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AED43" w14:textId="23F9D361" w:rsidR="000A487B" w:rsidRPr="005F3F68" w:rsidRDefault="000A487B" w:rsidP="005F3F68">
      <w:pPr>
        <w:pStyle w:val="documenttype"/>
        <w:jc w:val="both"/>
        <w:sectPr w:rsidR="000A487B" w:rsidRPr="005F3F68"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14:paraId="3F6CE367" w14:textId="77777777" w:rsidR="008275DA" w:rsidRPr="005F3F68" w:rsidRDefault="005F3F68" w:rsidP="005F3F68">
      <w:pPr>
        <w:pStyle w:val="documenttype"/>
        <w:jc w:val="both"/>
      </w:pPr>
      <w:sdt>
        <w:sdtPr>
          <w:alias w:val="documenttype"/>
          <w:tag w:val="documenttype"/>
          <w:id w:val="441200184"/>
          <w:lock w:val="sdtLocked"/>
          <w:placeholder>
            <w:docPart w:val="B0A1F9605FEA46099C778A0EAB9C00DB"/>
          </w:placeholder>
          <w:showingPlcHdr/>
        </w:sdtPr>
        <w:sdtEndPr/>
        <w:sdtContent>
          <w:r w:rsidR="000A487B" w:rsidRPr="005F3F68">
            <w:rPr>
              <w:rStyle w:val="Tekstvantijdelijkeaanduiding"/>
            </w:rPr>
            <w:t>nota</w:t>
          </w:r>
        </w:sdtContent>
      </w:sdt>
    </w:p>
    <w:p w14:paraId="4F5CCBDF" w14:textId="25BBB7F8" w:rsidR="008275DA" w:rsidRPr="005F3F68" w:rsidRDefault="005F3F68" w:rsidP="005F3F68">
      <w:pPr>
        <w:pStyle w:val="Titel"/>
        <w:jc w:val="both"/>
      </w:pPr>
      <w:sdt>
        <w:sdtPr>
          <w:alias w:val="titel_document"/>
          <w:tag w:val="titel_document"/>
          <w:id w:val="964857934"/>
          <w:lock w:val="sdtLocked"/>
          <w:placeholder>
            <w:docPart w:val="245BE0627C2D4DC7B584B75A46159E23"/>
          </w:placeholder>
          <w:dataBinding w:xpath="/root[1]/titel[1]" w:storeItemID="{CA1B0BD9-A7F3-4B5F-AAF5-B95B599EA456}"/>
          <w:text/>
        </w:sdtPr>
        <w:sdtEndPr/>
        <w:sdtContent>
          <w:r w:rsidR="00666EC8" w:rsidRPr="005F3F68">
            <w:t>Verslag jeugdinfo</w:t>
          </w:r>
        </w:sdtContent>
      </w:sdt>
    </w:p>
    <w:p w14:paraId="3606019B" w14:textId="77777777" w:rsidR="003F0EBE" w:rsidRPr="005F3F68" w:rsidRDefault="008275DA" w:rsidP="005F3F68">
      <w:pPr>
        <w:pStyle w:val="datumnota"/>
        <w:jc w:val="both"/>
      </w:pPr>
      <w:r w:rsidRPr="005F3F68">
        <w:rPr>
          <w:b/>
        </w:rPr>
        <w:t>Datum:</w:t>
      </w:r>
      <w:r w:rsidRPr="005F3F68">
        <w:t xml:space="preserve"> </w:t>
      </w:r>
      <w:sdt>
        <w:sdtPr>
          <w:alias w:val="publicatiedatum"/>
          <w:tag w:val="publicatiedatum"/>
          <w:id w:val="212547194"/>
          <w:lock w:val="sdtLocked"/>
          <w:placeholder>
            <w:docPart w:val="AE8FDE83AA0A498986684965E21342DE"/>
          </w:placeholder>
          <w:dataBinding w:xpath="/root[1]/datum[1]" w:storeItemID="{CA1B0BD9-A7F3-4B5F-AAF5-B95B599EA456}"/>
          <w:date w:fullDate="2017-11-27T00:00:00Z">
            <w:dateFormat w:val="d MMMM yyyy"/>
            <w:lid w:val="nl-BE"/>
            <w:storeMappedDataAs w:val="dateTime"/>
            <w:calendar w:val="gregorian"/>
          </w:date>
        </w:sdtPr>
        <w:sdtEndPr/>
        <w:sdtContent>
          <w:r w:rsidR="00987D1D" w:rsidRPr="005F3F68">
            <w:t>27 november 2017</w:t>
          </w:r>
        </w:sdtContent>
      </w:sdt>
    </w:p>
    <w:p w14:paraId="3FFFFDDA" w14:textId="77777777" w:rsidR="00E72C72" w:rsidRPr="005F3F68" w:rsidRDefault="00E72C72" w:rsidP="005F3F68">
      <w:pPr>
        <w:jc w:val="both"/>
        <w:rPr>
          <w:b/>
        </w:rPr>
      </w:pPr>
      <w:r w:rsidRPr="005F3F68">
        <w:rPr>
          <w:b/>
        </w:rPr>
        <w:t>Verslag jeugdinfo-groepje</w:t>
      </w:r>
    </w:p>
    <w:p w14:paraId="3D24C08E" w14:textId="77777777" w:rsidR="00E72C72" w:rsidRPr="005F3F68" w:rsidRDefault="00E72C72" w:rsidP="005F3F68">
      <w:pPr>
        <w:jc w:val="both"/>
      </w:pPr>
      <w:r w:rsidRPr="005F3F68">
        <w:t>Tom – stampmedia en vroeger in asielcentra gewerkt</w:t>
      </w:r>
    </w:p>
    <w:p w14:paraId="45FBD49D" w14:textId="77777777" w:rsidR="00E72C72" w:rsidRPr="005F3F68" w:rsidRDefault="00E72C72" w:rsidP="005F3F68">
      <w:pPr>
        <w:jc w:val="both"/>
      </w:pPr>
      <w:proofErr w:type="spellStart"/>
      <w:r w:rsidRPr="005F3F68">
        <w:t>Walli</w:t>
      </w:r>
      <w:proofErr w:type="spellEnd"/>
      <w:r w:rsidRPr="005F3F68">
        <w:t xml:space="preserve"> - Steunpunt vakantieparticipatie</w:t>
      </w:r>
    </w:p>
    <w:p w14:paraId="69185A62" w14:textId="77777777" w:rsidR="00E72C72" w:rsidRPr="005F3F68" w:rsidRDefault="00E72C72" w:rsidP="005F3F68">
      <w:pPr>
        <w:jc w:val="both"/>
      </w:pPr>
      <w:proofErr w:type="spellStart"/>
      <w:r w:rsidRPr="005F3F68">
        <w:t>Aifar</w:t>
      </w:r>
      <w:proofErr w:type="spellEnd"/>
      <w:r w:rsidRPr="005F3F68">
        <w:t xml:space="preserve"> – JD gent, werkt vooral samen met kansengroepen en probeert hen informatie te geven rond welk </w:t>
      </w:r>
      <w:proofErr w:type="spellStart"/>
      <w:r w:rsidRPr="005F3F68">
        <w:t>vrijetijds</w:t>
      </w:r>
      <w:proofErr w:type="spellEnd"/>
      <w:r w:rsidRPr="005F3F68">
        <w:t xml:space="preserve"> aanbod </w:t>
      </w:r>
      <w:proofErr w:type="spellStart"/>
      <w:r w:rsidRPr="005F3F68">
        <w:t>aanweizg</w:t>
      </w:r>
      <w:proofErr w:type="spellEnd"/>
      <w:r w:rsidRPr="005F3F68">
        <w:t xml:space="preserve"> is en ze probeert ouders t </w:t>
      </w:r>
      <w:proofErr w:type="spellStart"/>
      <w:r w:rsidRPr="005F3F68">
        <w:t>einformeren</w:t>
      </w:r>
      <w:proofErr w:type="spellEnd"/>
      <w:r w:rsidRPr="005F3F68">
        <w:t xml:space="preserve"> over vrije tijd en de basis van jeugdwerk</w:t>
      </w:r>
    </w:p>
    <w:p w14:paraId="66504927" w14:textId="77777777" w:rsidR="00E72C72" w:rsidRPr="005F3F68" w:rsidRDefault="00E72C72" w:rsidP="005F3F68">
      <w:pPr>
        <w:jc w:val="both"/>
      </w:pPr>
      <w:r w:rsidRPr="005F3F68">
        <w:t xml:space="preserve">Veerle- Chiro, Spoor zes, Chiro investeert in </w:t>
      </w:r>
      <w:proofErr w:type="spellStart"/>
      <w:r w:rsidRPr="005F3F68">
        <w:t>eductaieve</w:t>
      </w:r>
      <w:proofErr w:type="spellEnd"/>
      <w:r w:rsidRPr="005F3F68">
        <w:t xml:space="preserve"> pakketten rond dag van de jeugdbeweging, om jeugdbeweging in de klas te brengen, en die zijn totaal niet afgestemd op </w:t>
      </w:r>
      <w:proofErr w:type="spellStart"/>
      <w:r w:rsidRPr="005F3F68">
        <w:t>okan</w:t>
      </w:r>
      <w:proofErr w:type="spellEnd"/>
    </w:p>
    <w:p w14:paraId="3113380F" w14:textId="77777777" w:rsidR="00E72C72" w:rsidRPr="005F3F68" w:rsidRDefault="00E72C72" w:rsidP="005F3F68">
      <w:pPr>
        <w:jc w:val="both"/>
      </w:pPr>
      <w:r w:rsidRPr="005F3F68">
        <w:t xml:space="preserve">Pieter jan – </w:t>
      </w:r>
      <w:proofErr w:type="spellStart"/>
      <w:r w:rsidRPr="005F3F68">
        <w:t>klara</w:t>
      </w:r>
      <w:proofErr w:type="spellEnd"/>
      <w:r w:rsidRPr="005F3F68">
        <w:t xml:space="preserve"> festival, sociaal project sound of home, waarbij 100 kinderen (jonge vluchtelingen) </w:t>
      </w:r>
      <w:proofErr w:type="spellStart"/>
      <w:r w:rsidRPr="005F3F68">
        <w:t>wordne</w:t>
      </w:r>
      <w:proofErr w:type="spellEnd"/>
      <w:r w:rsidRPr="005F3F68">
        <w:t xml:space="preserve"> </w:t>
      </w:r>
      <w:proofErr w:type="spellStart"/>
      <w:r w:rsidRPr="005F3F68">
        <w:t>toegeleid</w:t>
      </w:r>
      <w:proofErr w:type="spellEnd"/>
      <w:r w:rsidRPr="005F3F68">
        <w:t xml:space="preserve"> naar </w:t>
      </w:r>
    </w:p>
    <w:p w14:paraId="495A5796" w14:textId="6B7EB0D6" w:rsidR="00E72C72" w:rsidRPr="005F3F68" w:rsidRDefault="00E72C72" w:rsidP="005F3F68">
      <w:pPr>
        <w:jc w:val="both"/>
      </w:pPr>
      <w:proofErr w:type="spellStart"/>
      <w:r w:rsidRPr="005F3F68">
        <w:t>Elina</w:t>
      </w:r>
      <w:proofErr w:type="spellEnd"/>
      <w:r w:rsidRPr="005F3F68">
        <w:t xml:space="preserve"> – </w:t>
      </w:r>
      <w:proofErr w:type="spellStart"/>
      <w:r w:rsidRPr="005F3F68">
        <w:t>destelheid</w:t>
      </w:r>
      <w:r w:rsidR="005F3F68">
        <w:t>e</w:t>
      </w:r>
      <w:proofErr w:type="spellEnd"/>
      <w:r w:rsidRPr="005F3F68">
        <w:t xml:space="preserve">; zij hebben een </w:t>
      </w:r>
      <w:proofErr w:type="spellStart"/>
      <w:r w:rsidRPr="005F3F68">
        <w:t>kunsteducatieve</w:t>
      </w:r>
      <w:proofErr w:type="spellEnd"/>
      <w:r w:rsidRPr="005F3F68">
        <w:t xml:space="preserve"> trajecten; ze willen graag met hun </w:t>
      </w:r>
      <w:proofErr w:type="spellStart"/>
      <w:r w:rsidRPr="005F3F68">
        <w:t>progralmatie</w:t>
      </w:r>
      <w:proofErr w:type="spellEnd"/>
      <w:r w:rsidRPr="005F3F68">
        <w:t xml:space="preserve"> inzetten op jonge vluchtelingen</w:t>
      </w:r>
    </w:p>
    <w:p w14:paraId="29DF01EA" w14:textId="77777777" w:rsidR="00E72C72" w:rsidRPr="005F3F68" w:rsidRDefault="00E72C72" w:rsidP="005F3F68">
      <w:pPr>
        <w:jc w:val="both"/>
      </w:pPr>
      <w:r w:rsidRPr="005F3F68">
        <w:t>Katrien –</w:t>
      </w:r>
      <w:proofErr w:type="spellStart"/>
      <w:r w:rsidRPr="005F3F68">
        <w:t>okan-leekracht</w:t>
      </w:r>
      <w:proofErr w:type="spellEnd"/>
      <w:r w:rsidRPr="005F3F68">
        <w:t xml:space="preserve"> en </w:t>
      </w:r>
      <w:proofErr w:type="spellStart"/>
      <w:r w:rsidRPr="005F3F68">
        <w:t>trajectbegeleidester</w:t>
      </w:r>
      <w:proofErr w:type="spellEnd"/>
      <w:r w:rsidRPr="005F3F68">
        <w:t xml:space="preserve"> bij </w:t>
      </w:r>
      <w:proofErr w:type="spellStart"/>
      <w:r w:rsidRPr="005F3F68">
        <w:t>jes</w:t>
      </w:r>
      <w:proofErr w:type="spellEnd"/>
      <w:r w:rsidRPr="005F3F68">
        <w:t xml:space="preserve"> en groep intro, ze werkt een bundel uit rond vrije tijd voor haar </w:t>
      </w:r>
      <w:proofErr w:type="spellStart"/>
      <w:r w:rsidRPr="005F3F68">
        <w:t>okan</w:t>
      </w:r>
      <w:proofErr w:type="spellEnd"/>
      <w:r w:rsidRPr="005F3F68">
        <w:t xml:space="preserve">-leerlingen </w:t>
      </w:r>
    </w:p>
    <w:p w14:paraId="6B59417A" w14:textId="77777777" w:rsidR="00E72C72" w:rsidRPr="005F3F68" w:rsidRDefault="00E72C72" w:rsidP="005F3F68">
      <w:pPr>
        <w:jc w:val="both"/>
      </w:pPr>
      <w:r w:rsidRPr="005F3F68">
        <w:t xml:space="preserve">Joke – </w:t>
      </w:r>
      <w:proofErr w:type="spellStart"/>
      <w:r w:rsidRPr="005F3F68">
        <w:t>caw</w:t>
      </w:r>
      <w:proofErr w:type="spellEnd"/>
      <w:r w:rsidRPr="005F3F68">
        <w:t xml:space="preserve"> </w:t>
      </w:r>
      <w:proofErr w:type="spellStart"/>
      <w:r w:rsidRPr="005F3F68">
        <w:t>a’pen</w:t>
      </w:r>
      <w:proofErr w:type="spellEnd"/>
      <w:r w:rsidRPr="005F3F68">
        <w:t xml:space="preserve">, welzijnswerkster die jonge </w:t>
      </w:r>
      <w:proofErr w:type="spellStart"/>
      <w:r w:rsidRPr="005F3F68">
        <w:t>vluchtelingne</w:t>
      </w:r>
      <w:proofErr w:type="spellEnd"/>
      <w:r w:rsidRPr="005F3F68">
        <w:t xml:space="preserve"> begeleidt rond rechten </w:t>
      </w:r>
      <w:proofErr w:type="spellStart"/>
      <w:r w:rsidRPr="005F3F68">
        <w:t>etc</w:t>
      </w:r>
      <w:proofErr w:type="spellEnd"/>
      <w:r w:rsidRPr="005F3F68">
        <w:t xml:space="preserve"> en ze beiden zelf activiteiten aan en ze doen activiteiten in groep, en anderzijds leiden ze ook toe naar organisaties in de buurt</w:t>
      </w:r>
    </w:p>
    <w:p w14:paraId="5A31CC7F" w14:textId="40D136C7" w:rsidR="00E72C72" w:rsidRPr="005F3F68" w:rsidRDefault="005F3F68" w:rsidP="005F3F68">
      <w:pPr>
        <w:jc w:val="both"/>
      </w:pPr>
      <w:r>
        <w:t>xxxxxx</w:t>
      </w:r>
      <w:bookmarkStart w:id="0" w:name="_GoBack"/>
      <w:bookmarkEnd w:id="0"/>
      <w:r w:rsidR="00E72C72" w:rsidRPr="005F3F68">
        <w:t xml:space="preserve"> – Bouworde, heel wat jongeren gaan elke zomer naar asielcentra om activiteiten te doen met vluchtelingen; deze zomer hebben ze ook technische kampen in Vlaanderen georganiseerd met jonge vluchtelingen en jonge </w:t>
      </w:r>
      <w:proofErr w:type="spellStart"/>
      <w:r w:rsidR="00E72C72" w:rsidRPr="005F3F68">
        <w:t>vlamingen</w:t>
      </w:r>
      <w:proofErr w:type="spellEnd"/>
      <w:r w:rsidR="00E72C72" w:rsidRPr="005F3F68">
        <w:t>.</w:t>
      </w:r>
    </w:p>
    <w:p w14:paraId="437F029F" w14:textId="43CC4110" w:rsidR="00E72C72" w:rsidRPr="005F3F68" w:rsidRDefault="00666EC8" w:rsidP="005F3F68">
      <w:pPr>
        <w:jc w:val="both"/>
      </w:pPr>
      <w:r w:rsidRPr="005F3F68">
        <w:t>Griet – Jong &amp; Van zin, geven veel workshops rond relaties en seksualiteit en weerbaarheid</w:t>
      </w:r>
      <w:r w:rsidR="00E86B99" w:rsidRPr="005F3F68">
        <w:t xml:space="preserve"> aan </w:t>
      </w:r>
      <w:proofErr w:type="spellStart"/>
      <w:r w:rsidR="00E86B99" w:rsidRPr="005F3F68">
        <w:t>okan</w:t>
      </w:r>
      <w:proofErr w:type="spellEnd"/>
      <w:r w:rsidR="00E86B99" w:rsidRPr="005F3F68">
        <w:t>-gasten en .</w:t>
      </w:r>
      <w:r w:rsidRPr="005F3F68">
        <w:t xml:space="preserve"> </w:t>
      </w:r>
    </w:p>
    <w:p w14:paraId="267C194A" w14:textId="127FB9EF" w:rsidR="00666EC8" w:rsidRPr="005F3F68" w:rsidRDefault="00E86B99" w:rsidP="005F3F68">
      <w:pPr>
        <w:jc w:val="both"/>
      </w:pPr>
      <w:r w:rsidRPr="005F3F68">
        <w:t xml:space="preserve">Ivo – </w:t>
      </w:r>
      <w:proofErr w:type="spellStart"/>
      <w:r w:rsidRPr="005F3F68">
        <w:t>altochtonen</w:t>
      </w:r>
      <w:proofErr w:type="spellEnd"/>
      <w:r w:rsidRPr="005F3F68">
        <w:t xml:space="preserve"> van de toekomst (jongerengroep Vluchtelingenwerk Vlaanderen), bijna 5 jaar geleden naar België, studeert montage aan het rits; </w:t>
      </w:r>
      <w:r w:rsidR="00980058" w:rsidRPr="005F3F68">
        <w:t>en is nu ook vrijwilliger van Vlaamse Jeugdraad</w:t>
      </w:r>
    </w:p>
    <w:p w14:paraId="232EE2F3" w14:textId="4EFD2801" w:rsidR="00666EC8" w:rsidRPr="005F3F68" w:rsidRDefault="00980058" w:rsidP="005F3F68">
      <w:pPr>
        <w:jc w:val="both"/>
      </w:pPr>
      <w:r w:rsidRPr="005F3F68">
        <w:t>Sofie en Eva vanuit De Ambrassade</w:t>
      </w:r>
    </w:p>
    <w:p w14:paraId="255DF374" w14:textId="77777777" w:rsidR="00BA345C" w:rsidRPr="005F3F68" w:rsidRDefault="00BA345C" w:rsidP="005F3F68">
      <w:pPr>
        <w:pStyle w:val="Kop1"/>
        <w:jc w:val="both"/>
      </w:pPr>
      <w:r w:rsidRPr="005F3F68">
        <w:t>Onderverdeling groepjes</w:t>
      </w:r>
    </w:p>
    <w:p w14:paraId="20DEBD94" w14:textId="4CF12D63" w:rsidR="00BA345C" w:rsidRPr="005F3F68" w:rsidRDefault="00BA345C" w:rsidP="005F3F68">
      <w:pPr>
        <w:jc w:val="both"/>
        <w:rPr>
          <w:b/>
        </w:rPr>
      </w:pPr>
      <w:r w:rsidRPr="005F3F68">
        <w:rPr>
          <w:b/>
        </w:rPr>
        <w:t>Groepje 1: groepje van sofie: doelgroep jongeren zelf</w:t>
      </w:r>
    </w:p>
    <w:p w14:paraId="0BC56744" w14:textId="73AFF547" w:rsidR="00980058" w:rsidRPr="005F3F68" w:rsidRDefault="00BA345C" w:rsidP="005F3F68">
      <w:pPr>
        <w:jc w:val="both"/>
        <w:rPr>
          <w:b/>
        </w:rPr>
      </w:pPr>
      <w:r w:rsidRPr="005F3F68">
        <w:rPr>
          <w:b/>
        </w:rPr>
        <w:t>Groepje 2: zie ander verslag: doelgroep: organisatoren van vrijetijdsactiviteiten (sportclubs, jeugdwerkorganisaties, …)</w:t>
      </w:r>
    </w:p>
    <w:p w14:paraId="00F70DF2" w14:textId="0F6A09F5" w:rsidR="00BA345C" w:rsidRPr="005F3F68" w:rsidRDefault="00BA345C" w:rsidP="005F3F68">
      <w:pPr>
        <w:jc w:val="both"/>
        <w:rPr>
          <w:b/>
        </w:rPr>
      </w:pPr>
      <w:r w:rsidRPr="005F3F68">
        <w:rPr>
          <w:b/>
        </w:rPr>
        <w:t xml:space="preserve">Groepje </w:t>
      </w:r>
      <w:r w:rsidRPr="005F3F68">
        <w:rPr>
          <w:b/>
        </w:rPr>
        <w:t>3</w:t>
      </w:r>
      <w:r w:rsidRPr="005F3F68">
        <w:rPr>
          <w:b/>
        </w:rPr>
        <w:t xml:space="preserve">: </w:t>
      </w:r>
      <w:r w:rsidRPr="005F3F68">
        <w:rPr>
          <w:b/>
        </w:rPr>
        <w:t xml:space="preserve">de </w:t>
      </w:r>
      <w:proofErr w:type="spellStart"/>
      <w:r w:rsidRPr="005F3F68">
        <w:rPr>
          <w:b/>
        </w:rPr>
        <w:t>toeleiders</w:t>
      </w:r>
      <w:proofErr w:type="spellEnd"/>
      <w:r w:rsidRPr="005F3F68">
        <w:rPr>
          <w:b/>
        </w:rPr>
        <w:t xml:space="preserve">, de professionals die jongeren </w:t>
      </w:r>
      <w:proofErr w:type="spellStart"/>
      <w:r w:rsidRPr="005F3F68">
        <w:rPr>
          <w:b/>
        </w:rPr>
        <w:t>toeleiden</w:t>
      </w:r>
      <w:proofErr w:type="spellEnd"/>
      <w:r w:rsidRPr="005F3F68">
        <w:rPr>
          <w:b/>
        </w:rPr>
        <w:t xml:space="preserve"> naar vrije tijd</w:t>
      </w:r>
    </w:p>
    <w:p w14:paraId="6AEF9D05" w14:textId="77777777" w:rsidR="00BA345C" w:rsidRPr="005F3F68" w:rsidRDefault="00BA345C" w:rsidP="005F3F68">
      <w:pPr>
        <w:jc w:val="both"/>
        <w:rPr>
          <w:b/>
        </w:rPr>
      </w:pPr>
    </w:p>
    <w:p w14:paraId="6F218BE9" w14:textId="4DD42ECB" w:rsidR="00BA345C" w:rsidRPr="005F3F68" w:rsidRDefault="00BA345C" w:rsidP="005F3F68">
      <w:pPr>
        <w:pStyle w:val="Kop1"/>
        <w:jc w:val="both"/>
      </w:pPr>
      <w:r w:rsidRPr="005F3F68">
        <w:lastRenderedPageBreak/>
        <w:t>Verslag Groep 3</w:t>
      </w:r>
    </w:p>
    <w:p w14:paraId="77FE0E4D" w14:textId="4A09615E" w:rsidR="00BA345C" w:rsidRPr="005F3F68" w:rsidRDefault="00063035" w:rsidP="005F3F68">
      <w:pPr>
        <w:jc w:val="both"/>
        <w:rPr>
          <w:b/>
          <w:sz w:val="20"/>
          <w:szCs w:val="20"/>
          <w:u w:val="single"/>
        </w:rPr>
      </w:pPr>
      <w:r w:rsidRPr="005F3F68">
        <w:rPr>
          <w:b/>
          <w:sz w:val="20"/>
          <w:szCs w:val="20"/>
          <w:u w:val="single"/>
        </w:rPr>
        <w:t>Problemen/noden</w:t>
      </w:r>
    </w:p>
    <w:p w14:paraId="1E94B5A6" w14:textId="18F387E6"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Overzicht van vrije tijdsaanbod</w:t>
      </w:r>
    </w:p>
    <w:p w14:paraId="6C52CE59" w14:textId="77777777"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Mogelijkheden financieel</w:t>
      </w:r>
    </w:p>
    <w:p w14:paraId="23589908" w14:textId="768EB1FE"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Tijd bij </w:t>
      </w:r>
      <w:proofErr w:type="spellStart"/>
      <w:r w:rsidRPr="005F3F68">
        <w:rPr>
          <w:rFonts w:ascii="Trebuchet MS" w:hAnsi="Trebuchet MS"/>
          <w:sz w:val="20"/>
          <w:szCs w:val="20"/>
        </w:rPr>
        <w:t>bvb</w:t>
      </w:r>
      <w:proofErr w:type="spellEnd"/>
      <w:r w:rsidRPr="005F3F68">
        <w:rPr>
          <w:rFonts w:ascii="Trebuchet MS" w:hAnsi="Trebuchet MS"/>
          <w:sz w:val="20"/>
          <w:szCs w:val="20"/>
        </w:rPr>
        <w:t xml:space="preserve"> personeel in asielcentra of bij </w:t>
      </w:r>
      <w:proofErr w:type="spellStart"/>
      <w:r w:rsidRPr="005F3F68">
        <w:rPr>
          <w:rFonts w:ascii="Trebuchet MS" w:hAnsi="Trebuchet MS"/>
          <w:sz w:val="20"/>
          <w:szCs w:val="20"/>
        </w:rPr>
        <w:t>okan</w:t>
      </w:r>
      <w:proofErr w:type="spellEnd"/>
      <w:r w:rsidRPr="005F3F68">
        <w:rPr>
          <w:rFonts w:ascii="Trebuchet MS" w:hAnsi="Trebuchet MS"/>
          <w:sz w:val="20"/>
          <w:szCs w:val="20"/>
        </w:rPr>
        <w:t>-leerkrachten om hier echt tijd voor te maken.</w:t>
      </w:r>
    </w:p>
    <w:p w14:paraId="64AA8803" w14:textId="77777777" w:rsidR="00063035" w:rsidRPr="005F3F68" w:rsidRDefault="00063035" w:rsidP="005F3F68">
      <w:pPr>
        <w:jc w:val="both"/>
        <w:rPr>
          <w:sz w:val="20"/>
          <w:szCs w:val="20"/>
        </w:rPr>
      </w:pPr>
    </w:p>
    <w:p w14:paraId="3AB9E882" w14:textId="341C0456" w:rsidR="00063035" w:rsidRPr="005F3F68" w:rsidRDefault="00063035" w:rsidP="005F3F68">
      <w:pPr>
        <w:jc w:val="both"/>
        <w:rPr>
          <w:b/>
          <w:sz w:val="20"/>
          <w:szCs w:val="20"/>
          <w:u w:val="single"/>
        </w:rPr>
      </w:pPr>
      <w:r w:rsidRPr="005F3F68">
        <w:rPr>
          <w:b/>
          <w:sz w:val="20"/>
          <w:szCs w:val="20"/>
          <w:u w:val="single"/>
        </w:rPr>
        <w:t>Hefbomen</w:t>
      </w:r>
    </w:p>
    <w:p w14:paraId="31DF1D27" w14:textId="52B12BFE"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Ervoor zorgen dat genoeg intermediairs het echt als hun taak zien om die jongeren toe te leiden naar vrije tijdsinitiatieven</w:t>
      </w:r>
    </w:p>
    <w:p w14:paraId="71F18BA8" w14:textId="7161A2FE"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Open houding en open attitude en echt oog voor de noden van de jongeren: meer jeugdwerkhouding bij professionals die jonge vluchtelingen omkaderen in </w:t>
      </w:r>
      <w:proofErr w:type="spellStart"/>
      <w:r w:rsidRPr="005F3F68">
        <w:rPr>
          <w:rFonts w:ascii="Trebuchet MS" w:hAnsi="Trebuchet MS"/>
          <w:sz w:val="20"/>
          <w:szCs w:val="20"/>
        </w:rPr>
        <w:t>okan</w:t>
      </w:r>
      <w:proofErr w:type="spellEnd"/>
      <w:r w:rsidRPr="005F3F68">
        <w:rPr>
          <w:rFonts w:ascii="Trebuchet MS" w:hAnsi="Trebuchet MS"/>
          <w:sz w:val="20"/>
          <w:szCs w:val="20"/>
        </w:rPr>
        <w:t xml:space="preserve"> en asielcentra</w:t>
      </w:r>
    </w:p>
    <w:p w14:paraId="05964855" w14:textId="6365C463"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Goede samenwerking tussen gemeentes, asielcentra, jeugdwerkorganisaties, </w:t>
      </w:r>
      <w:proofErr w:type="spellStart"/>
      <w:r w:rsidRPr="005F3F68">
        <w:rPr>
          <w:rFonts w:ascii="Trebuchet MS" w:hAnsi="Trebuchet MS"/>
          <w:sz w:val="20"/>
          <w:szCs w:val="20"/>
        </w:rPr>
        <w:t>toeleiders</w:t>
      </w:r>
      <w:proofErr w:type="spellEnd"/>
      <w:r w:rsidRPr="005F3F68">
        <w:rPr>
          <w:rFonts w:ascii="Trebuchet MS" w:hAnsi="Trebuchet MS"/>
          <w:sz w:val="20"/>
          <w:szCs w:val="20"/>
        </w:rPr>
        <w:t>, onderwijs, sportclubs</w:t>
      </w:r>
    </w:p>
    <w:p w14:paraId="797934D4" w14:textId="77777777" w:rsidR="00063035" w:rsidRPr="005F3F68" w:rsidRDefault="00063035" w:rsidP="005F3F68">
      <w:pPr>
        <w:jc w:val="both"/>
        <w:rPr>
          <w:sz w:val="20"/>
          <w:szCs w:val="20"/>
        </w:rPr>
      </w:pPr>
    </w:p>
    <w:p w14:paraId="071EB5EC" w14:textId="1048C7A0" w:rsidR="00063035" w:rsidRPr="005F3F68" w:rsidRDefault="00063035" w:rsidP="005F3F68">
      <w:pPr>
        <w:jc w:val="both"/>
        <w:rPr>
          <w:b/>
          <w:sz w:val="20"/>
          <w:szCs w:val="20"/>
          <w:u w:val="single"/>
        </w:rPr>
      </w:pPr>
      <w:r w:rsidRPr="005F3F68">
        <w:rPr>
          <w:b/>
          <w:sz w:val="20"/>
          <w:szCs w:val="20"/>
          <w:u w:val="single"/>
        </w:rPr>
        <w:t>Voorwaarden</w:t>
      </w:r>
    </w:p>
    <w:p w14:paraId="69197274" w14:textId="234F23C9"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Genoeg </w:t>
      </w:r>
      <w:proofErr w:type="spellStart"/>
      <w:r w:rsidRPr="005F3F68">
        <w:rPr>
          <w:rFonts w:ascii="Trebuchet MS" w:hAnsi="Trebuchet MS"/>
          <w:sz w:val="20"/>
          <w:szCs w:val="20"/>
        </w:rPr>
        <w:t>toeleiders</w:t>
      </w:r>
      <w:proofErr w:type="spellEnd"/>
      <w:r w:rsidRPr="005F3F68">
        <w:rPr>
          <w:rFonts w:ascii="Trebuchet MS" w:hAnsi="Trebuchet MS"/>
          <w:sz w:val="20"/>
          <w:szCs w:val="20"/>
        </w:rPr>
        <w:t xml:space="preserve">/vrijetijdscoaches die het echt als hun taak zien om de jongeren duurzaam toe te leiden (zie naar verhaal van </w:t>
      </w:r>
      <w:proofErr w:type="spellStart"/>
      <w:r w:rsidRPr="005F3F68">
        <w:rPr>
          <w:rFonts w:ascii="Trebuchet MS" w:hAnsi="Trebuchet MS"/>
          <w:sz w:val="20"/>
          <w:szCs w:val="20"/>
        </w:rPr>
        <w:t>MijnLeuven</w:t>
      </w:r>
      <w:proofErr w:type="spellEnd"/>
      <w:r w:rsidRPr="005F3F68">
        <w:rPr>
          <w:rFonts w:ascii="Trebuchet MS" w:hAnsi="Trebuchet MS"/>
          <w:sz w:val="20"/>
          <w:szCs w:val="20"/>
        </w:rPr>
        <w:t>, Genk, Eeklo en Gent). Want zij kunnen vertrouwensband met de jongeren (en hun ouders) opbouwen.</w:t>
      </w:r>
    </w:p>
    <w:p w14:paraId="6DD519E4" w14:textId="363393EF"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Voldoende budget om zeker voldoende </w:t>
      </w:r>
      <w:proofErr w:type="spellStart"/>
      <w:r w:rsidRPr="005F3F68">
        <w:rPr>
          <w:rFonts w:ascii="Trebuchet MS" w:hAnsi="Trebuchet MS"/>
          <w:sz w:val="20"/>
          <w:szCs w:val="20"/>
        </w:rPr>
        <w:t>toeleiders</w:t>
      </w:r>
      <w:proofErr w:type="spellEnd"/>
      <w:r w:rsidRPr="005F3F68">
        <w:rPr>
          <w:rFonts w:ascii="Trebuchet MS" w:hAnsi="Trebuchet MS"/>
          <w:sz w:val="20"/>
          <w:szCs w:val="20"/>
        </w:rPr>
        <w:t xml:space="preserve"> te hebben. </w:t>
      </w:r>
      <w:proofErr w:type="spellStart"/>
      <w:r w:rsidRPr="005F3F68">
        <w:rPr>
          <w:rFonts w:ascii="Trebuchet MS" w:hAnsi="Trebuchet MS"/>
          <w:sz w:val="20"/>
          <w:szCs w:val="20"/>
        </w:rPr>
        <w:t>Toeleiders</w:t>
      </w:r>
      <w:proofErr w:type="spellEnd"/>
      <w:r w:rsidRPr="005F3F68">
        <w:rPr>
          <w:rFonts w:ascii="Trebuchet MS" w:hAnsi="Trebuchet MS"/>
          <w:sz w:val="20"/>
          <w:szCs w:val="20"/>
        </w:rPr>
        <w:t xml:space="preserve"> zijn erg belangrijk om duurzame band op te bouwen.</w:t>
      </w:r>
    </w:p>
    <w:p w14:paraId="3AF077E0" w14:textId="6174BC6F" w:rsidR="00063035" w:rsidRPr="005F3F68" w:rsidRDefault="0006303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Erg belangrijk dat er voldoende mensen/professionals/intermediairs echt het gesprek aangaan met de jongere rond vrije tijd en de voordelen die dat heeft om sociaal netwerk uit te bouwen, hun eigen talenten te ontdekken, sociaal vaardiger te worden, de taal in de praktijk te leren, Vlaamse jongeren te leren kennen.</w:t>
      </w:r>
    </w:p>
    <w:p w14:paraId="2008A7EB" w14:textId="77777777" w:rsidR="00063035" w:rsidRPr="005F3F68" w:rsidRDefault="00063035" w:rsidP="005F3F68">
      <w:pPr>
        <w:jc w:val="both"/>
        <w:rPr>
          <w:sz w:val="20"/>
          <w:szCs w:val="20"/>
        </w:rPr>
      </w:pPr>
    </w:p>
    <w:p w14:paraId="51BC5A51" w14:textId="64367771" w:rsidR="00063035" w:rsidRPr="005F3F68" w:rsidRDefault="00741685" w:rsidP="005F3F68">
      <w:pPr>
        <w:jc w:val="both"/>
        <w:rPr>
          <w:b/>
          <w:sz w:val="20"/>
          <w:szCs w:val="20"/>
          <w:u w:val="single"/>
        </w:rPr>
      </w:pPr>
      <w:r w:rsidRPr="005F3F68">
        <w:rPr>
          <w:b/>
          <w:sz w:val="20"/>
          <w:szCs w:val="20"/>
          <w:u w:val="single"/>
        </w:rPr>
        <w:t>Acties</w:t>
      </w:r>
    </w:p>
    <w:p w14:paraId="566DEA24" w14:textId="06A350A3" w:rsidR="00063035" w:rsidRDefault="00741685"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In kaart brengen welke intermediairs allemaal zouden kunne</w:t>
      </w:r>
      <w:r w:rsidR="005F3F68">
        <w:rPr>
          <w:rFonts w:ascii="Trebuchet MS" w:hAnsi="Trebuchet MS"/>
          <w:sz w:val="20"/>
          <w:szCs w:val="20"/>
        </w:rPr>
        <w:t xml:space="preserve">n </w:t>
      </w:r>
      <w:proofErr w:type="spellStart"/>
      <w:r w:rsidR="005F3F68">
        <w:rPr>
          <w:rFonts w:ascii="Trebuchet MS" w:hAnsi="Trebuchet MS"/>
          <w:sz w:val="20"/>
          <w:szCs w:val="20"/>
        </w:rPr>
        <w:t>toeleiden</w:t>
      </w:r>
      <w:proofErr w:type="spellEnd"/>
      <w:r w:rsidR="005F3F68">
        <w:rPr>
          <w:rFonts w:ascii="Trebuchet MS" w:hAnsi="Trebuchet MS"/>
          <w:sz w:val="20"/>
          <w:szCs w:val="20"/>
        </w:rPr>
        <w:t xml:space="preserve"> en die rollen ident</w:t>
      </w:r>
      <w:r w:rsidRPr="005F3F68">
        <w:rPr>
          <w:rFonts w:ascii="Trebuchet MS" w:hAnsi="Trebuchet MS"/>
          <w:sz w:val="20"/>
          <w:szCs w:val="20"/>
        </w:rPr>
        <w:t xml:space="preserve">ificeren. Er zijn intermediairs die het </w:t>
      </w:r>
      <w:proofErr w:type="spellStart"/>
      <w:r w:rsidRPr="005F3F68">
        <w:rPr>
          <w:rFonts w:ascii="Trebuchet MS" w:hAnsi="Trebuchet MS"/>
          <w:sz w:val="20"/>
          <w:szCs w:val="20"/>
        </w:rPr>
        <w:t>toeleiden</w:t>
      </w:r>
      <w:proofErr w:type="spellEnd"/>
      <w:r w:rsidRPr="005F3F68">
        <w:rPr>
          <w:rFonts w:ascii="Trebuchet MS" w:hAnsi="Trebuchet MS"/>
          <w:sz w:val="20"/>
          <w:szCs w:val="20"/>
        </w:rPr>
        <w:t xml:space="preserve"> naar vrije tijd echt als kerntaak hebben. De meeste professionals rond jonge vluchtelingen zien dat eerder als een “laatste” en zoveels</w:t>
      </w:r>
      <w:r w:rsidR="005F3F68">
        <w:rPr>
          <w:rFonts w:ascii="Trebuchet MS" w:hAnsi="Trebuchet MS"/>
          <w:sz w:val="20"/>
          <w:szCs w:val="20"/>
        </w:rPr>
        <w:t>t</w:t>
      </w:r>
      <w:r w:rsidRPr="005F3F68">
        <w:rPr>
          <w:rFonts w:ascii="Trebuchet MS" w:hAnsi="Trebuchet MS"/>
          <w:sz w:val="20"/>
          <w:szCs w:val="20"/>
        </w:rPr>
        <w:t>e “extra” taak. Is belangrijk verschil. Voor beide soorten is er ander infomateriaal nodig.</w:t>
      </w:r>
    </w:p>
    <w:p w14:paraId="20EA48D0" w14:textId="4CFEF15F" w:rsidR="005F3F68" w:rsidRPr="005F3F68" w:rsidRDefault="005F3F68" w:rsidP="005F3F68">
      <w:pPr>
        <w:pStyle w:val="Lijstalinea"/>
        <w:numPr>
          <w:ilvl w:val="0"/>
          <w:numId w:val="27"/>
        </w:numPr>
        <w:jc w:val="both"/>
        <w:rPr>
          <w:rFonts w:ascii="Trebuchet MS" w:hAnsi="Trebuchet MS"/>
          <w:sz w:val="20"/>
          <w:szCs w:val="20"/>
        </w:rPr>
      </w:pPr>
      <w:r>
        <w:rPr>
          <w:rFonts w:ascii="Trebuchet MS" w:hAnsi="Trebuchet MS"/>
          <w:sz w:val="20"/>
          <w:szCs w:val="20"/>
        </w:rPr>
        <w:t>Goede voorbeelden van manieren om vrijetijdsinitiatieven en – organisaties ui te leggen aan anderstaligen in kaart brengen, samenbrengen en ontsluiten. Zodat niet iedereen het warm water zelf moet gaan uitvinden.</w:t>
      </w:r>
    </w:p>
    <w:p w14:paraId="48819B2C" w14:textId="3BF6CF48" w:rsidR="00741685" w:rsidRPr="005F3F68" w:rsidRDefault="00741685" w:rsidP="005F3F68">
      <w:pPr>
        <w:pStyle w:val="Lijstalinea"/>
        <w:numPr>
          <w:ilvl w:val="0"/>
          <w:numId w:val="27"/>
        </w:numPr>
        <w:jc w:val="both"/>
        <w:rPr>
          <w:rFonts w:ascii="Trebuchet MS" w:hAnsi="Trebuchet MS"/>
          <w:sz w:val="20"/>
          <w:szCs w:val="20"/>
        </w:rPr>
      </w:pPr>
      <w:proofErr w:type="spellStart"/>
      <w:r w:rsidRPr="005F3F68">
        <w:rPr>
          <w:rFonts w:ascii="Trebuchet MS" w:hAnsi="Trebuchet MS"/>
          <w:sz w:val="20"/>
          <w:szCs w:val="20"/>
        </w:rPr>
        <w:t>Bvb</w:t>
      </w:r>
      <w:proofErr w:type="spellEnd"/>
      <w:r w:rsidRPr="005F3F68">
        <w:rPr>
          <w:rFonts w:ascii="Trebuchet MS" w:hAnsi="Trebuchet MS"/>
          <w:sz w:val="20"/>
          <w:szCs w:val="20"/>
        </w:rPr>
        <w:t xml:space="preserve"> stad Gent: </w:t>
      </w:r>
    </w:p>
    <w:p w14:paraId="5F683645" w14:textId="4259248D" w:rsidR="00741685" w:rsidRPr="005F3F68" w:rsidRDefault="00741685" w:rsidP="005F3F68">
      <w:pPr>
        <w:pStyle w:val="Lijstalinea"/>
        <w:numPr>
          <w:ilvl w:val="1"/>
          <w:numId w:val="27"/>
        </w:numPr>
        <w:jc w:val="both"/>
        <w:rPr>
          <w:rFonts w:ascii="Trebuchet MS" w:hAnsi="Trebuchet MS"/>
          <w:sz w:val="20"/>
          <w:szCs w:val="20"/>
        </w:rPr>
      </w:pPr>
      <w:r w:rsidRPr="005F3F68">
        <w:rPr>
          <w:rFonts w:ascii="Trebuchet MS" w:hAnsi="Trebuchet MS"/>
          <w:sz w:val="20"/>
          <w:szCs w:val="20"/>
        </w:rPr>
        <w:t>Methodiek “onbekend is onbemind”: ze vragen aan vrijetijdsorganisaties of scholen om ouderavonden te org</w:t>
      </w:r>
      <w:r w:rsidR="005F3F68">
        <w:rPr>
          <w:rFonts w:ascii="Trebuchet MS" w:hAnsi="Trebuchet MS"/>
          <w:sz w:val="20"/>
          <w:szCs w:val="20"/>
        </w:rPr>
        <w:t>a</w:t>
      </w:r>
      <w:r w:rsidRPr="005F3F68">
        <w:rPr>
          <w:rFonts w:ascii="Trebuchet MS" w:hAnsi="Trebuchet MS"/>
          <w:sz w:val="20"/>
          <w:szCs w:val="20"/>
        </w:rPr>
        <w:t>niseren. De methodiek toont filmpjes waardoor ouders zicht krijgen op een soort jeugdwerkvorm of sportclub. Ze laten ook andere ouders aan het woord die vertellen over effect van vrije tijds engagement voor jongeren.</w:t>
      </w:r>
    </w:p>
    <w:p w14:paraId="49DD8359" w14:textId="474E728F" w:rsidR="00741685" w:rsidRPr="005F3F68" w:rsidRDefault="00741685" w:rsidP="005F3F68">
      <w:pPr>
        <w:pStyle w:val="Lijstalinea"/>
        <w:numPr>
          <w:ilvl w:val="1"/>
          <w:numId w:val="27"/>
        </w:numPr>
        <w:jc w:val="both"/>
        <w:rPr>
          <w:rFonts w:ascii="Trebuchet MS" w:hAnsi="Trebuchet MS"/>
          <w:sz w:val="20"/>
          <w:szCs w:val="20"/>
        </w:rPr>
      </w:pPr>
      <w:r w:rsidRPr="005F3F68">
        <w:rPr>
          <w:rFonts w:ascii="Trebuchet MS" w:hAnsi="Trebuchet MS"/>
          <w:sz w:val="20"/>
          <w:szCs w:val="20"/>
        </w:rPr>
        <w:t xml:space="preserve">Ze informeren dan op die ouderavonden direct met folders van </w:t>
      </w:r>
      <w:proofErr w:type="spellStart"/>
      <w:r w:rsidRPr="005F3F68">
        <w:rPr>
          <w:rFonts w:ascii="Trebuchet MS" w:hAnsi="Trebuchet MS"/>
          <w:sz w:val="20"/>
          <w:szCs w:val="20"/>
        </w:rPr>
        <w:t>bvb</w:t>
      </w:r>
      <w:proofErr w:type="spellEnd"/>
      <w:r w:rsidRPr="005F3F68">
        <w:rPr>
          <w:rFonts w:ascii="Trebuchet MS" w:hAnsi="Trebuchet MS"/>
          <w:sz w:val="20"/>
          <w:szCs w:val="20"/>
        </w:rPr>
        <w:t xml:space="preserve"> plaatsel</w:t>
      </w:r>
      <w:r w:rsidR="005F3F68">
        <w:rPr>
          <w:rFonts w:ascii="Trebuchet MS" w:hAnsi="Trebuchet MS"/>
          <w:sz w:val="20"/>
          <w:szCs w:val="20"/>
        </w:rPr>
        <w:t>i</w:t>
      </w:r>
      <w:r w:rsidRPr="005F3F68">
        <w:rPr>
          <w:rFonts w:ascii="Trebuchet MS" w:hAnsi="Trebuchet MS"/>
          <w:sz w:val="20"/>
          <w:szCs w:val="20"/>
        </w:rPr>
        <w:t>jk</w:t>
      </w:r>
      <w:r w:rsidR="005F3F68">
        <w:rPr>
          <w:rFonts w:ascii="Trebuchet MS" w:hAnsi="Trebuchet MS"/>
          <w:sz w:val="20"/>
          <w:szCs w:val="20"/>
        </w:rPr>
        <w:t>e</w:t>
      </w:r>
      <w:r w:rsidRPr="005F3F68">
        <w:rPr>
          <w:rFonts w:ascii="Trebuchet MS" w:hAnsi="Trebuchet MS"/>
          <w:sz w:val="20"/>
          <w:szCs w:val="20"/>
        </w:rPr>
        <w:t xml:space="preserve"> Chiro of sportclub. De stad neemt die folders mee naar die avonden.</w:t>
      </w:r>
    </w:p>
    <w:p w14:paraId="7EBDD9A2" w14:textId="0296DC4D" w:rsidR="00741685" w:rsidRPr="005F3F68" w:rsidRDefault="00741685" w:rsidP="005F3F68">
      <w:pPr>
        <w:pStyle w:val="Lijstalinea"/>
        <w:numPr>
          <w:ilvl w:val="1"/>
          <w:numId w:val="27"/>
        </w:numPr>
        <w:jc w:val="both"/>
        <w:rPr>
          <w:rFonts w:ascii="Trebuchet MS" w:hAnsi="Trebuchet MS"/>
          <w:sz w:val="20"/>
          <w:szCs w:val="20"/>
        </w:rPr>
      </w:pPr>
      <w:r w:rsidRPr="005F3F68">
        <w:rPr>
          <w:rFonts w:ascii="Trebuchet MS" w:hAnsi="Trebuchet MS"/>
          <w:sz w:val="20"/>
          <w:szCs w:val="20"/>
        </w:rPr>
        <w:t xml:space="preserve">Daarnaast heeft jeugddienst stad gent een laagdrempelige  nieuwsbrief met </w:t>
      </w:r>
      <w:r w:rsidR="005F3F68">
        <w:rPr>
          <w:rFonts w:ascii="Trebuchet MS" w:hAnsi="Trebuchet MS"/>
          <w:sz w:val="20"/>
          <w:szCs w:val="20"/>
        </w:rPr>
        <w:t>activiteiten</w:t>
      </w:r>
      <w:r w:rsidRPr="005F3F68">
        <w:rPr>
          <w:rFonts w:ascii="Trebuchet MS" w:hAnsi="Trebuchet MS"/>
          <w:sz w:val="20"/>
          <w:szCs w:val="20"/>
        </w:rPr>
        <w:t xml:space="preserve"> die ze naar jongeren en </w:t>
      </w:r>
      <w:proofErr w:type="spellStart"/>
      <w:r w:rsidRPr="005F3F68">
        <w:rPr>
          <w:rFonts w:ascii="Trebuchet MS" w:hAnsi="Trebuchet MS"/>
          <w:sz w:val="20"/>
          <w:szCs w:val="20"/>
        </w:rPr>
        <w:t>bvb</w:t>
      </w:r>
      <w:proofErr w:type="spellEnd"/>
      <w:r w:rsidRPr="005F3F68">
        <w:rPr>
          <w:rFonts w:ascii="Trebuchet MS" w:hAnsi="Trebuchet MS"/>
          <w:sz w:val="20"/>
          <w:szCs w:val="20"/>
        </w:rPr>
        <w:t xml:space="preserve"> vrijetijdscoaches sturen met zeer eenvoudige info over allerhande vrije tijdsactiviteiten.</w:t>
      </w:r>
    </w:p>
    <w:p w14:paraId="434B8C5B" w14:textId="5259BC51" w:rsidR="00DD698E" w:rsidRPr="005F3F68" w:rsidRDefault="00DD698E" w:rsidP="005F3F68">
      <w:pPr>
        <w:jc w:val="both"/>
        <w:rPr>
          <w:b/>
          <w:sz w:val="20"/>
          <w:szCs w:val="20"/>
          <w:u w:val="single"/>
        </w:rPr>
      </w:pPr>
      <w:r w:rsidRPr="005F3F68">
        <w:rPr>
          <w:b/>
          <w:sz w:val="20"/>
          <w:szCs w:val="20"/>
          <w:u w:val="single"/>
        </w:rPr>
        <w:t>Wat werkt?</w:t>
      </w:r>
    </w:p>
    <w:p w14:paraId="62E3A5BA" w14:textId="097D4BD5" w:rsidR="00DD698E" w:rsidRDefault="00DD698E"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Rechts</w:t>
      </w:r>
      <w:r w:rsidR="005F3F68">
        <w:rPr>
          <w:rFonts w:ascii="Trebuchet MS" w:hAnsi="Trebuchet MS"/>
          <w:sz w:val="20"/>
          <w:szCs w:val="20"/>
        </w:rPr>
        <w:t>t</w:t>
      </w:r>
      <w:r w:rsidRPr="005F3F68">
        <w:rPr>
          <w:rFonts w:ascii="Trebuchet MS" w:hAnsi="Trebuchet MS"/>
          <w:sz w:val="20"/>
          <w:szCs w:val="20"/>
        </w:rPr>
        <w:t>reeks contact is erg belangrijk</w:t>
      </w:r>
      <w:r w:rsidR="005F3F68">
        <w:rPr>
          <w:rFonts w:ascii="Trebuchet MS" w:hAnsi="Trebuchet MS"/>
          <w:sz w:val="20"/>
          <w:szCs w:val="20"/>
        </w:rPr>
        <w:t>.</w:t>
      </w:r>
    </w:p>
    <w:p w14:paraId="26D2EB92" w14:textId="0D48FEE7" w:rsidR="005F3F68" w:rsidRPr="005F3F68" w:rsidRDefault="005F3F68" w:rsidP="005F3F68">
      <w:pPr>
        <w:pStyle w:val="Lijstalinea"/>
        <w:numPr>
          <w:ilvl w:val="0"/>
          <w:numId w:val="27"/>
        </w:numPr>
        <w:jc w:val="both"/>
        <w:rPr>
          <w:rFonts w:ascii="Trebuchet MS" w:hAnsi="Trebuchet MS"/>
          <w:sz w:val="20"/>
          <w:szCs w:val="20"/>
        </w:rPr>
      </w:pPr>
      <w:r>
        <w:rPr>
          <w:rFonts w:ascii="Trebuchet MS" w:hAnsi="Trebuchet MS"/>
          <w:sz w:val="20"/>
          <w:szCs w:val="20"/>
        </w:rPr>
        <w:t>Overzicht van soorten vrijetijdsinitiatieven, zo eenvoudig mogelijk en zeer visueel uitgelegd, met toeleiding naar de plaatselijke clubs/organisaties/jeugdwerkorganisaties.</w:t>
      </w:r>
    </w:p>
    <w:p w14:paraId="37DC1D92" w14:textId="29A282F6" w:rsidR="00DD698E" w:rsidRPr="005F3F68" w:rsidRDefault="00DD698E"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Vertrouwensband en duurzame band (ook voor en met ouders) is erg belangrijk.</w:t>
      </w:r>
    </w:p>
    <w:p w14:paraId="1BBC80B6" w14:textId="3E73CAC9" w:rsidR="00DD698E" w:rsidRDefault="00DD698E" w:rsidP="005F3F68">
      <w:pPr>
        <w:pStyle w:val="Lijstalinea"/>
        <w:numPr>
          <w:ilvl w:val="0"/>
          <w:numId w:val="27"/>
        </w:numPr>
        <w:jc w:val="both"/>
        <w:rPr>
          <w:rFonts w:ascii="Trebuchet MS" w:hAnsi="Trebuchet MS"/>
          <w:sz w:val="20"/>
          <w:szCs w:val="20"/>
        </w:rPr>
      </w:pPr>
      <w:r w:rsidRPr="005F3F68">
        <w:rPr>
          <w:rFonts w:ascii="Trebuchet MS" w:hAnsi="Trebuchet MS"/>
          <w:sz w:val="20"/>
          <w:szCs w:val="20"/>
        </w:rPr>
        <w:t xml:space="preserve">Steden en gemeentes zouden moeten investeren in samenwerking en </w:t>
      </w:r>
      <w:r w:rsidR="005F3F68">
        <w:rPr>
          <w:rFonts w:ascii="Trebuchet MS" w:hAnsi="Trebuchet MS"/>
          <w:sz w:val="20"/>
          <w:szCs w:val="20"/>
        </w:rPr>
        <w:t>regiefuncties.</w:t>
      </w:r>
    </w:p>
    <w:p w14:paraId="2896DB9C" w14:textId="77777777" w:rsidR="005F3F68" w:rsidRPr="005F3F68" w:rsidRDefault="005F3F68" w:rsidP="005F3F68">
      <w:pPr>
        <w:ind w:left="360"/>
        <w:jc w:val="both"/>
        <w:rPr>
          <w:sz w:val="20"/>
          <w:szCs w:val="20"/>
        </w:rPr>
      </w:pPr>
    </w:p>
    <w:p w14:paraId="786EE4EA" w14:textId="77777777" w:rsidR="00DD698E" w:rsidRPr="005F3F68" w:rsidRDefault="00DD698E" w:rsidP="005F3F68">
      <w:pPr>
        <w:pStyle w:val="Lijstalinea"/>
        <w:jc w:val="both"/>
        <w:rPr>
          <w:rFonts w:ascii="Trebuchet MS" w:hAnsi="Trebuchet MS"/>
          <w:sz w:val="20"/>
          <w:szCs w:val="20"/>
        </w:rPr>
      </w:pPr>
    </w:p>
    <w:p w14:paraId="44C4766D" w14:textId="4914A3E4" w:rsidR="00E72C72" w:rsidRPr="005F3F68" w:rsidRDefault="00E72C72" w:rsidP="005F3F68">
      <w:pPr>
        <w:spacing w:before="0" w:line="240" w:lineRule="auto"/>
        <w:jc w:val="both"/>
        <w:rPr>
          <w:b/>
          <w:sz w:val="20"/>
          <w:szCs w:val="20"/>
        </w:rPr>
      </w:pPr>
    </w:p>
    <w:p w14:paraId="7D0D42FB" w14:textId="12B7DC34" w:rsidR="000055F9" w:rsidRPr="005F3F68" w:rsidRDefault="000055F9" w:rsidP="005F3F68">
      <w:pPr>
        <w:jc w:val="both"/>
      </w:pPr>
    </w:p>
    <w:sectPr w:rsidR="000055F9" w:rsidRPr="005F3F68"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50E3" w14:textId="77777777" w:rsidR="00B21F8E" w:rsidRDefault="00B21F8E" w:rsidP="00E95A33">
      <w:pPr>
        <w:spacing w:before="0" w:line="240" w:lineRule="auto"/>
      </w:pPr>
      <w:r>
        <w:separator/>
      </w:r>
    </w:p>
  </w:endnote>
  <w:endnote w:type="continuationSeparator" w:id="0">
    <w:p w14:paraId="7BE87DC0" w14:textId="77777777" w:rsidR="00B21F8E" w:rsidRDefault="00B21F8E"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A352" w14:textId="23B3BD64" w:rsidR="000A487B" w:rsidRPr="00D9486F" w:rsidRDefault="005F3F68" w:rsidP="00D9486F">
    <w:pPr>
      <w:pStyle w:val="Voettekst"/>
    </w:pPr>
    <w:sdt>
      <w:sdtPr>
        <w:alias w:val="titel_foot"/>
        <w:tag w:val="titel_foot"/>
        <w:id w:val="150641427"/>
        <w:lock w:val="sdtLocked"/>
        <w:placeholder>
          <w:docPart w:val="AE8FDE83AA0A498986684965E21342DE"/>
        </w:placeholder>
        <w:dataBinding w:xpath="/root[1]/titel[1]" w:storeItemID="{CA1B0BD9-A7F3-4B5F-AAF5-B95B599EA456}"/>
        <w:text/>
      </w:sdtPr>
      <w:sdtEndPr/>
      <w:sdtContent>
        <w:r w:rsidR="00666EC8">
          <w:t>Verslag jeugdinfo</w:t>
        </w:r>
      </w:sdtContent>
    </w:sdt>
    <w:r w:rsidR="000A487B" w:rsidRPr="00D9486F">
      <w:t xml:space="preserve">   •   </w:t>
    </w:r>
    <w:sdt>
      <w:sdtPr>
        <w:alias w:val="datum_foot"/>
        <w:tag w:val="datum_foot"/>
        <w:id w:val="-2002105301"/>
        <w:lock w:val="sdtLocked"/>
        <w:dataBinding w:xpath="/root[1]/datum[1]" w:storeItemID="{CA1B0BD9-A7F3-4B5F-AAF5-B95B599EA456}"/>
        <w:date w:fullDate="2017-11-27T00:00:00Z">
          <w:dateFormat w:val="d MMMM yyyy"/>
          <w:lid w:val="nl-BE"/>
          <w:storeMappedDataAs w:val="dateTime"/>
          <w:calendar w:val="gregorian"/>
        </w:date>
      </w:sdtPr>
      <w:sdtEndPr/>
      <w:sdtContent>
        <w:r w:rsidR="00987D1D">
          <w:t>27 november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fldSimple w:instr="NUMPAGES  \* Arabic  \* MERGEFORMAT">
      <w:r>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62145" w14:textId="77777777" w:rsidR="00B21F8E" w:rsidRDefault="00B21F8E" w:rsidP="001125B4">
      <w:pPr>
        <w:spacing w:after="80"/>
      </w:pPr>
      <w:r>
        <w:t>_________________</w:t>
      </w:r>
    </w:p>
  </w:footnote>
  <w:footnote w:type="continuationSeparator" w:id="0">
    <w:p w14:paraId="32091EB7" w14:textId="77777777" w:rsidR="00B21F8E" w:rsidRPr="001125B4" w:rsidRDefault="00B21F8E" w:rsidP="001125B4">
      <w:pPr>
        <w:spacing w:after="80"/>
      </w:pPr>
      <w:r>
        <w:t>_________________</w:t>
      </w:r>
    </w:p>
  </w:footnote>
  <w:footnote w:type="continuationNotice" w:id="1">
    <w:p w14:paraId="58F73CC3" w14:textId="77777777" w:rsidR="00B21F8E" w:rsidRPr="001125B4" w:rsidRDefault="00B21F8E">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560C" w14:textId="45DBEAE8" w:rsidR="00BD2462" w:rsidRDefault="00BD2462">
    <w:pPr>
      <w:pStyle w:val="Koptekst"/>
    </w:pPr>
    <w:r>
      <w:rPr>
        <w:noProof/>
        <w:lang w:eastAsia="nl-BE"/>
      </w:rPr>
      <w:drawing>
        <wp:inline distT="0" distB="0" distL="0" distR="0" wp14:anchorId="20CF909D" wp14:editId="4DE955AC">
          <wp:extent cx="1781175" cy="1826459"/>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6393" cy="18318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0578" w14:textId="6E855A9E" w:rsidR="00B47CBA" w:rsidRDefault="00BD2462" w:rsidP="00133362">
    <w:pPr>
      <w:pStyle w:val="Koptekst"/>
    </w:pPr>
    <w:r>
      <w:rPr>
        <w:noProof/>
        <w:lang w:eastAsia="nl-BE"/>
      </w:rPr>
      <w:drawing>
        <wp:inline distT="0" distB="0" distL="0" distR="0" wp14:anchorId="0CF24BD3" wp14:editId="184CA59A">
          <wp:extent cx="1207550" cy="1238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9884" cy="1240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0A1507B"/>
    <w:multiLevelType w:val="hybridMultilevel"/>
    <w:tmpl w:val="05AAB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5F2EBE"/>
    <w:multiLevelType w:val="hybridMultilevel"/>
    <w:tmpl w:val="25A231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3232D9"/>
    <w:multiLevelType w:val="multilevel"/>
    <w:tmpl w:val="6B2868CA"/>
    <w:numStyleLink w:val="AMBRASSADEKADERBULLET"/>
  </w:abstractNum>
  <w:abstractNum w:abstractNumId="15" w15:restartNumberingAfterBreak="0">
    <w:nsid w:val="38C8077F"/>
    <w:multiLevelType w:val="hybridMultilevel"/>
    <w:tmpl w:val="E0B4FA56"/>
    <w:lvl w:ilvl="0" w:tplc="4156D098">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D3C3CEE"/>
    <w:multiLevelType w:val="hybridMultilevel"/>
    <w:tmpl w:val="7FA41EB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A292975"/>
    <w:multiLevelType w:val="hybridMultilevel"/>
    <w:tmpl w:val="023610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5BA93B16"/>
    <w:multiLevelType w:val="multilevel"/>
    <w:tmpl w:val="997A7CB4"/>
    <w:numStyleLink w:val="AMBRASSADETABELNUM"/>
  </w:abstractNum>
  <w:abstractNum w:abstractNumId="22" w15:restartNumberingAfterBreak="0">
    <w:nsid w:val="7B8B5C01"/>
    <w:multiLevelType w:val="multilevel"/>
    <w:tmpl w:val="D8967FE0"/>
    <w:numStyleLink w:val="AMBRASSADEKOPNUM"/>
  </w:abstractNum>
  <w:abstractNum w:abstractNumId="23" w15:restartNumberingAfterBreak="0">
    <w:nsid w:val="7BE66B62"/>
    <w:multiLevelType w:val="hybridMultilevel"/>
    <w:tmpl w:val="86525774"/>
    <w:lvl w:ilvl="0" w:tplc="B83091A4">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D83699B"/>
    <w:multiLevelType w:val="hybridMultilevel"/>
    <w:tmpl w:val="60F4CD90"/>
    <w:lvl w:ilvl="0" w:tplc="D4D81E78">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6"/>
  </w:num>
  <w:num w:numId="6">
    <w:abstractNumId w:val="14"/>
  </w:num>
  <w:num w:numId="7">
    <w:abstractNumId w:val="2"/>
  </w:num>
  <w:num w:numId="8">
    <w:abstractNumId w:val="16"/>
  </w:num>
  <w:num w:numId="9">
    <w:abstractNumId w:val="7"/>
  </w:num>
  <w:num w:numId="10">
    <w:abstractNumId w:val="18"/>
  </w:num>
  <w:num w:numId="11">
    <w:abstractNumId w:val="19"/>
  </w:num>
  <w:num w:numId="12">
    <w:abstractNumId w:val="5"/>
  </w:num>
  <w:num w:numId="13">
    <w:abstractNumId w:val="21"/>
  </w:num>
  <w:num w:numId="14">
    <w:abstractNumId w:val="9"/>
  </w:num>
  <w:num w:numId="15">
    <w:abstractNumId w:val="0"/>
  </w:num>
  <w:num w:numId="16">
    <w:abstractNumId w:val="1"/>
  </w:num>
  <w:num w:numId="17">
    <w:abstractNumId w:val="22"/>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7"/>
  </w:num>
  <w:num w:numId="23">
    <w:abstractNumId w:val="20"/>
  </w:num>
  <w:num w:numId="24">
    <w:abstractNumId w:val="15"/>
  </w:num>
  <w:num w:numId="25">
    <w:abstractNumId w:val="13"/>
  </w:num>
  <w:num w:numId="26">
    <w:abstractNumId w:val="12"/>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44"/>
    <w:rsid w:val="000012F1"/>
    <w:rsid w:val="00002604"/>
    <w:rsid w:val="000055F9"/>
    <w:rsid w:val="00005E4E"/>
    <w:rsid w:val="0003023E"/>
    <w:rsid w:val="0005038D"/>
    <w:rsid w:val="00063035"/>
    <w:rsid w:val="000645F7"/>
    <w:rsid w:val="000A0BB0"/>
    <w:rsid w:val="000A37BD"/>
    <w:rsid w:val="000A487B"/>
    <w:rsid w:val="000F54DC"/>
    <w:rsid w:val="00106D70"/>
    <w:rsid w:val="001125B4"/>
    <w:rsid w:val="00112977"/>
    <w:rsid w:val="00117326"/>
    <w:rsid w:val="0012547C"/>
    <w:rsid w:val="00133362"/>
    <w:rsid w:val="0014664F"/>
    <w:rsid w:val="0015054C"/>
    <w:rsid w:val="00152E59"/>
    <w:rsid w:val="00162854"/>
    <w:rsid w:val="00162A94"/>
    <w:rsid w:val="00166500"/>
    <w:rsid w:val="0017129D"/>
    <w:rsid w:val="0017587B"/>
    <w:rsid w:val="001A783C"/>
    <w:rsid w:val="001C589D"/>
    <w:rsid w:val="001D64A9"/>
    <w:rsid w:val="001E50FC"/>
    <w:rsid w:val="00202A2F"/>
    <w:rsid w:val="00247C3D"/>
    <w:rsid w:val="00251F44"/>
    <w:rsid w:val="0026467C"/>
    <w:rsid w:val="00283EFC"/>
    <w:rsid w:val="0029030D"/>
    <w:rsid w:val="00290E09"/>
    <w:rsid w:val="003016F8"/>
    <w:rsid w:val="003201DE"/>
    <w:rsid w:val="003324FA"/>
    <w:rsid w:val="00336F7E"/>
    <w:rsid w:val="00337A4A"/>
    <w:rsid w:val="003670BA"/>
    <w:rsid w:val="003B2F88"/>
    <w:rsid w:val="003B3E4B"/>
    <w:rsid w:val="003C141A"/>
    <w:rsid w:val="003C760D"/>
    <w:rsid w:val="003D0462"/>
    <w:rsid w:val="003F0EBE"/>
    <w:rsid w:val="003F320F"/>
    <w:rsid w:val="00412891"/>
    <w:rsid w:val="00435157"/>
    <w:rsid w:val="00451B23"/>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5F3F68"/>
    <w:rsid w:val="006007CC"/>
    <w:rsid w:val="0061004D"/>
    <w:rsid w:val="00623FFD"/>
    <w:rsid w:val="006243A9"/>
    <w:rsid w:val="00634162"/>
    <w:rsid w:val="00645E05"/>
    <w:rsid w:val="00666EC8"/>
    <w:rsid w:val="0066710A"/>
    <w:rsid w:val="00685172"/>
    <w:rsid w:val="006A0D35"/>
    <w:rsid w:val="006B5956"/>
    <w:rsid w:val="006C231D"/>
    <w:rsid w:val="006D60CF"/>
    <w:rsid w:val="006F1EAB"/>
    <w:rsid w:val="006F2C99"/>
    <w:rsid w:val="007038D0"/>
    <w:rsid w:val="007052CA"/>
    <w:rsid w:val="0070557C"/>
    <w:rsid w:val="00705C7D"/>
    <w:rsid w:val="00715334"/>
    <w:rsid w:val="00736435"/>
    <w:rsid w:val="00741685"/>
    <w:rsid w:val="00742E96"/>
    <w:rsid w:val="007474D4"/>
    <w:rsid w:val="0075483C"/>
    <w:rsid w:val="00764715"/>
    <w:rsid w:val="00773771"/>
    <w:rsid w:val="007B01BB"/>
    <w:rsid w:val="007B2DE2"/>
    <w:rsid w:val="007C63FC"/>
    <w:rsid w:val="007D0152"/>
    <w:rsid w:val="007D7EED"/>
    <w:rsid w:val="007F23AD"/>
    <w:rsid w:val="008275DA"/>
    <w:rsid w:val="00830AAD"/>
    <w:rsid w:val="00871935"/>
    <w:rsid w:val="00877AD9"/>
    <w:rsid w:val="0088714A"/>
    <w:rsid w:val="0089703C"/>
    <w:rsid w:val="008B209C"/>
    <w:rsid w:val="008D1C08"/>
    <w:rsid w:val="008E013C"/>
    <w:rsid w:val="008E7A79"/>
    <w:rsid w:val="008F1F13"/>
    <w:rsid w:val="008F3994"/>
    <w:rsid w:val="0090799E"/>
    <w:rsid w:val="0091323F"/>
    <w:rsid w:val="00980058"/>
    <w:rsid w:val="00983444"/>
    <w:rsid w:val="00987D1D"/>
    <w:rsid w:val="009976E9"/>
    <w:rsid w:val="009D7C25"/>
    <w:rsid w:val="00A2690F"/>
    <w:rsid w:val="00A357DC"/>
    <w:rsid w:val="00A43E46"/>
    <w:rsid w:val="00A45314"/>
    <w:rsid w:val="00A657C7"/>
    <w:rsid w:val="00A77EC2"/>
    <w:rsid w:val="00AA0AB7"/>
    <w:rsid w:val="00AA4ACD"/>
    <w:rsid w:val="00AB37BF"/>
    <w:rsid w:val="00AC3B37"/>
    <w:rsid w:val="00AC4941"/>
    <w:rsid w:val="00AC7103"/>
    <w:rsid w:val="00AD0CFB"/>
    <w:rsid w:val="00AD4C26"/>
    <w:rsid w:val="00AD68DA"/>
    <w:rsid w:val="00AD752C"/>
    <w:rsid w:val="00B04707"/>
    <w:rsid w:val="00B21F8E"/>
    <w:rsid w:val="00B25F02"/>
    <w:rsid w:val="00B30E49"/>
    <w:rsid w:val="00B47CBA"/>
    <w:rsid w:val="00B57F01"/>
    <w:rsid w:val="00B60A2C"/>
    <w:rsid w:val="00B70513"/>
    <w:rsid w:val="00B905BF"/>
    <w:rsid w:val="00B91F10"/>
    <w:rsid w:val="00BA345C"/>
    <w:rsid w:val="00BC6169"/>
    <w:rsid w:val="00BC755C"/>
    <w:rsid w:val="00BD2462"/>
    <w:rsid w:val="00BD6E5F"/>
    <w:rsid w:val="00C13769"/>
    <w:rsid w:val="00C266F0"/>
    <w:rsid w:val="00C40E8F"/>
    <w:rsid w:val="00C41A7E"/>
    <w:rsid w:val="00C423D7"/>
    <w:rsid w:val="00C744C5"/>
    <w:rsid w:val="00C81C32"/>
    <w:rsid w:val="00CC3EF5"/>
    <w:rsid w:val="00CE510D"/>
    <w:rsid w:val="00CF0F94"/>
    <w:rsid w:val="00D03305"/>
    <w:rsid w:val="00D27D5A"/>
    <w:rsid w:val="00D30659"/>
    <w:rsid w:val="00D44E65"/>
    <w:rsid w:val="00D60AF7"/>
    <w:rsid w:val="00D9486F"/>
    <w:rsid w:val="00D94CF5"/>
    <w:rsid w:val="00DB02E9"/>
    <w:rsid w:val="00DB2548"/>
    <w:rsid w:val="00DB583D"/>
    <w:rsid w:val="00DC131D"/>
    <w:rsid w:val="00DD0CE4"/>
    <w:rsid w:val="00DD698E"/>
    <w:rsid w:val="00DE4585"/>
    <w:rsid w:val="00DF62FC"/>
    <w:rsid w:val="00E10395"/>
    <w:rsid w:val="00E12926"/>
    <w:rsid w:val="00E56808"/>
    <w:rsid w:val="00E62C5F"/>
    <w:rsid w:val="00E72C72"/>
    <w:rsid w:val="00E86B99"/>
    <w:rsid w:val="00E905BC"/>
    <w:rsid w:val="00E94BDF"/>
    <w:rsid w:val="00E9523C"/>
    <w:rsid w:val="00E95A33"/>
    <w:rsid w:val="00E97580"/>
    <w:rsid w:val="00EA5EAE"/>
    <w:rsid w:val="00EA7E39"/>
    <w:rsid w:val="00EC01AB"/>
    <w:rsid w:val="00EC4630"/>
    <w:rsid w:val="00ED132E"/>
    <w:rsid w:val="00EF1253"/>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01431"/>
  <w15:docId w15:val="{6DC8CEE6-0792-4207-A9E2-8E98B310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251F44"/>
    <w:pPr>
      <w:spacing w:before="0" w:line="240" w:lineRule="auto"/>
      <w:ind w:left="720"/>
    </w:pPr>
    <w:rPr>
      <w:rFonts w:ascii="Calibri" w:hAnsi="Calibri"/>
      <w:sz w:val="22"/>
      <w:szCs w:val="22"/>
    </w:rPr>
  </w:style>
  <w:style w:type="character" w:styleId="Verwijzingopmerking">
    <w:name w:val="annotation reference"/>
    <w:basedOn w:val="Standaardalinea-lettertype"/>
    <w:uiPriority w:val="99"/>
    <w:semiHidden/>
    <w:unhideWhenUsed/>
    <w:rsid w:val="0014664F"/>
    <w:rPr>
      <w:sz w:val="16"/>
      <w:szCs w:val="16"/>
    </w:rPr>
  </w:style>
  <w:style w:type="paragraph" w:styleId="Tekstopmerking">
    <w:name w:val="annotation text"/>
    <w:basedOn w:val="Standaard"/>
    <w:link w:val="TekstopmerkingChar"/>
    <w:uiPriority w:val="99"/>
    <w:semiHidden/>
    <w:unhideWhenUsed/>
    <w:rsid w:val="001466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664F"/>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4664F"/>
    <w:rPr>
      <w:b/>
      <w:bCs/>
    </w:rPr>
  </w:style>
  <w:style w:type="character" w:customStyle="1" w:styleId="OnderwerpvanopmerkingChar">
    <w:name w:val="Onderwerp van opmerking Char"/>
    <w:basedOn w:val="TekstopmerkingChar"/>
    <w:link w:val="Onderwerpvanopmerking"/>
    <w:uiPriority w:val="99"/>
    <w:semiHidden/>
    <w:rsid w:val="0014664F"/>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1F9605FEA46099C778A0EAB9C00DB"/>
        <w:category>
          <w:name w:val="Algemeen"/>
          <w:gallery w:val="placeholder"/>
        </w:category>
        <w:types>
          <w:type w:val="bbPlcHdr"/>
        </w:types>
        <w:behaviors>
          <w:behavior w:val="content"/>
        </w:behaviors>
        <w:guid w:val="{28F4F42C-D5BF-428E-A6BE-365C7F341BC4}"/>
      </w:docPartPr>
      <w:docPartBody>
        <w:p w:rsidR="00993966" w:rsidRDefault="00993966">
          <w:pPr>
            <w:pStyle w:val="B0A1F9605FEA46099C778A0EAB9C00DB"/>
          </w:pPr>
          <w:r>
            <w:rPr>
              <w:rStyle w:val="Tekstvantijdelijkeaanduiding"/>
            </w:rPr>
            <w:t>nota</w:t>
          </w:r>
        </w:p>
      </w:docPartBody>
    </w:docPart>
    <w:docPart>
      <w:docPartPr>
        <w:name w:val="245BE0627C2D4DC7B584B75A46159E23"/>
        <w:category>
          <w:name w:val="Algemeen"/>
          <w:gallery w:val="placeholder"/>
        </w:category>
        <w:types>
          <w:type w:val="bbPlcHdr"/>
        </w:types>
        <w:behaviors>
          <w:behavior w:val="content"/>
        </w:behaviors>
        <w:guid w:val="{1B08A685-CCCA-4422-824A-D878526DC945}"/>
      </w:docPartPr>
      <w:docPartBody>
        <w:p w:rsidR="00993966" w:rsidRDefault="00993966">
          <w:pPr>
            <w:pStyle w:val="245BE0627C2D4DC7B584B75A46159E23"/>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AE8FDE83AA0A498986684965E21342DE"/>
        <w:category>
          <w:name w:val="Algemeen"/>
          <w:gallery w:val="placeholder"/>
        </w:category>
        <w:types>
          <w:type w:val="bbPlcHdr"/>
        </w:types>
        <w:behaviors>
          <w:behavior w:val="content"/>
        </w:behaviors>
        <w:guid w:val="{7FBDAE41-99AD-4097-8A9A-07CECEE30634}"/>
      </w:docPartPr>
      <w:docPartBody>
        <w:p w:rsidR="00993966" w:rsidRDefault="00993966">
          <w:pPr>
            <w:pStyle w:val="AE8FDE83AA0A498986684965E21342DE"/>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66"/>
    <w:rsid w:val="00086588"/>
    <w:rsid w:val="00993966"/>
    <w:rsid w:val="00E554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0A1F9605FEA46099C778A0EAB9C00DB">
    <w:name w:val="B0A1F9605FEA46099C778A0EAB9C00DB"/>
  </w:style>
  <w:style w:type="paragraph" w:customStyle="1" w:styleId="245BE0627C2D4DC7B584B75A46159E23">
    <w:name w:val="245BE0627C2D4DC7B584B75A46159E23"/>
  </w:style>
  <w:style w:type="paragraph" w:customStyle="1" w:styleId="AE8FDE83AA0A498986684965E21342DE">
    <w:name w:val="AE8FDE83AA0A498986684965E213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Verslag jeugdinfo</titel>
  <datum>2017-11-27T00:00:00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337845FA-E6AB-48CE-AB2E-4F98A449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763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Sien Wollaert</dc:creator>
  <cp:lastModifiedBy>Eva Vereecke</cp:lastModifiedBy>
  <cp:revision>10</cp:revision>
  <cp:lastPrinted>2012-12-03T18:59:00Z</cp:lastPrinted>
  <dcterms:created xsi:type="dcterms:W3CDTF">2017-11-28T14:52:00Z</dcterms:created>
  <dcterms:modified xsi:type="dcterms:W3CDTF">2017-11-30T16:35:00Z</dcterms:modified>
</cp:coreProperties>
</file>