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F6B"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Default="00953673" w:rsidP="000645F7">
      <w:pPr>
        <w:pStyle w:val="documenttype"/>
      </w:pPr>
      <w:sdt>
        <w:sdtPr>
          <w:alias w:val="documenttype"/>
          <w:tag w:val="documenttype"/>
          <w:id w:val="441200184"/>
          <w:lock w:val="sdtLocked"/>
          <w:placeholder>
            <w:docPart w:val="137F36E782404160AC890E8A91BD3D4B"/>
          </w:placeholder>
          <w:showingPlcHdr/>
        </w:sdtPr>
        <w:sdtEndPr/>
        <w:sdtContent>
          <w:r w:rsidR="00F17F5A" w:rsidRPr="00847150">
            <w:rPr>
              <w:rStyle w:val="Tekstvantijdelijkeaanduiding"/>
              <w:color w:val="FFFFFF" w:themeColor="background1"/>
            </w:rPr>
            <w:t>nota</w:t>
          </w:r>
        </w:sdtContent>
      </w:sdt>
    </w:p>
    <w:p w14:paraId="3211619F" w14:textId="7AD21A31" w:rsidR="008275DA" w:rsidRPr="005D2712" w:rsidRDefault="00FA2135" w:rsidP="006A4542">
      <w:pPr>
        <w:pStyle w:val="Titel"/>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Content>
          <w:r w:rsidR="00847150" w:rsidRPr="00847150">
            <w:rPr>
              <w:rStyle w:val="Kop1Char"/>
            </w:rPr>
            <w:t xml:space="preserve">Brief </w:t>
          </w:r>
          <w:r w:rsidR="00953673">
            <w:rPr>
              <w:rStyle w:val="Kop1Char"/>
            </w:rPr>
            <w:t>3</w:t>
          </w:r>
          <w:r w:rsidR="00847150" w:rsidRPr="00847150">
            <w:rPr>
              <w:rStyle w:val="Kop1Char"/>
            </w:rPr>
            <w:t xml:space="preserve">: </w:t>
          </w:r>
          <w:r>
            <w:rPr>
              <w:rStyle w:val="Kop1Char"/>
            </w:rPr>
            <w:t xml:space="preserve">instructiebrief aan </w:t>
          </w:r>
          <w:r w:rsidR="00B65690">
            <w:rPr>
              <w:rStyle w:val="Kop1Char"/>
            </w:rPr>
            <w:t>alle ouders na afloop/bij het verlaten van de zomerkamp(bubbel) zonder (vermoedelijke) covid 19 besmetting</w:t>
          </w:r>
        </w:sdtContent>
      </w:sdt>
    </w:p>
    <w:p w14:paraId="5FDADBC3" w14:textId="3B884053"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0-07-10T00:00:00Z">
            <w:dateFormat w:val="d MMMM yyyy"/>
            <w:lid w:val="nl-BE"/>
            <w:storeMappedDataAs w:val="dateTime"/>
            <w:calendar w:val="gregorian"/>
          </w:date>
        </w:sdtPr>
        <w:sdtEndPr/>
        <w:sdtContent>
          <w:r w:rsidR="00847150">
            <w:t>10 juli 2020</w:t>
          </w:r>
        </w:sdtContent>
      </w:sdt>
    </w:p>
    <w:p w14:paraId="2BD7DDC1" w14:textId="77777777" w:rsidR="00B65690" w:rsidRDefault="00B65690" w:rsidP="00B65690">
      <w:r>
        <w:t>Beste ouder,</w:t>
      </w:r>
    </w:p>
    <w:p w14:paraId="1363060A" w14:textId="77777777" w:rsidR="00B65690" w:rsidRDefault="00B65690" w:rsidP="00B65690"/>
    <w:p w14:paraId="58EB67B3" w14:textId="77777777" w:rsidR="00B65690" w:rsidRDefault="00B65690" w:rsidP="00B65690">
      <w:r>
        <w:t>Ons zomerkamp is goed verlopen en daar zijn we heel blij om.</w:t>
      </w:r>
    </w:p>
    <w:p w14:paraId="59F63576" w14:textId="77777777" w:rsidR="00B65690" w:rsidRDefault="00B65690" w:rsidP="00B65690"/>
    <w:p w14:paraId="556DDE3C" w14:textId="77777777" w:rsidR="00B65690" w:rsidRPr="00817F09" w:rsidRDefault="00B65690" w:rsidP="00B65690">
      <w:pPr>
        <w:jc w:val="both"/>
      </w:pPr>
      <w:r>
        <w:t>Mogen we u vragen om de komende dagen, zoals steeds, aandachtig te blijven voor eventuele COVID-19 symptomen die uw kind zou kunnen ontwikkelen (koorts, hoest, ademhalingsmoeilijkheden, verkoudheid, keel-, hoofd-, spierpijn, pijn in de borststreek, verlies van geur of smaak, diarree zonder duidelijke oorzaak</w:t>
      </w:r>
      <w:r w:rsidRPr="008D1E80">
        <w:t xml:space="preserve">) </w:t>
      </w:r>
      <w:r>
        <w:t xml:space="preserve">of een verergering van chronische ademhalingsproblemen </w:t>
      </w:r>
      <w:r w:rsidRPr="008D1E80">
        <w:t>(ast</w:t>
      </w:r>
      <w:r>
        <w:t>ma</w:t>
      </w:r>
      <w:r w:rsidRPr="008D1E80">
        <w:t xml:space="preserve">, </w:t>
      </w:r>
      <w:r>
        <w:t xml:space="preserve">chronische hoest, allergie). </w:t>
      </w:r>
      <w:r w:rsidRPr="008D1E80">
        <w:t>Gelieve in dat geval uw huis</w:t>
      </w:r>
      <w:r>
        <w:t>arts</w:t>
      </w:r>
      <w:r w:rsidRPr="008D1E80">
        <w:t xml:space="preserve"> of een </w:t>
      </w:r>
      <w:r>
        <w:t>triagecentrum</w:t>
      </w:r>
      <w:r w:rsidRPr="008D1E80">
        <w:t xml:space="preserve"> op te bellen. Deze zal bepalen of een COV</w:t>
      </w:r>
      <w:r>
        <w:t>I</w:t>
      </w:r>
      <w:r w:rsidRPr="008D1E80">
        <w:t xml:space="preserve">D-19 test aangewezen is </w:t>
      </w:r>
      <w:r>
        <w:t>en welke de aangewezen maatregelen zijn.</w:t>
      </w:r>
    </w:p>
    <w:p w14:paraId="72F392FD" w14:textId="77777777" w:rsidR="00B65690" w:rsidRPr="00817F09" w:rsidRDefault="00B65690" w:rsidP="00B65690"/>
    <w:p w14:paraId="055AE308" w14:textId="77777777" w:rsidR="00B65690" w:rsidRDefault="00B65690" w:rsidP="00B65690">
      <w:r w:rsidRPr="008D1E80">
        <w:t xml:space="preserve">Indien </w:t>
      </w:r>
      <w:r>
        <w:t>de arts een COVID-19 vaststelt binnen de 2 dagen na het einde / het verlaten van ons zomerkamp, gelieve dan onderstaande contactpersoon van het kamp zo snel mogelijk te contacteren. Zo kunnen wij de andere deelnemers van het kamp inlichten en vragen zich te laten testen. De identiteit van uw kind zal door ons niet kenbaar gemaakt worden aan de andere ouders.</w:t>
      </w:r>
    </w:p>
    <w:p w14:paraId="0AC46BC6" w14:textId="77777777" w:rsidR="00B65690" w:rsidRPr="00FF4F87" w:rsidRDefault="00B65690" w:rsidP="00B65690">
      <w:pPr>
        <w:rPr>
          <w:color w:val="0070C0"/>
        </w:rPr>
      </w:pPr>
      <w:r w:rsidRPr="00FF4F87">
        <w:rPr>
          <w:color w:val="0070C0"/>
        </w:rPr>
        <w:t>Organisatie:</w:t>
      </w:r>
    </w:p>
    <w:p w14:paraId="2C673172" w14:textId="77777777" w:rsidR="00B65690" w:rsidRPr="00FF4F87" w:rsidRDefault="00B65690" w:rsidP="00B65690">
      <w:pPr>
        <w:rPr>
          <w:color w:val="0070C0"/>
        </w:rPr>
      </w:pPr>
      <w:r w:rsidRPr="00FF4F87">
        <w:rPr>
          <w:color w:val="0070C0"/>
        </w:rPr>
        <w:t xml:space="preserve">Naam kamp: </w:t>
      </w:r>
    </w:p>
    <w:p w14:paraId="0DE0A3D4" w14:textId="77777777" w:rsidR="00B65690" w:rsidRPr="00FF4F87" w:rsidRDefault="00B65690" w:rsidP="00B65690">
      <w:pPr>
        <w:rPr>
          <w:color w:val="0070C0"/>
        </w:rPr>
      </w:pPr>
      <w:r w:rsidRPr="00FF4F87">
        <w:rPr>
          <w:color w:val="0070C0"/>
        </w:rPr>
        <w:t>Locatie:</w:t>
      </w:r>
      <w:r w:rsidRPr="00FF4F87">
        <w:rPr>
          <w:color w:val="0070C0"/>
        </w:rPr>
        <w:tab/>
      </w:r>
    </w:p>
    <w:p w14:paraId="7DF9C571" w14:textId="77777777" w:rsidR="00B65690" w:rsidRPr="00FF4F87" w:rsidRDefault="00B65690" w:rsidP="00B65690">
      <w:pPr>
        <w:rPr>
          <w:color w:val="0070C0"/>
        </w:rPr>
      </w:pPr>
      <w:r w:rsidRPr="00FF4F87">
        <w:rPr>
          <w:color w:val="0070C0"/>
        </w:rPr>
        <w:t>Bubbel:</w:t>
      </w:r>
    </w:p>
    <w:p w14:paraId="7218808D" w14:textId="77777777" w:rsidR="00B65690" w:rsidRPr="00FF4F87" w:rsidRDefault="00B65690" w:rsidP="00B65690">
      <w:pPr>
        <w:rPr>
          <w:color w:val="0070C0"/>
        </w:rPr>
      </w:pPr>
      <w:r w:rsidRPr="00FF4F87">
        <w:rPr>
          <w:color w:val="0070C0"/>
        </w:rPr>
        <w:t>Naam kampleider:</w:t>
      </w:r>
    </w:p>
    <w:p w14:paraId="31088ED8" w14:textId="77777777" w:rsidR="00B65690" w:rsidRPr="00FF4F87" w:rsidRDefault="00B65690" w:rsidP="00B65690">
      <w:pPr>
        <w:rPr>
          <w:color w:val="0070C0"/>
        </w:rPr>
      </w:pPr>
      <w:r w:rsidRPr="00FF4F87">
        <w:rPr>
          <w:color w:val="0070C0"/>
        </w:rPr>
        <w:t xml:space="preserve">Telefoonnr kampleider: </w:t>
      </w:r>
    </w:p>
    <w:p w14:paraId="305CC46B" w14:textId="77777777" w:rsidR="00B65690" w:rsidRDefault="00B65690" w:rsidP="00B65690"/>
    <w:p w14:paraId="71E80F70" w14:textId="77777777" w:rsidR="00B65690" w:rsidRDefault="00B65690" w:rsidP="00B65690">
      <w:r>
        <w:t>Wanneer u gecontacteerd wordt door het COVID-19 contactopvolgingscenter, gelieve dan mee te delen dat uw kind deelgenomen heeft aan ons zomerkamp en bovenstaande contactgegevens mee te delen aan de persoon die u opbelt.</w:t>
      </w:r>
    </w:p>
    <w:p w14:paraId="6EA54255" w14:textId="77777777" w:rsidR="00B65690" w:rsidRDefault="00B65690" w:rsidP="00B65690"/>
    <w:p w14:paraId="54EEA074" w14:textId="77777777" w:rsidR="00B65690" w:rsidRDefault="00B65690" w:rsidP="00B65690">
      <w:r>
        <w:t>We hopen alvast dat dit niet nodig zal zijn.</w:t>
      </w:r>
    </w:p>
    <w:p w14:paraId="618E596E" w14:textId="77777777" w:rsidR="00B65690" w:rsidRDefault="00B65690" w:rsidP="00B65690"/>
    <w:p w14:paraId="2D09C241" w14:textId="77777777" w:rsidR="00B65690" w:rsidRDefault="00B65690" w:rsidP="00B65690">
      <w:r>
        <w:t>Vriendelijke groeten,</w:t>
      </w:r>
    </w:p>
    <w:p w14:paraId="6A2DC139" w14:textId="4BAC6BBD" w:rsidR="00E26CA6" w:rsidRDefault="00E26CA6" w:rsidP="00FA2135"/>
    <w:sectPr w:rsidR="00E26CA6"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1B72" w14:textId="77777777" w:rsidR="009B6DB0" w:rsidRDefault="009B6DB0" w:rsidP="00E95A33">
      <w:pPr>
        <w:spacing w:before="0" w:line="240" w:lineRule="auto"/>
      </w:pPr>
      <w:r>
        <w:separator/>
      </w:r>
    </w:p>
  </w:endnote>
  <w:endnote w:type="continuationSeparator" w:id="0">
    <w:p w14:paraId="034CAB4D" w14:textId="77777777" w:rsidR="009B6DB0" w:rsidRDefault="009B6DB0"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ourier New"/>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FD29" w14:textId="5D712F17" w:rsidR="000A487B" w:rsidRPr="00D9486F" w:rsidRDefault="00953673"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Brief 3: instructiebrief aan alle ouders na afloop/bij het verlaten van de zomerkamp(bubbel) zonder (vermoedelijke) covid 19 besmetting</w:t>
        </w:r>
      </w:sdtContent>
    </w:sdt>
    <w:r w:rsidR="000A487B" w:rsidRPr="00D9486F">
      <w:t xml:space="preserve">   •   </w:t>
    </w:r>
    <w:sdt>
      <w:sdtPr>
        <w:alias w:val="datum_foot"/>
        <w:tag w:val="datum_foot"/>
        <w:id w:val="-2002105301"/>
        <w:lock w:val="sdtLocked"/>
        <w:dataBinding w:xpath="/root[1]/datum[1]" w:storeItemID="{CA1B0BD9-A7F3-4B5F-AAF5-B95B599EA456}"/>
        <w:date w:fullDate="2020-07-10T00:00:00Z">
          <w:dateFormat w:val="d MMMM yyyy"/>
          <w:lid w:val="nl-BE"/>
          <w:storeMappedDataAs w:val="dateTime"/>
          <w:calendar w:val="gregorian"/>
        </w:date>
      </w:sdtPr>
      <w:sdtEndPr/>
      <w:sdtContent>
        <w:r w:rsidR="00847150">
          <w:t>10 juli 2020</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3983" w14:textId="77777777" w:rsidR="009B6DB0" w:rsidRDefault="009B6DB0" w:rsidP="001125B4">
      <w:pPr>
        <w:spacing w:after="80"/>
      </w:pPr>
      <w:r>
        <w:t>_________________</w:t>
      </w:r>
    </w:p>
  </w:footnote>
  <w:footnote w:type="continuationSeparator" w:id="0">
    <w:p w14:paraId="6EEA3DD7" w14:textId="77777777" w:rsidR="009B6DB0" w:rsidRPr="001125B4" w:rsidRDefault="009B6DB0" w:rsidP="001125B4">
      <w:pPr>
        <w:spacing w:after="80"/>
      </w:pPr>
      <w:r>
        <w:t>_________________</w:t>
      </w:r>
    </w:p>
  </w:footnote>
  <w:footnote w:type="continuationNotice" w:id="1">
    <w:p w14:paraId="579F11EA" w14:textId="77777777" w:rsidR="009B6DB0" w:rsidRPr="001125B4" w:rsidRDefault="009B6DB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AED4" w14:textId="77777777"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1876" w14:textId="77777777"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25pt;height:86.25pt" o:bullet="t">
        <v:imagedata r:id="rId1" o:title="De Ambrassade_bullet points_blauw_driehoek"/>
      </v:shape>
    </w:pict>
  </w:numPicBullet>
  <w:numPicBullet w:numPicBulletId="1">
    <w:pict>
      <v:shape id="_x0000_i1030" type="#_x0000_t75" style="width:86.25pt;height:86.25pt" o:bullet="t">
        <v:imagedata r:id="rId2" o:title="De Ambrassade_bullet points_blauw_kroontje"/>
      </v:shape>
    </w:pict>
  </w:numPicBullet>
  <w:numPicBullet w:numPicBulletId="2">
    <w:pict>
      <v:shape id="_x0000_i1031" type="#_x0000_t75" style="width:86.25pt;height:86.2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lvlOverride w:ilvl="1">
      <w:lvl w:ilvl="1">
        <w:start w:val="1"/>
        <w:numFmt w:val="decimal"/>
        <w:pStyle w:val="Kop2"/>
        <w:lvlText w:val="%1.%2"/>
        <w:lvlJc w:val="left"/>
        <w:pPr>
          <w:ind w:left="510" w:hanging="510"/>
        </w:pPr>
        <w:rPr>
          <w:rFonts w:hint="default"/>
          <w:sz w:val="20"/>
        </w:rPr>
      </w:lvl>
    </w:lvlOverride>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0"/>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73B4"/>
    <w:rsid w:val="003324FA"/>
    <w:rsid w:val="00336F7E"/>
    <w:rsid w:val="00337A4A"/>
    <w:rsid w:val="003670BA"/>
    <w:rsid w:val="003B2F88"/>
    <w:rsid w:val="003B3E4B"/>
    <w:rsid w:val="003C141A"/>
    <w:rsid w:val="003C760D"/>
    <w:rsid w:val="003D0462"/>
    <w:rsid w:val="003F320F"/>
    <w:rsid w:val="003F7013"/>
    <w:rsid w:val="00400926"/>
    <w:rsid w:val="00412891"/>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48EA"/>
    <w:rsid w:val="005C5534"/>
    <w:rsid w:val="005D2712"/>
    <w:rsid w:val="005D7667"/>
    <w:rsid w:val="005E75B7"/>
    <w:rsid w:val="006005FA"/>
    <w:rsid w:val="0061004D"/>
    <w:rsid w:val="00623FFD"/>
    <w:rsid w:val="006243A9"/>
    <w:rsid w:val="00634162"/>
    <w:rsid w:val="00645E05"/>
    <w:rsid w:val="0066710A"/>
    <w:rsid w:val="00685172"/>
    <w:rsid w:val="006A4542"/>
    <w:rsid w:val="006B5956"/>
    <w:rsid w:val="006C231D"/>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7150"/>
    <w:rsid w:val="0085481C"/>
    <w:rsid w:val="00861DDE"/>
    <w:rsid w:val="00871935"/>
    <w:rsid w:val="0088714A"/>
    <w:rsid w:val="0089703C"/>
    <w:rsid w:val="008B209C"/>
    <w:rsid w:val="008B56E7"/>
    <w:rsid w:val="008C6ED0"/>
    <w:rsid w:val="008D6807"/>
    <w:rsid w:val="008E013C"/>
    <w:rsid w:val="008E7A79"/>
    <w:rsid w:val="008F1F13"/>
    <w:rsid w:val="008F3994"/>
    <w:rsid w:val="0090799E"/>
    <w:rsid w:val="0091323F"/>
    <w:rsid w:val="0093266F"/>
    <w:rsid w:val="00953673"/>
    <w:rsid w:val="00965112"/>
    <w:rsid w:val="00983444"/>
    <w:rsid w:val="009976E9"/>
    <w:rsid w:val="009B2F58"/>
    <w:rsid w:val="009B6DB0"/>
    <w:rsid w:val="009D066B"/>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65690"/>
    <w:rsid w:val="00B70513"/>
    <w:rsid w:val="00B905BF"/>
    <w:rsid w:val="00B91F10"/>
    <w:rsid w:val="00BC680A"/>
    <w:rsid w:val="00BC755C"/>
    <w:rsid w:val="00BD6E5F"/>
    <w:rsid w:val="00C13769"/>
    <w:rsid w:val="00C266F0"/>
    <w:rsid w:val="00C40E8F"/>
    <w:rsid w:val="00C423D7"/>
    <w:rsid w:val="00C4619A"/>
    <w:rsid w:val="00C744C5"/>
    <w:rsid w:val="00C81C32"/>
    <w:rsid w:val="00C84494"/>
    <w:rsid w:val="00CC3EF5"/>
    <w:rsid w:val="00D03305"/>
    <w:rsid w:val="00D13BB7"/>
    <w:rsid w:val="00D27D5A"/>
    <w:rsid w:val="00D30574"/>
    <w:rsid w:val="00D30659"/>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135"/>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ourier New"/>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8"/>
    <w:rsid w:val="00727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el>Brief 3: instructiebrief aan alle ouders na afloop/bij het verlaten van de zomerkamp(bubbel) zonder (vermoedelijke) covid 19 besmetting</titel>
  <datum>2020-07-10T00:00:00</datum>
</root>
</file>

<file path=customXml/item4.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41BE563-6DA5-4210-8D04-3C095E15F004}">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db9d0bd6-53a2-46d9-b879-2bd097b30238"/>
    <ds:schemaRef ds:uri="8aeb8bd6-ac57-4303-98e4-ffad45a45d0a"/>
    <ds:schemaRef ds:uri="http://www.w3.org/XML/1998/namespace"/>
  </ds:schemaRefs>
</ds:datastoreItem>
</file>

<file path=customXml/itemProps2.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3.xml><?xml version="1.0" encoding="utf-8"?>
<ds:datastoreItem xmlns:ds="http://schemas.openxmlformats.org/officeDocument/2006/customXml" ds:itemID="{CA1B0BD9-A7F3-4B5F-AAF5-B95B599EA456}">
  <ds:schemaRefs/>
</ds:datastoreItem>
</file>

<file path=customXml/itemProps4.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9F885-3693-4099-B75C-8F380E6D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An Van Lancker</cp:lastModifiedBy>
  <cp:revision>3</cp:revision>
  <cp:lastPrinted>2018-05-28T12:57:00Z</cp:lastPrinted>
  <dcterms:created xsi:type="dcterms:W3CDTF">2020-07-10T12:19:00Z</dcterms:created>
  <dcterms:modified xsi:type="dcterms:W3CDTF">2020-07-10T12:19:00Z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