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F6B"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Default="00847150" w:rsidP="000645F7">
      <w:pPr>
        <w:pStyle w:val="documenttype"/>
      </w:pPr>
      <w:sdt>
        <w:sdtPr>
          <w:alias w:val="documenttype"/>
          <w:tag w:val="documenttype"/>
          <w:id w:val="441200184"/>
          <w:lock w:val="sdtLocked"/>
          <w:placeholder>
            <w:docPart w:val="137F36E782404160AC890E8A91BD3D4B"/>
          </w:placeholder>
          <w:showingPlcHdr/>
        </w:sdtPr>
        <w:sdtEndPr/>
        <w:sdtContent>
          <w:r w:rsidR="00F17F5A" w:rsidRPr="00847150">
            <w:rPr>
              <w:rStyle w:val="Tekstvantijdelijkeaanduiding"/>
              <w:color w:val="FFFFFF" w:themeColor="background1"/>
            </w:rPr>
            <w:t>nota</w:t>
          </w:r>
        </w:sdtContent>
      </w:sdt>
    </w:p>
    <w:p w14:paraId="3211619F" w14:textId="2F5CE147" w:rsidR="008275DA" w:rsidRPr="005D2712" w:rsidRDefault="00847150" w:rsidP="006A4542">
      <w:pPr>
        <w:pStyle w:val="Titel"/>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Content>
          <w:r w:rsidRPr="00847150">
            <w:rPr>
              <w:rStyle w:val="Kop1Char"/>
            </w:rPr>
            <w:t>Brief 1: INSTRUCTIEBRIEF AAN DE OUDERS VAN EEN DEELNEMER AAN EEN AANBOD(BUBBEL) MET COVID-19 SYMPTOMEN</w:t>
          </w:r>
        </w:sdtContent>
      </w:sdt>
    </w:p>
    <w:p w14:paraId="5FDADBC3" w14:textId="3B884053"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0-07-10T00:00:00Z">
            <w:dateFormat w:val="d MMMM yyyy"/>
            <w:lid w:val="nl-BE"/>
            <w:storeMappedDataAs w:val="dateTime"/>
            <w:calendar w:val="gregorian"/>
          </w:date>
        </w:sdtPr>
        <w:sdtEndPr/>
        <w:sdtContent>
          <w:r w:rsidR="00847150">
            <w:t>10 juli 2020</w:t>
          </w:r>
        </w:sdtContent>
      </w:sdt>
    </w:p>
    <w:p w14:paraId="5DB996FB" w14:textId="77777777" w:rsidR="00847150" w:rsidRDefault="00847150" w:rsidP="00847150">
      <w:r>
        <w:t>Beste ouder,</w:t>
      </w:r>
    </w:p>
    <w:p w14:paraId="33E214CB" w14:textId="77777777" w:rsidR="00847150" w:rsidRDefault="00847150" w:rsidP="00847150"/>
    <w:p w14:paraId="03448205" w14:textId="77777777" w:rsidR="00847150" w:rsidRDefault="00847150" w:rsidP="00847150">
      <w:r>
        <w:t>Wij hebben enkele symptomen vastgesteld bij uw kind die erop wijzen dat hij/zij besmet zou kunnen zijn met het COVID-19 virus.</w:t>
      </w:r>
    </w:p>
    <w:p w14:paraId="763CBE39" w14:textId="77777777" w:rsidR="00847150" w:rsidRDefault="00847150" w:rsidP="00847150">
      <w:r>
        <w:t>Wij vragen u daarom, volgens de momenteel geldende procedures, om uw kind hiervoor te laten testen door zijn/haar huisarts of een triagecentrum, en hem/haar ondertussen in quarantaine te houden. Neem hiervoor telefonisch contact op met uw huisarts (huisartsen kunnen de procedure terugvinden op de website van Sciensano:</w:t>
      </w:r>
      <w:r w:rsidRPr="00D40018">
        <w:t xml:space="preserve"> </w:t>
      </w:r>
      <w:hyperlink r:id="rId14" w:history="1">
        <w:r>
          <w:rPr>
            <w:rStyle w:val="Hyperlink"/>
          </w:rPr>
          <w:t>https://covid-19.sciensano.be/nl/covid-19-procedures</w:t>
        </w:r>
      </w:hyperlink>
      <w:r>
        <w:t>.)</w:t>
      </w:r>
    </w:p>
    <w:p w14:paraId="135A8AB2" w14:textId="77777777" w:rsidR="00847150" w:rsidRDefault="00847150" w:rsidP="00847150">
      <w:r>
        <w:t>Gelieve onderstaande contactpersoon zo snel mogelijk op de hoogte te brengen van het resultaat van de test, ook als het resultaat negatief is of indien de arts oordeelt dat er geen test nodig is.</w:t>
      </w:r>
    </w:p>
    <w:p w14:paraId="13878E22" w14:textId="77777777" w:rsidR="00847150" w:rsidRDefault="00847150" w:rsidP="00847150">
      <w:r>
        <w:t>Deze informatie is belangrijk voor de gezondheid van de andere kinderen en voor het verdere verloop van het aanbod. De identiteit van uw kind zal door ons niet kenbaar gemaakt worden aan de andere ouders.</w:t>
      </w:r>
    </w:p>
    <w:p w14:paraId="52645C0F" w14:textId="77777777" w:rsidR="00847150" w:rsidRDefault="00847150" w:rsidP="00847150"/>
    <w:p w14:paraId="6F2C7DA5" w14:textId="77777777" w:rsidR="00847150" w:rsidRPr="00AA38AD" w:rsidRDefault="00847150" w:rsidP="00847150">
      <w:pPr>
        <w:spacing w:line="240" w:lineRule="auto"/>
        <w:rPr>
          <w:color w:val="0070C0"/>
        </w:rPr>
      </w:pPr>
      <w:r w:rsidRPr="00AA38AD">
        <w:rPr>
          <w:color w:val="0070C0"/>
        </w:rPr>
        <w:t>Organisatie:</w:t>
      </w:r>
      <w:r w:rsidRPr="00AA38AD">
        <w:rPr>
          <w:color w:val="0070C0"/>
        </w:rPr>
        <w:tab/>
      </w:r>
      <w:r w:rsidRPr="00AA38AD">
        <w:rPr>
          <w:color w:val="0070C0"/>
        </w:rPr>
        <w:tab/>
      </w:r>
      <w:r w:rsidRPr="00AA38AD">
        <w:rPr>
          <w:color w:val="0070C0"/>
        </w:rPr>
        <w:tab/>
      </w:r>
    </w:p>
    <w:p w14:paraId="18DD06C0" w14:textId="77777777" w:rsidR="00847150" w:rsidRPr="00AA38AD" w:rsidRDefault="00847150" w:rsidP="00847150">
      <w:pPr>
        <w:spacing w:line="240" w:lineRule="auto"/>
        <w:rPr>
          <w:color w:val="0070C0"/>
        </w:rPr>
      </w:pPr>
      <w:r w:rsidRPr="00AA38AD">
        <w:rPr>
          <w:color w:val="0070C0"/>
        </w:rPr>
        <w:t xml:space="preserve">Naam kamp/vakantie/aanbod: </w:t>
      </w:r>
      <w:r w:rsidRPr="00AA38AD">
        <w:rPr>
          <w:color w:val="0070C0"/>
        </w:rPr>
        <w:tab/>
      </w:r>
      <w:r w:rsidRPr="00AA38AD">
        <w:rPr>
          <w:color w:val="0070C0"/>
        </w:rPr>
        <w:tab/>
      </w:r>
      <w:r w:rsidRPr="00AA38AD">
        <w:rPr>
          <w:color w:val="0070C0"/>
        </w:rPr>
        <w:tab/>
        <w:t xml:space="preserve"> </w:t>
      </w:r>
    </w:p>
    <w:p w14:paraId="7258A520" w14:textId="77777777" w:rsidR="00847150" w:rsidRPr="00AA38AD" w:rsidRDefault="00847150" w:rsidP="00847150">
      <w:pPr>
        <w:spacing w:line="240" w:lineRule="auto"/>
        <w:rPr>
          <w:color w:val="0070C0"/>
        </w:rPr>
      </w:pPr>
      <w:r w:rsidRPr="00AA38AD">
        <w:rPr>
          <w:color w:val="0070C0"/>
        </w:rPr>
        <w:t>Locatie:</w:t>
      </w:r>
      <w:r w:rsidRPr="00AA38AD">
        <w:rPr>
          <w:color w:val="0070C0"/>
        </w:rPr>
        <w:tab/>
      </w:r>
      <w:r w:rsidRPr="00AA38AD">
        <w:rPr>
          <w:color w:val="0070C0"/>
        </w:rPr>
        <w:tab/>
      </w:r>
      <w:r w:rsidRPr="00AA38AD">
        <w:rPr>
          <w:color w:val="0070C0"/>
        </w:rPr>
        <w:tab/>
      </w:r>
    </w:p>
    <w:p w14:paraId="4DC3B15D" w14:textId="77777777" w:rsidR="00847150" w:rsidRPr="00AA38AD" w:rsidRDefault="00847150" w:rsidP="00847150">
      <w:pPr>
        <w:spacing w:line="240" w:lineRule="auto"/>
        <w:rPr>
          <w:color w:val="0070C0"/>
        </w:rPr>
      </w:pPr>
      <w:r w:rsidRPr="00AA38AD">
        <w:rPr>
          <w:color w:val="0070C0"/>
        </w:rPr>
        <w:t>Bubbel:</w:t>
      </w:r>
      <w:r w:rsidRPr="00AA38AD">
        <w:rPr>
          <w:color w:val="0070C0"/>
        </w:rPr>
        <w:tab/>
      </w:r>
      <w:r w:rsidRPr="00AA38AD">
        <w:rPr>
          <w:color w:val="0070C0"/>
        </w:rPr>
        <w:tab/>
      </w:r>
      <w:r w:rsidRPr="00AA38AD">
        <w:rPr>
          <w:color w:val="0070C0"/>
        </w:rPr>
        <w:tab/>
      </w:r>
    </w:p>
    <w:p w14:paraId="6778169F" w14:textId="77777777" w:rsidR="00847150" w:rsidRPr="00AA38AD" w:rsidRDefault="00847150" w:rsidP="00847150">
      <w:pPr>
        <w:spacing w:line="240" w:lineRule="auto"/>
        <w:rPr>
          <w:color w:val="0070C0"/>
        </w:rPr>
      </w:pPr>
      <w:r w:rsidRPr="00AA38AD">
        <w:rPr>
          <w:color w:val="0070C0"/>
        </w:rPr>
        <w:t>Naam verantwoordelijke kamp/vakantie/aanbod:</w:t>
      </w:r>
      <w:r w:rsidRPr="00AA38AD">
        <w:rPr>
          <w:color w:val="0070C0"/>
        </w:rPr>
        <w:tab/>
      </w:r>
      <w:r w:rsidRPr="00AA38AD">
        <w:rPr>
          <w:color w:val="0070C0"/>
        </w:rPr>
        <w:tab/>
      </w:r>
    </w:p>
    <w:p w14:paraId="0508C9CD" w14:textId="77777777" w:rsidR="00847150" w:rsidRPr="00AA38AD" w:rsidRDefault="00847150" w:rsidP="00847150">
      <w:pPr>
        <w:spacing w:line="240" w:lineRule="auto"/>
        <w:rPr>
          <w:color w:val="0070C0"/>
        </w:rPr>
      </w:pPr>
      <w:r w:rsidRPr="00AA38AD">
        <w:rPr>
          <w:color w:val="0070C0"/>
        </w:rPr>
        <w:t xml:space="preserve">Telefoonnr verantwoordelijke kamp/vakantie/aanbod: </w:t>
      </w:r>
      <w:r w:rsidRPr="00AA38AD">
        <w:rPr>
          <w:color w:val="0070C0"/>
        </w:rPr>
        <w:tab/>
      </w:r>
    </w:p>
    <w:p w14:paraId="3D327080" w14:textId="77777777" w:rsidR="00847150" w:rsidRDefault="00847150" w:rsidP="00847150"/>
    <w:p w14:paraId="0E792753" w14:textId="0DE01A01" w:rsidR="00847150" w:rsidRDefault="00847150" w:rsidP="00847150">
      <w:r>
        <w:t>Wanneer u gecontacteerd wordt door het COVID-19 contactopvolgingscenter, gelieve dan mee te delen dat uw kind deelgenomen heeft aan ons zomerkamp en bovenstaande contactgegevens mee te delen aan de persoon die u opbelt.</w:t>
      </w:r>
    </w:p>
    <w:p w14:paraId="1A0F3DE0" w14:textId="6E42B650" w:rsidR="00847150" w:rsidRDefault="00847150" w:rsidP="00847150">
      <w:r>
        <w:t xml:space="preserve">Ook als het testresultaat negatief zou blijken te zijn, kan uw kind uit veiligheidsoverwegingen helaas niet terugkeren naar het kamp, hoe jammer hij/zij en wij dat ook vinden. U wordt gevraagd de voorgeschreven quarantaine afspraken </w:t>
      </w:r>
      <w:bookmarkStart w:id="0" w:name="_GoBack"/>
      <w:bookmarkEnd w:id="0"/>
    </w:p>
    <w:p w14:paraId="55C56888" w14:textId="77777777" w:rsidR="00847150" w:rsidRDefault="00847150" w:rsidP="00847150">
      <w:r>
        <w:t>Wij wensen uw kind alvast een spoedig herstel toe.</w:t>
      </w:r>
    </w:p>
    <w:p w14:paraId="1147FF0D" w14:textId="77777777" w:rsidR="00847150" w:rsidRDefault="00847150" w:rsidP="00847150"/>
    <w:p w14:paraId="121060CE" w14:textId="77777777" w:rsidR="00847150" w:rsidRDefault="00847150" w:rsidP="00847150">
      <w:r>
        <w:t>Vriendelijke groeten,</w:t>
      </w:r>
    </w:p>
    <w:p w14:paraId="195E7277" w14:textId="77777777" w:rsidR="00847150" w:rsidRDefault="00847150" w:rsidP="00847150"/>
    <w:p w14:paraId="6A2DC139" w14:textId="5759F879" w:rsidR="00E26CA6" w:rsidRDefault="00847150" w:rsidP="00847150">
      <w:pPr>
        <w:pStyle w:val="standaardzonderwit"/>
      </w:pPr>
      <w:r w:rsidRPr="00AA38AD">
        <w:rPr>
          <w:color w:val="0070C0"/>
        </w:rPr>
        <w:t>Naam organisatie en</w:t>
      </w:r>
      <w:r>
        <w:rPr>
          <w:color w:val="0070C0"/>
        </w:rPr>
        <w:t>/</w:t>
      </w:r>
      <w:r w:rsidRPr="00AA38AD">
        <w:rPr>
          <w:color w:val="0070C0"/>
        </w:rPr>
        <w:t>of verantwoordelijke</w:t>
      </w:r>
    </w:p>
    <w:sectPr w:rsidR="00E26CA6"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1B72" w14:textId="77777777" w:rsidR="009B6DB0" w:rsidRDefault="009B6DB0" w:rsidP="00E95A33">
      <w:pPr>
        <w:spacing w:before="0" w:line="240" w:lineRule="auto"/>
      </w:pPr>
      <w:r>
        <w:separator/>
      </w:r>
    </w:p>
  </w:endnote>
  <w:endnote w:type="continuationSeparator" w:id="0">
    <w:p w14:paraId="034CAB4D" w14:textId="77777777" w:rsidR="009B6DB0" w:rsidRDefault="009B6DB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FD29" w14:textId="47D1BF83" w:rsidR="000A487B" w:rsidRPr="00D9486F" w:rsidRDefault="00847150"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Brief 1: INSTRUCTIEBRIEF AAN DE OUDERS VAN EEN DEELNEMER AAN EEN AANBOD(BUBBEL) MET COVID-19 SYMPTOMEN</w:t>
        </w:r>
      </w:sdtContent>
    </w:sdt>
    <w:r w:rsidR="000A487B" w:rsidRPr="00D9486F">
      <w:t xml:space="preserve">   •   </w:t>
    </w:r>
    <w:sdt>
      <w:sdtPr>
        <w:alias w:val="datum_foot"/>
        <w:tag w:val="datum_foot"/>
        <w:id w:val="-2002105301"/>
        <w:lock w:val="sdtLocked"/>
        <w:dataBinding w:xpath="/root[1]/datum[1]" w:storeItemID="{CA1B0BD9-A7F3-4B5F-AAF5-B95B599EA456}"/>
        <w:date w:fullDate="2020-07-10T00:00:00Z">
          <w:dateFormat w:val="d MMMM yyyy"/>
          <w:lid w:val="nl-BE"/>
          <w:storeMappedDataAs w:val="dateTime"/>
          <w:calendar w:val="gregorian"/>
        </w:date>
      </w:sdtPr>
      <w:sdtEndPr/>
      <w:sdtContent>
        <w:r>
          <w:t>10 juli 2020</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3983" w14:textId="77777777" w:rsidR="009B6DB0" w:rsidRDefault="009B6DB0" w:rsidP="001125B4">
      <w:pPr>
        <w:spacing w:after="80"/>
      </w:pPr>
      <w:r>
        <w:t>_________________</w:t>
      </w:r>
    </w:p>
  </w:footnote>
  <w:footnote w:type="continuationSeparator" w:id="0">
    <w:p w14:paraId="6EEA3DD7" w14:textId="77777777" w:rsidR="009B6DB0" w:rsidRPr="001125B4" w:rsidRDefault="009B6DB0" w:rsidP="001125B4">
      <w:pPr>
        <w:spacing w:after="80"/>
      </w:pPr>
      <w:r>
        <w:t>_________________</w:t>
      </w:r>
    </w:p>
  </w:footnote>
  <w:footnote w:type="continuationNotice" w:id="1">
    <w:p w14:paraId="579F11EA" w14:textId="77777777" w:rsidR="009B6DB0" w:rsidRPr="001125B4" w:rsidRDefault="009B6DB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AED4" w14:textId="77777777"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1876" w14:textId="77777777"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25pt;height:86.25pt" o:bullet="t">
        <v:imagedata r:id="rId1" o:title="De Ambrassade_bullet points_blauw_driehoek"/>
      </v:shape>
    </w:pict>
  </w:numPicBullet>
  <w:numPicBullet w:numPicBulletId="1">
    <w:pict>
      <v:shape id="_x0000_i1030" type="#_x0000_t75" style="width:86.25pt;height:86.25pt" o:bullet="t">
        <v:imagedata r:id="rId2" o:title="De Ambrassade_bullet points_blauw_kroontje"/>
      </v:shape>
    </w:pict>
  </w:numPicBullet>
  <w:numPicBullet w:numPicBulletId="2">
    <w:pict>
      <v:shape id="_x0000_i1031" type="#_x0000_t75" style="width:86.25pt;height:86.2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lvlOverride w:ilvl="1">
      <w:lvl w:ilvl="1">
        <w:start w:val="1"/>
        <w:numFmt w:val="decimal"/>
        <w:pStyle w:val="Kop2"/>
        <w:lvlText w:val="%1.%2"/>
        <w:lvlJc w:val="left"/>
        <w:pPr>
          <w:ind w:left="510" w:hanging="510"/>
        </w:pPr>
        <w:rPr>
          <w:rFonts w:hint="default"/>
          <w:sz w:val="20"/>
        </w:rPr>
      </w:lvl>
    </w:lvlOverride>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B2F88"/>
    <w:rsid w:val="003B3E4B"/>
    <w:rsid w:val="003C141A"/>
    <w:rsid w:val="003C760D"/>
    <w:rsid w:val="003D0462"/>
    <w:rsid w:val="003F320F"/>
    <w:rsid w:val="00400926"/>
    <w:rsid w:val="00412891"/>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C5534"/>
    <w:rsid w:val="005D2712"/>
    <w:rsid w:val="005D7667"/>
    <w:rsid w:val="005E75B7"/>
    <w:rsid w:val="006005FA"/>
    <w:rsid w:val="0061004D"/>
    <w:rsid w:val="00623FFD"/>
    <w:rsid w:val="006243A9"/>
    <w:rsid w:val="00634162"/>
    <w:rsid w:val="00645E05"/>
    <w:rsid w:val="0066710A"/>
    <w:rsid w:val="00685172"/>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7150"/>
    <w:rsid w:val="0085481C"/>
    <w:rsid w:val="00861DDE"/>
    <w:rsid w:val="00871935"/>
    <w:rsid w:val="0088714A"/>
    <w:rsid w:val="0089703C"/>
    <w:rsid w:val="008B209C"/>
    <w:rsid w:val="008B56E7"/>
    <w:rsid w:val="008C6ED0"/>
    <w:rsid w:val="008D6807"/>
    <w:rsid w:val="008E013C"/>
    <w:rsid w:val="008E7A79"/>
    <w:rsid w:val="008F1F13"/>
    <w:rsid w:val="008F3994"/>
    <w:rsid w:val="0090799E"/>
    <w:rsid w:val="0091323F"/>
    <w:rsid w:val="0093266F"/>
    <w:rsid w:val="00965112"/>
    <w:rsid w:val="00983444"/>
    <w:rsid w:val="009976E9"/>
    <w:rsid w:val="009B2F58"/>
    <w:rsid w:val="009B6DB0"/>
    <w:rsid w:val="009D066B"/>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680A"/>
    <w:rsid w:val="00BC755C"/>
    <w:rsid w:val="00BD6E5F"/>
    <w:rsid w:val="00C13769"/>
    <w:rsid w:val="00C266F0"/>
    <w:rsid w:val="00C40E8F"/>
    <w:rsid w:val="00C423D7"/>
    <w:rsid w:val="00C4619A"/>
    <w:rsid w:val="00C744C5"/>
    <w:rsid w:val="00C81C32"/>
    <w:rsid w:val="00C84494"/>
    <w:rsid w:val="00CC3EF5"/>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vid-19.sciensano.be/nl/covid-19-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72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el>Brief 1: INSTRUCTIEBRIEF AAN DE OUDERS VAN EEN DEELNEMER AAN EEN AANBOD(BUBBEL) MET COVID-19 SYMPTOMEN</titel>
  <datum>2020-07-10T00:00:00</datum>
</root>
</file>

<file path=customXml/item4.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41BE563-6DA5-4210-8D04-3C095E15F00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purl.org/dc/terms/"/>
    <ds:schemaRef ds:uri="db9d0bd6-53a2-46d9-b879-2bd097b30238"/>
    <ds:schemaRef ds:uri="8aeb8bd6-ac57-4303-98e4-ffad45a45d0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3.xml><?xml version="1.0" encoding="utf-8"?>
<ds:datastoreItem xmlns:ds="http://schemas.openxmlformats.org/officeDocument/2006/customXml" ds:itemID="{CA1B0BD9-A7F3-4B5F-AAF5-B95B599EA456}">
  <ds:schemaRefs/>
</ds:datastoreItem>
</file>

<file path=customXml/itemProps4.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An Van Lancker</cp:lastModifiedBy>
  <cp:revision>2</cp:revision>
  <cp:lastPrinted>2018-05-28T12:57:00Z</cp:lastPrinted>
  <dcterms:created xsi:type="dcterms:W3CDTF">2020-07-10T12:05:00Z</dcterms:created>
  <dcterms:modified xsi:type="dcterms:W3CDTF">2020-07-10T12:05:00Z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