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DF6B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5C0D752" w14:textId="77777777" w:rsidR="008275DA" w:rsidRDefault="00450BDB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137F36E782404160AC890E8A91BD3D4B"/>
          </w:placeholder>
          <w:showingPlcHdr/>
        </w:sdtPr>
        <w:sdtEndPr/>
        <w:sdtContent>
          <w:r w:rsidR="00F17F5A" w:rsidRPr="00847150">
            <w:rPr>
              <w:rStyle w:val="Tekstvantijdelijkeaanduiding"/>
              <w:color w:val="FFFFFF" w:themeColor="background1"/>
            </w:rPr>
            <w:t>nota</w:t>
          </w:r>
        </w:sdtContent>
      </w:sdt>
    </w:p>
    <w:p w14:paraId="3211619F" w14:textId="08893C02" w:rsidR="008275DA" w:rsidRPr="005D2712" w:rsidRDefault="00450BDB" w:rsidP="006A4542">
      <w:pPr>
        <w:pStyle w:val="Titel"/>
      </w:pPr>
      <w:sdt>
        <w:sdtPr>
          <w:rPr>
            <w:rStyle w:val="Kop1Char"/>
          </w:rPr>
          <w:alias w:val="titel_document"/>
          <w:tag w:val="titel_document"/>
          <w:id w:val="964857934"/>
          <w:lock w:val="sdtLocked"/>
          <w:placeholder>
            <w:docPart w:val="D41A5A8C079A4E4E957C832234CE7ED5"/>
          </w:placeholder>
          <w:dataBinding w:xpath="/root[1]/titel[1]" w:storeItemID="{CA1B0BD9-A7F3-4B5F-AAF5-B95B599EA456}"/>
          <w:text/>
        </w:sdtPr>
        <w:sdtEndPr>
          <w:rPr>
            <w:rStyle w:val="Kop1Char"/>
          </w:rPr>
        </w:sdtEndPr>
        <w:sdtContent>
          <w:r w:rsidR="00847150" w:rsidRPr="00847150">
            <w:rPr>
              <w:rStyle w:val="Kop1Char"/>
            </w:rPr>
            <w:t xml:space="preserve">Brief </w:t>
          </w:r>
          <w:r w:rsidR="00D970EA">
            <w:rPr>
              <w:rStyle w:val="Kop1Char"/>
            </w:rPr>
            <w:t>2</w:t>
          </w:r>
          <w:r w:rsidR="00847150" w:rsidRPr="00847150">
            <w:rPr>
              <w:rStyle w:val="Kop1Char"/>
            </w:rPr>
            <w:t xml:space="preserve">: </w:t>
          </w:r>
          <w:r w:rsidR="00FA2135">
            <w:rPr>
              <w:rStyle w:val="Kop1Char"/>
            </w:rPr>
            <w:t xml:space="preserve">instructiebrief aan de ouders van alle andere deelnemers van een </w:t>
          </w:r>
          <w:r w:rsidR="005030EE">
            <w:rPr>
              <w:rStyle w:val="Kop1Char"/>
            </w:rPr>
            <w:t>groep</w:t>
          </w:r>
          <w:r w:rsidR="00FA2135">
            <w:rPr>
              <w:rStyle w:val="Kop1Char"/>
            </w:rPr>
            <w:t xml:space="preserve"> met een geval van </w:t>
          </w:r>
          <w:proofErr w:type="spellStart"/>
          <w:r w:rsidR="00FA2135">
            <w:rPr>
              <w:rStyle w:val="Kop1Char"/>
            </w:rPr>
            <w:t>covid</w:t>
          </w:r>
          <w:proofErr w:type="spellEnd"/>
          <w:r w:rsidR="00FA2135">
            <w:rPr>
              <w:rStyle w:val="Kop1Char"/>
            </w:rPr>
            <w:t xml:space="preserve">- 19 </w:t>
          </w:r>
          <w:r w:rsidR="00D970EA">
            <w:rPr>
              <w:rStyle w:val="Kop1Char"/>
            </w:rPr>
            <w:t>(</w:t>
          </w:r>
          <w:r w:rsidR="00C44716">
            <w:rPr>
              <w:rStyle w:val="Kop1Char"/>
            </w:rPr>
            <w:t>voor – tijdens of nadien)</w:t>
          </w:r>
        </w:sdtContent>
      </w:sdt>
    </w:p>
    <w:p w14:paraId="5FDADBC3" w14:textId="1355D892" w:rsidR="000E7405" w:rsidRDefault="008275DA" w:rsidP="0075483C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62FBB13576824B5CAD1F8DF44770F08C"/>
          </w:placeholder>
          <w:dataBinding w:xpath="/root[1]/datum[1]" w:storeItemID="{CA1B0BD9-A7F3-4B5F-AAF5-B95B599EA456}"/>
          <w:date w:fullDate="2021-02-10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5030EE">
            <w:t>10 februari 2021</w:t>
          </w:r>
        </w:sdtContent>
      </w:sdt>
    </w:p>
    <w:p w14:paraId="7A45AC97" w14:textId="77777777" w:rsidR="00FA2135" w:rsidRDefault="00FA2135" w:rsidP="00FA2135">
      <w:r>
        <w:t>Beste ouder,</w:t>
      </w:r>
    </w:p>
    <w:p w14:paraId="5DFB2945" w14:textId="77777777" w:rsidR="00FA2135" w:rsidRDefault="00FA2135" w:rsidP="00FA2135"/>
    <w:p w14:paraId="3A2E28D9" w14:textId="49BA33A6" w:rsidR="00FA2135" w:rsidRDefault="00FA2135" w:rsidP="00FA2135">
      <w:r>
        <w:t>Bij een van de deelnemers aan on</w:t>
      </w:r>
      <w:r w:rsidR="002B31B0">
        <w:t>s</w:t>
      </w:r>
      <w:r w:rsidR="002B31B0" w:rsidRPr="64B24C6F">
        <w:rPr>
          <w:color w:val="0070C0"/>
        </w:rPr>
        <w:t xml:space="preserve"> kamp</w:t>
      </w:r>
      <w:r w:rsidRPr="64B24C6F">
        <w:rPr>
          <w:color w:val="0070C0"/>
        </w:rPr>
        <w:t xml:space="preserve">/vakantie/aanbod </w:t>
      </w:r>
      <w:r>
        <w:t>werd een besmetting met COVID-19 vastgesteld</w:t>
      </w:r>
      <w:r w:rsidR="00280B20">
        <w:t xml:space="preserve"> </w:t>
      </w:r>
      <w:r w:rsidR="003679B2">
        <w:t xml:space="preserve">tijdens of </w:t>
      </w:r>
      <w:r w:rsidR="00C27303">
        <w:t xml:space="preserve">na </w:t>
      </w:r>
      <w:r w:rsidR="00B4746E">
        <w:t>deelname aan</w:t>
      </w:r>
      <w:r w:rsidR="00280B20">
        <w:t xml:space="preserve"> onze activiteit</w:t>
      </w:r>
      <w:r w:rsidR="002B5399">
        <w:t xml:space="preserve"> of is er een door de arts bevestigd vermoeden (dit kan het geval zijn bij een negatieve test waarbij de arts vermoedt dat de persoon toch positief is)</w:t>
      </w:r>
      <w:r w:rsidR="00917237">
        <w:t xml:space="preserve">. </w:t>
      </w:r>
    </w:p>
    <w:p w14:paraId="52EE57A9" w14:textId="77777777" w:rsidR="00B05899" w:rsidRDefault="00D970EA" w:rsidP="00FA2135">
      <w:r>
        <w:t xml:space="preserve">Wat de gevolgen zijn van deze positieve besmetting voor uw kind/jongere, uw gezin en het aanbod is afhankelijk van het soort </w:t>
      </w:r>
      <w:r w:rsidR="00C44716">
        <w:t xml:space="preserve">contacten dat er zijn geweest tussen </w:t>
      </w:r>
      <w:r w:rsidR="00BD2643">
        <w:t xml:space="preserve">de besmette persoon en de deelnemers van de groep waar hij/zij zich in bevond. </w:t>
      </w:r>
      <w:r w:rsidR="00963CF8">
        <w:t xml:space="preserve">Of het gaat om hoog- of laag-risicocontacten, wordt bepaald door de contactopvolging, niet door de begeleiding van de activiteit. Vraag hen dus niet om dit in te schatten. </w:t>
      </w:r>
    </w:p>
    <w:p w14:paraId="668A57D3" w14:textId="1A15634D" w:rsidR="00E514D6" w:rsidRDefault="00B05899" w:rsidP="00FA2135">
      <w:r>
        <w:t xml:space="preserve">Wanneer de contactopvolging inschat dat uw kind een </w:t>
      </w:r>
      <w:proofErr w:type="spellStart"/>
      <w:r>
        <w:t>hoogrisicocontact</w:t>
      </w:r>
      <w:proofErr w:type="spellEnd"/>
      <w:r>
        <w:t xml:space="preserve"> gehad heeft met de bevestigde deelnemer in kwestie, </w:t>
      </w:r>
      <w:r w:rsidR="002E5C4C">
        <w:t>zal de contactopvolging contact met u opnemen om u alle informatie te geven</w:t>
      </w:r>
      <w:r w:rsidR="00E514D6">
        <w:t xml:space="preserve">, al dan niet te </w:t>
      </w:r>
      <w:r w:rsidR="00450BDB">
        <w:t>vragen om een test af te leggen,</w:t>
      </w:r>
      <w:r w:rsidR="002E5C4C">
        <w:t xml:space="preserve"> en te vragen met wie uw kind zelf contact gehad heeft. Normaal gezien zijn ze tegen dan al op de hoogte</w:t>
      </w:r>
      <w:r w:rsidR="00E514D6">
        <w:t xml:space="preserve"> over onze activiteit</w:t>
      </w:r>
      <w:r w:rsidR="002E5C4C">
        <w:t>, maar geef hierbij zeker voor onze activiteit de contactgegevens mee van de corona</w:t>
      </w:r>
      <w:r w:rsidR="00E514D6">
        <w:t xml:space="preserve">-coördinator hieronder. </w:t>
      </w:r>
    </w:p>
    <w:p w14:paraId="63C36F1A" w14:textId="24EE3924" w:rsidR="00FA2135" w:rsidRDefault="00E514D6" w:rsidP="00FA2135">
      <w:r>
        <w:t xml:space="preserve">Breng ons zeker ook op de hoogte </w:t>
      </w:r>
      <w:r w:rsidR="00450BDB">
        <w:t xml:space="preserve">wanneer uw kind positief zou testen. </w:t>
      </w:r>
      <w:r w:rsidR="00D970EA">
        <w:t xml:space="preserve"> </w:t>
      </w:r>
    </w:p>
    <w:p w14:paraId="3806D979" w14:textId="77777777" w:rsidR="00F2608C" w:rsidRPr="00F2608C" w:rsidRDefault="00F2608C" w:rsidP="00F2608C">
      <w:pPr>
        <w:pStyle w:val="Lijstalinea"/>
        <w:rPr>
          <w:b/>
          <w:bCs/>
          <w:color w:val="066FB6" w:themeColor="accent1"/>
        </w:rPr>
      </w:pPr>
    </w:p>
    <w:p w14:paraId="3369D27F" w14:textId="0C2BC797" w:rsidR="00FA2135" w:rsidRPr="00450BDB" w:rsidRDefault="00450BDB" w:rsidP="00FA2135">
      <w:pPr>
        <w:rPr>
          <w:b/>
          <w:bCs/>
        </w:rPr>
      </w:pPr>
      <w:r w:rsidRPr="00450BDB">
        <w:rPr>
          <w:b/>
          <w:bCs/>
        </w:rPr>
        <w:t>Gegevens voor de contactopvolging:</w:t>
      </w:r>
    </w:p>
    <w:p w14:paraId="7DBD2860" w14:textId="77777777" w:rsidR="00FA2135" w:rsidRPr="00AA38AD" w:rsidRDefault="00FA2135" w:rsidP="00FA2135">
      <w:pPr>
        <w:rPr>
          <w:color w:val="0070C0"/>
        </w:rPr>
      </w:pPr>
      <w:r w:rsidRPr="00AA38AD">
        <w:rPr>
          <w:color w:val="0070C0"/>
        </w:rPr>
        <w:t>Organisatie:</w:t>
      </w:r>
    </w:p>
    <w:p w14:paraId="5CC2EDB3" w14:textId="3567CDF1" w:rsidR="00FA2135" w:rsidRPr="00AA38AD" w:rsidRDefault="00FA2135" w:rsidP="00FA2135">
      <w:pPr>
        <w:rPr>
          <w:color w:val="0070C0"/>
        </w:rPr>
      </w:pPr>
      <w:r w:rsidRPr="00AA38AD">
        <w:rPr>
          <w:color w:val="0070C0"/>
        </w:rPr>
        <w:t xml:space="preserve">Naam </w:t>
      </w:r>
      <w:r w:rsidR="005074FF">
        <w:rPr>
          <w:color w:val="0070C0"/>
        </w:rPr>
        <w:t>aanbod</w:t>
      </w:r>
      <w:r w:rsidRPr="00AA38AD">
        <w:rPr>
          <w:color w:val="0070C0"/>
        </w:rPr>
        <w:t xml:space="preserve">: </w:t>
      </w:r>
    </w:p>
    <w:p w14:paraId="3D25CB90" w14:textId="77777777" w:rsidR="00FA2135" w:rsidRPr="00AA38AD" w:rsidRDefault="00FA2135" w:rsidP="00FA2135">
      <w:pPr>
        <w:rPr>
          <w:color w:val="0070C0"/>
        </w:rPr>
      </w:pPr>
      <w:r w:rsidRPr="00AA38AD">
        <w:rPr>
          <w:color w:val="0070C0"/>
        </w:rPr>
        <w:t>Locatie:</w:t>
      </w:r>
      <w:r w:rsidRPr="00AA38AD">
        <w:rPr>
          <w:color w:val="0070C0"/>
        </w:rPr>
        <w:tab/>
      </w:r>
    </w:p>
    <w:p w14:paraId="6DFF1D7D" w14:textId="6125FC79" w:rsidR="00FA2135" w:rsidRPr="00AA38AD" w:rsidRDefault="00767194" w:rsidP="00FA2135">
      <w:pPr>
        <w:rPr>
          <w:color w:val="0070C0"/>
        </w:rPr>
      </w:pPr>
      <w:r>
        <w:rPr>
          <w:color w:val="0070C0"/>
        </w:rPr>
        <w:t>Groep</w:t>
      </w:r>
      <w:r w:rsidR="00FA2135" w:rsidRPr="00AA38AD">
        <w:rPr>
          <w:color w:val="0070C0"/>
        </w:rPr>
        <w:t>:</w:t>
      </w:r>
    </w:p>
    <w:p w14:paraId="6F1B3DDE" w14:textId="67979100" w:rsidR="00FA2135" w:rsidRPr="00AA38AD" w:rsidRDefault="00FA2135" w:rsidP="00FA2135">
      <w:pPr>
        <w:rPr>
          <w:color w:val="0070C0"/>
        </w:rPr>
      </w:pPr>
      <w:r w:rsidRPr="00AA38AD">
        <w:rPr>
          <w:color w:val="0070C0"/>
        </w:rPr>
        <w:t xml:space="preserve">Naam </w:t>
      </w:r>
      <w:r w:rsidR="00767194">
        <w:rPr>
          <w:color w:val="0070C0"/>
        </w:rPr>
        <w:t>aanbodverantwoordelijke</w:t>
      </w:r>
      <w:r w:rsidRPr="00AA38AD">
        <w:rPr>
          <w:color w:val="0070C0"/>
        </w:rPr>
        <w:t>:</w:t>
      </w:r>
    </w:p>
    <w:p w14:paraId="0321586D" w14:textId="19CA6BB3" w:rsidR="00FA2135" w:rsidRPr="00AA38AD" w:rsidRDefault="00FA2135" w:rsidP="00FA2135">
      <w:pPr>
        <w:rPr>
          <w:color w:val="0070C0"/>
        </w:rPr>
      </w:pPr>
      <w:proofErr w:type="spellStart"/>
      <w:r w:rsidRPr="00AA38AD">
        <w:rPr>
          <w:color w:val="0070C0"/>
        </w:rPr>
        <w:t>Telefoonnr</w:t>
      </w:r>
      <w:proofErr w:type="spellEnd"/>
      <w:r w:rsidRPr="00AA38AD">
        <w:rPr>
          <w:color w:val="0070C0"/>
        </w:rPr>
        <w:t xml:space="preserve"> </w:t>
      </w:r>
      <w:r w:rsidR="00767194">
        <w:rPr>
          <w:color w:val="0070C0"/>
        </w:rPr>
        <w:t>aanbodverantwoordelijke</w:t>
      </w:r>
      <w:r w:rsidRPr="00AA38AD">
        <w:rPr>
          <w:color w:val="0070C0"/>
        </w:rPr>
        <w:t xml:space="preserve">: </w:t>
      </w:r>
    </w:p>
    <w:p w14:paraId="3149FAEE" w14:textId="77777777" w:rsidR="00FA2135" w:rsidRDefault="00FA2135" w:rsidP="00FA2135"/>
    <w:p w14:paraId="7E2C522E" w14:textId="0D8DCC86" w:rsidR="00FA2135" w:rsidRDefault="00FA2135" w:rsidP="00FA2135">
      <w:r>
        <w:t xml:space="preserve">We vinden het uiteraard heel erg jammer dat we </w:t>
      </w:r>
      <w:r w:rsidR="00450BDB">
        <w:t>jullie dit nieuws moeten brengen</w:t>
      </w:r>
      <w:r>
        <w:t xml:space="preserve">, maar </w:t>
      </w:r>
      <w:r w:rsidR="00450BDB">
        <w:t xml:space="preserve">veiligheid altijd voorop en </w:t>
      </w:r>
      <w:r>
        <w:t>de gezondheid van jullie kinderen komt natuurlijk op de eerste plaats.</w:t>
      </w:r>
    </w:p>
    <w:p w14:paraId="055997C4" w14:textId="77777777" w:rsidR="00FA2135" w:rsidRDefault="00FA2135" w:rsidP="00FA2135"/>
    <w:p w14:paraId="591FE0CA" w14:textId="77777777" w:rsidR="00FA2135" w:rsidRDefault="00FA2135" w:rsidP="00FA2135">
      <w:r>
        <w:t>Vriendelijke groeten,</w:t>
      </w:r>
    </w:p>
    <w:p w14:paraId="36FF9421" w14:textId="77777777" w:rsidR="00FA2135" w:rsidRDefault="00FA2135" w:rsidP="00FA2135">
      <w:r w:rsidRPr="00AA38AD">
        <w:rPr>
          <w:color w:val="0070C0"/>
        </w:rPr>
        <w:t>Naam organisatie en</w:t>
      </w:r>
      <w:r>
        <w:rPr>
          <w:color w:val="0070C0"/>
        </w:rPr>
        <w:t>/</w:t>
      </w:r>
      <w:r w:rsidRPr="00AA38AD">
        <w:rPr>
          <w:color w:val="0070C0"/>
        </w:rPr>
        <w:t>of verantwoordelijke</w:t>
      </w:r>
    </w:p>
    <w:p w14:paraId="6A2DC139" w14:textId="68BBF0BD" w:rsidR="00E26CA6" w:rsidRDefault="00E26CA6" w:rsidP="00FA2135"/>
    <w:sectPr w:rsidR="00E26CA6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7A8E" w14:textId="77777777" w:rsidR="006E015E" w:rsidRDefault="006E015E" w:rsidP="00E95A33">
      <w:pPr>
        <w:spacing w:before="0" w:line="240" w:lineRule="auto"/>
      </w:pPr>
      <w:r>
        <w:separator/>
      </w:r>
    </w:p>
  </w:endnote>
  <w:endnote w:type="continuationSeparator" w:id="0">
    <w:p w14:paraId="0CD07829" w14:textId="77777777" w:rsidR="006E015E" w:rsidRDefault="006E015E" w:rsidP="00E95A33">
      <w:pPr>
        <w:spacing w:before="0" w:line="240" w:lineRule="auto"/>
      </w:pPr>
      <w:r>
        <w:continuationSeparator/>
      </w:r>
    </w:p>
  </w:endnote>
  <w:endnote w:type="continuationNotice" w:id="1">
    <w:p w14:paraId="3B193767" w14:textId="77777777" w:rsidR="006E015E" w:rsidRDefault="006E015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FD29" w14:textId="24E8436E" w:rsidR="000A487B" w:rsidRPr="00D9486F" w:rsidRDefault="00450BDB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62FBB13576824B5CAD1F8DF44770F08C"/>
        </w:placeholder>
        <w:dataBinding w:xpath="/root[1]/titel[1]" w:storeItemID="{CA1B0BD9-A7F3-4B5F-AAF5-B95B599EA456}"/>
        <w:text/>
      </w:sdtPr>
      <w:sdtEndPr/>
      <w:sdtContent>
        <w:r w:rsidR="00C44716">
          <w:t xml:space="preserve">Brief 2: instructiebrief aan de ouders van alle andere deelnemers van een groep met een geval van </w:t>
        </w:r>
        <w:proofErr w:type="spellStart"/>
        <w:r w:rsidR="00C44716">
          <w:t>covid</w:t>
        </w:r>
        <w:proofErr w:type="spellEnd"/>
        <w:r w:rsidR="00C44716">
          <w:t>- 19 (voor – tijdens of nadien)</w:t>
        </w:r>
      </w:sdtContent>
    </w:sdt>
    <w:r w:rsidR="000A487B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21-02-10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5030EE">
          <w:t>10 februari 2021</w:t>
        </w:r>
      </w:sdtContent>
    </w:sdt>
    <w:r w:rsidR="000A487B" w:rsidRPr="00D9486F">
      <w:t xml:space="preserve">   •   pagina </w:t>
    </w:r>
    <w:r w:rsidR="000A487B" w:rsidRPr="00D9486F">
      <w:fldChar w:fldCharType="begin"/>
    </w:r>
    <w:r w:rsidR="000A487B" w:rsidRPr="00D9486F">
      <w:instrText>PAGE   \* MERGEFORMAT</w:instrText>
    </w:r>
    <w:r w:rsidR="000A487B" w:rsidRPr="00D9486F">
      <w:fldChar w:fldCharType="separate"/>
    </w:r>
    <w:r w:rsidR="00FA2135">
      <w:rPr>
        <w:noProof/>
      </w:rPr>
      <w:t>1</w:t>
    </w:r>
    <w:r w:rsidR="000A487B" w:rsidRPr="00D9486F">
      <w:fldChar w:fldCharType="end"/>
    </w:r>
    <w:r w:rsidR="000A487B" w:rsidRPr="00D9486F">
      <w:t xml:space="preserve"> &gt; </w:t>
    </w:r>
    <w:r w:rsidR="009B2F58">
      <w:rPr>
        <w:noProof/>
      </w:rPr>
      <w:fldChar w:fldCharType="begin"/>
    </w:r>
    <w:r w:rsidR="009B2F58">
      <w:rPr>
        <w:noProof/>
      </w:rPr>
      <w:instrText>NUMPAGES  \* Arabic  \* MERGEFORMAT</w:instrText>
    </w:r>
    <w:r w:rsidR="009B2F58">
      <w:rPr>
        <w:noProof/>
      </w:rPr>
      <w:fldChar w:fldCharType="separate"/>
    </w:r>
    <w:r w:rsidR="00FA2135">
      <w:rPr>
        <w:noProof/>
      </w:rPr>
      <w:t>1</w:t>
    </w:r>
    <w:r w:rsidR="009B2F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4AE1" w14:textId="77777777" w:rsidR="006E015E" w:rsidRDefault="006E015E" w:rsidP="001125B4">
      <w:pPr>
        <w:spacing w:after="80"/>
      </w:pPr>
      <w:r>
        <w:t>_________________</w:t>
      </w:r>
    </w:p>
  </w:footnote>
  <w:footnote w:type="continuationSeparator" w:id="0">
    <w:p w14:paraId="1FB3FE5F" w14:textId="77777777" w:rsidR="006E015E" w:rsidRPr="001125B4" w:rsidRDefault="006E015E" w:rsidP="001125B4">
      <w:pPr>
        <w:spacing w:after="80"/>
      </w:pPr>
      <w:r>
        <w:t>_________________</w:t>
      </w:r>
    </w:p>
  </w:footnote>
  <w:footnote w:type="continuationNotice" w:id="1">
    <w:p w14:paraId="413BE3CF" w14:textId="77777777" w:rsidR="006E015E" w:rsidRPr="001125B4" w:rsidRDefault="006E015E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AED4" w14:textId="77777777" w:rsidR="000A487B" w:rsidRDefault="6A4D2B72" w:rsidP="0054649E">
    <w:pPr>
      <w:pStyle w:val="Koptekst"/>
    </w:pPr>
    <w:r>
      <w:rPr>
        <w:noProof/>
      </w:rPr>
      <w:drawing>
        <wp:inline distT="0" distB="0" distL="0" distR="0" wp14:anchorId="56B9451D" wp14:editId="7F3EADE5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1876" w14:textId="77777777" w:rsidR="00B47CBA" w:rsidRDefault="6A4D2B72" w:rsidP="00133362">
    <w:pPr>
      <w:pStyle w:val="Koptekst"/>
    </w:pPr>
    <w:r>
      <w:rPr>
        <w:noProof/>
      </w:rPr>
      <w:drawing>
        <wp:inline distT="0" distB="0" distL="0" distR="0" wp14:anchorId="5BAE2967" wp14:editId="527AC9CF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53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111DD"/>
    <w:multiLevelType w:val="multilevel"/>
    <w:tmpl w:val="189437D8"/>
    <w:numStyleLink w:val="AMBRASSADETABELTITEL"/>
  </w:abstractNum>
  <w:abstractNum w:abstractNumId="2" w15:restartNumberingAfterBreak="0">
    <w:nsid w:val="04BE25FF"/>
    <w:multiLevelType w:val="multilevel"/>
    <w:tmpl w:val="D8967FE0"/>
    <w:numStyleLink w:val="AMBRASSADEKOPNUM"/>
  </w:abstractNum>
  <w:abstractNum w:abstractNumId="3" w15:restartNumberingAfterBreak="0">
    <w:nsid w:val="05897D39"/>
    <w:multiLevelType w:val="hybridMultilevel"/>
    <w:tmpl w:val="B82CEF8E"/>
    <w:lvl w:ilvl="0" w:tplc="B5B43708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9F2302"/>
    <w:multiLevelType w:val="hybridMultilevel"/>
    <w:tmpl w:val="464655FE"/>
    <w:numStyleLink w:val="AMBRASSADEKADERNUM"/>
  </w:abstractNum>
  <w:abstractNum w:abstractNumId="7" w15:restartNumberingAfterBreak="0">
    <w:nsid w:val="13111D6B"/>
    <w:multiLevelType w:val="hybridMultilevel"/>
    <w:tmpl w:val="0F50F024"/>
    <w:lvl w:ilvl="0" w:tplc="5E7AC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AE9"/>
    <w:multiLevelType w:val="hybridMultilevel"/>
    <w:tmpl w:val="E7CE8288"/>
    <w:numStyleLink w:val="AMBRASSADETABELBULLET"/>
  </w:abstractNum>
  <w:abstractNum w:abstractNumId="9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0325D1"/>
    <w:multiLevelType w:val="hybridMultilevel"/>
    <w:tmpl w:val="E0B626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7305E"/>
    <w:multiLevelType w:val="multilevel"/>
    <w:tmpl w:val="D8967FE0"/>
    <w:numStyleLink w:val="AMBRASSADEKOPNUM"/>
  </w:abstractNum>
  <w:abstractNum w:abstractNumId="13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A11174B"/>
    <w:multiLevelType w:val="multilevel"/>
    <w:tmpl w:val="BC72EF9A"/>
    <w:styleLink w:val="AMBRASSADEBULLET"/>
    <w:lvl w:ilvl="0">
      <w:start w:val="1"/>
      <w:numFmt w:val="bullet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B64F0A"/>
    <w:multiLevelType w:val="hybridMultilevel"/>
    <w:tmpl w:val="F3B4FA9C"/>
    <w:lvl w:ilvl="0" w:tplc="9542A9D2">
      <w:start w:val="1"/>
      <w:numFmt w:val="bullet"/>
      <w:pStyle w:val="lijstbulletsdriehoekniv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CA718A"/>
    <w:multiLevelType w:val="hybridMultilevel"/>
    <w:tmpl w:val="0813001F"/>
    <w:lvl w:ilvl="0" w:tplc="1566320C">
      <w:start w:val="1"/>
      <w:numFmt w:val="decimal"/>
      <w:lvlText w:val="%1."/>
      <w:lvlJc w:val="left"/>
      <w:pPr>
        <w:ind w:left="360" w:hanging="360"/>
      </w:pPr>
    </w:lvl>
    <w:lvl w:ilvl="1" w:tplc="6A581D1E">
      <w:start w:val="1"/>
      <w:numFmt w:val="decimal"/>
      <w:lvlText w:val="%1.%2."/>
      <w:lvlJc w:val="left"/>
      <w:pPr>
        <w:ind w:left="792" w:hanging="432"/>
      </w:pPr>
    </w:lvl>
    <w:lvl w:ilvl="2" w:tplc="5F6AF038">
      <w:start w:val="1"/>
      <w:numFmt w:val="decimal"/>
      <w:lvlText w:val="%1.%2.%3."/>
      <w:lvlJc w:val="left"/>
      <w:pPr>
        <w:ind w:left="1224" w:hanging="504"/>
      </w:pPr>
    </w:lvl>
    <w:lvl w:ilvl="3" w:tplc="175A4F46">
      <w:start w:val="1"/>
      <w:numFmt w:val="decimal"/>
      <w:lvlText w:val="%1.%2.%3.%4."/>
      <w:lvlJc w:val="left"/>
      <w:pPr>
        <w:ind w:left="1728" w:hanging="648"/>
      </w:pPr>
    </w:lvl>
    <w:lvl w:ilvl="4" w:tplc="92124478">
      <w:start w:val="1"/>
      <w:numFmt w:val="decimal"/>
      <w:lvlText w:val="%1.%2.%3.%4.%5."/>
      <w:lvlJc w:val="left"/>
      <w:pPr>
        <w:ind w:left="2232" w:hanging="792"/>
      </w:pPr>
    </w:lvl>
    <w:lvl w:ilvl="5" w:tplc="06508BAC">
      <w:start w:val="1"/>
      <w:numFmt w:val="decimal"/>
      <w:lvlText w:val="%1.%2.%3.%4.%5.%6."/>
      <w:lvlJc w:val="left"/>
      <w:pPr>
        <w:ind w:left="2736" w:hanging="936"/>
      </w:pPr>
    </w:lvl>
    <w:lvl w:ilvl="6" w:tplc="C862ED30">
      <w:start w:val="1"/>
      <w:numFmt w:val="decimal"/>
      <w:lvlText w:val="%1.%2.%3.%4.%5.%6.%7."/>
      <w:lvlJc w:val="left"/>
      <w:pPr>
        <w:ind w:left="3240" w:hanging="1080"/>
      </w:pPr>
    </w:lvl>
    <w:lvl w:ilvl="7" w:tplc="D86E9526">
      <w:start w:val="1"/>
      <w:numFmt w:val="decimal"/>
      <w:lvlText w:val="%1.%2.%3.%4.%5.%6.%7.%8."/>
      <w:lvlJc w:val="left"/>
      <w:pPr>
        <w:ind w:left="3744" w:hanging="1224"/>
      </w:pPr>
    </w:lvl>
    <w:lvl w:ilvl="8" w:tplc="42F8876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F14723"/>
    <w:multiLevelType w:val="hybridMultilevel"/>
    <w:tmpl w:val="953815F4"/>
    <w:lvl w:ilvl="0" w:tplc="54B64584">
      <w:start w:val="1"/>
      <w:numFmt w:val="bullet"/>
      <w:pStyle w:val="lijstbulletsschildniv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EE6BA2"/>
    <w:multiLevelType w:val="hybridMultilevel"/>
    <w:tmpl w:val="4B2657BA"/>
    <w:lvl w:ilvl="0" w:tplc="70D4118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F20CBF"/>
    <w:multiLevelType w:val="hybridMultilevel"/>
    <w:tmpl w:val="0813001F"/>
    <w:lvl w:ilvl="0" w:tplc="0B424BF4">
      <w:start w:val="1"/>
      <w:numFmt w:val="decimal"/>
      <w:lvlText w:val="%1."/>
      <w:lvlJc w:val="left"/>
      <w:pPr>
        <w:ind w:left="360" w:hanging="360"/>
      </w:pPr>
    </w:lvl>
    <w:lvl w:ilvl="1" w:tplc="454CC79A">
      <w:start w:val="1"/>
      <w:numFmt w:val="decimal"/>
      <w:lvlText w:val="%1.%2."/>
      <w:lvlJc w:val="left"/>
      <w:pPr>
        <w:ind w:left="1000" w:hanging="432"/>
      </w:pPr>
    </w:lvl>
    <w:lvl w:ilvl="2" w:tplc="E110E2C6">
      <w:start w:val="1"/>
      <w:numFmt w:val="decimal"/>
      <w:lvlText w:val="%1.%2.%3."/>
      <w:lvlJc w:val="left"/>
      <w:pPr>
        <w:ind w:left="1224" w:hanging="504"/>
      </w:pPr>
    </w:lvl>
    <w:lvl w:ilvl="3" w:tplc="61D80DBA">
      <w:start w:val="1"/>
      <w:numFmt w:val="decimal"/>
      <w:lvlText w:val="%1.%2.%3.%4."/>
      <w:lvlJc w:val="left"/>
      <w:pPr>
        <w:ind w:left="1728" w:hanging="648"/>
      </w:pPr>
    </w:lvl>
    <w:lvl w:ilvl="4" w:tplc="FBD8317A">
      <w:start w:val="1"/>
      <w:numFmt w:val="decimal"/>
      <w:lvlText w:val="%1.%2.%3.%4.%5."/>
      <w:lvlJc w:val="left"/>
      <w:pPr>
        <w:ind w:left="2232" w:hanging="792"/>
      </w:pPr>
    </w:lvl>
    <w:lvl w:ilvl="5" w:tplc="9CC6EC76">
      <w:start w:val="1"/>
      <w:numFmt w:val="decimal"/>
      <w:lvlText w:val="%1.%2.%3.%4.%5.%6."/>
      <w:lvlJc w:val="left"/>
      <w:pPr>
        <w:ind w:left="2736" w:hanging="936"/>
      </w:pPr>
    </w:lvl>
    <w:lvl w:ilvl="6" w:tplc="E9CAA64A">
      <w:start w:val="1"/>
      <w:numFmt w:val="decimal"/>
      <w:lvlText w:val="%1.%2.%3.%4.%5.%6.%7."/>
      <w:lvlJc w:val="left"/>
      <w:pPr>
        <w:ind w:left="3240" w:hanging="1080"/>
      </w:pPr>
    </w:lvl>
    <w:lvl w:ilvl="7" w:tplc="15CA2E0A">
      <w:start w:val="1"/>
      <w:numFmt w:val="decimal"/>
      <w:lvlText w:val="%1.%2.%3.%4.%5.%6.%7.%8."/>
      <w:lvlJc w:val="left"/>
      <w:pPr>
        <w:ind w:left="3744" w:hanging="1224"/>
      </w:pPr>
    </w:lvl>
    <w:lvl w:ilvl="8" w:tplc="828E241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031010"/>
    <w:multiLevelType w:val="hybridMultilevel"/>
    <w:tmpl w:val="4482801E"/>
    <w:lvl w:ilvl="0" w:tplc="8CC6F90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D49AE"/>
    <w:multiLevelType w:val="hybridMultilevel"/>
    <w:tmpl w:val="997A7CB4"/>
    <w:styleLink w:val="AMBRASSADETABELNUM"/>
    <w:lvl w:ilvl="0" w:tplc="B4C6BA08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 w:tplc="67D83FB4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 w:tplc="6EE24A8E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 w:tplc="B968663A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5EDEF6F6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FC26DE2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8A74FDC8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899467FE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EE2CC6BA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1756423"/>
    <w:multiLevelType w:val="hybridMultilevel"/>
    <w:tmpl w:val="5942906A"/>
    <w:lvl w:ilvl="0" w:tplc="4BE61CA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9169A"/>
    <w:multiLevelType w:val="hybridMultilevel"/>
    <w:tmpl w:val="AD0401F4"/>
    <w:lvl w:ilvl="0" w:tplc="714A803C">
      <w:start w:val="1"/>
      <w:numFmt w:val="bullet"/>
      <w:pStyle w:val="lijstbulletskroon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8A222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AD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9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AAE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E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8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96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7413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52C6C"/>
    <w:multiLevelType w:val="hybridMultilevel"/>
    <w:tmpl w:val="0813001F"/>
    <w:lvl w:ilvl="0" w:tplc="C3FC1592">
      <w:start w:val="1"/>
      <w:numFmt w:val="decimal"/>
      <w:lvlText w:val="%1."/>
      <w:lvlJc w:val="left"/>
      <w:pPr>
        <w:ind w:left="360" w:hanging="360"/>
      </w:pPr>
    </w:lvl>
    <w:lvl w:ilvl="1" w:tplc="D7883314">
      <w:start w:val="1"/>
      <w:numFmt w:val="decimal"/>
      <w:lvlText w:val="%1.%2."/>
      <w:lvlJc w:val="left"/>
      <w:pPr>
        <w:ind w:left="792" w:hanging="432"/>
      </w:pPr>
    </w:lvl>
    <w:lvl w:ilvl="2" w:tplc="F974961A">
      <w:start w:val="1"/>
      <w:numFmt w:val="decimal"/>
      <w:lvlText w:val="%1.%2.%3."/>
      <w:lvlJc w:val="left"/>
      <w:pPr>
        <w:ind w:left="1224" w:hanging="504"/>
      </w:pPr>
    </w:lvl>
    <w:lvl w:ilvl="3" w:tplc="D14AC012">
      <w:start w:val="1"/>
      <w:numFmt w:val="decimal"/>
      <w:lvlText w:val="%1.%2.%3.%4."/>
      <w:lvlJc w:val="left"/>
      <w:pPr>
        <w:ind w:left="1728" w:hanging="648"/>
      </w:pPr>
    </w:lvl>
    <w:lvl w:ilvl="4" w:tplc="FE8CEDB0">
      <w:start w:val="1"/>
      <w:numFmt w:val="decimal"/>
      <w:lvlText w:val="%1.%2.%3.%4.%5."/>
      <w:lvlJc w:val="left"/>
      <w:pPr>
        <w:ind w:left="2232" w:hanging="792"/>
      </w:pPr>
    </w:lvl>
    <w:lvl w:ilvl="5" w:tplc="07129E58">
      <w:start w:val="1"/>
      <w:numFmt w:val="decimal"/>
      <w:lvlText w:val="%1.%2.%3.%4.%5.%6."/>
      <w:lvlJc w:val="left"/>
      <w:pPr>
        <w:ind w:left="2736" w:hanging="936"/>
      </w:pPr>
    </w:lvl>
    <w:lvl w:ilvl="6" w:tplc="23502C20">
      <w:start w:val="1"/>
      <w:numFmt w:val="decimal"/>
      <w:lvlText w:val="%1.%2.%3.%4.%5.%6.%7."/>
      <w:lvlJc w:val="left"/>
      <w:pPr>
        <w:ind w:left="3240" w:hanging="1080"/>
      </w:pPr>
    </w:lvl>
    <w:lvl w:ilvl="7" w:tplc="4F606E50">
      <w:start w:val="1"/>
      <w:numFmt w:val="decimal"/>
      <w:lvlText w:val="%1.%2.%3.%4.%5.%6.%7.%8."/>
      <w:lvlJc w:val="left"/>
      <w:pPr>
        <w:ind w:left="3744" w:hanging="1224"/>
      </w:pPr>
    </w:lvl>
    <w:lvl w:ilvl="8" w:tplc="8FD46552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355493"/>
    <w:multiLevelType w:val="hybridMultilevel"/>
    <w:tmpl w:val="80D61C4A"/>
    <w:lvl w:ilvl="0" w:tplc="0DE8BE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74A4B"/>
    <w:multiLevelType w:val="hybridMultilevel"/>
    <w:tmpl w:val="932C76EC"/>
    <w:numStyleLink w:val="AMBRASSADENUM"/>
  </w:abstractNum>
  <w:abstractNum w:abstractNumId="28" w15:restartNumberingAfterBreak="0">
    <w:nsid w:val="57CA3332"/>
    <w:multiLevelType w:val="hybridMultilevel"/>
    <w:tmpl w:val="27925016"/>
    <w:lvl w:ilvl="0" w:tplc="F01C155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F3750"/>
    <w:multiLevelType w:val="multilevel"/>
    <w:tmpl w:val="ED9C33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A93B16"/>
    <w:multiLevelType w:val="hybridMultilevel"/>
    <w:tmpl w:val="997A7CB4"/>
    <w:numStyleLink w:val="AMBRASSADETABELNUM"/>
  </w:abstractNum>
  <w:abstractNum w:abstractNumId="31" w15:restartNumberingAfterBreak="0">
    <w:nsid w:val="5D8627AA"/>
    <w:multiLevelType w:val="hybridMultilevel"/>
    <w:tmpl w:val="9FD07E4E"/>
    <w:lvl w:ilvl="0" w:tplc="A2D08608">
      <w:start w:val="1"/>
      <w:numFmt w:val="bullet"/>
      <w:pStyle w:val="lijstbulletskroonniv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CAD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69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1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82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45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83B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C6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44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C48B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84458B"/>
    <w:multiLevelType w:val="hybridMultilevel"/>
    <w:tmpl w:val="3F52BAF4"/>
    <w:lvl w:ilvl="0" w:tplc="0CDE0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C6A16"/>
    <w:multiLevelType w:val="hybridMultilevel"/>
    <w:tmpl w:val="5C1E632A"/>
    <w:lvl w:ilvl="0" w:tplc="552C147A">
      <w:start w:val="1"/>
      <w:numFmt w:val="decimal"/>
      <w:lvlText w:val="%1"/>
      <w:lvlJc w:val="left"/>
      <w:pPr>
        <w:ind w:left="369" w:hanging="369"/>
      </w:pPr>
      <w:rPr>
        <w:rFonts w:hint="default"/>
        <w:sz w:val="24"/>
      </w:rPr>
    </w:lvl>
    <w:lvl w:ilvl="1" w:tplc="0EC27F70">
      <w:start w:val="1"/>
      <w:numFmt w:val="decimal"/>
      <w:lvlText w:val="%1.%2"/>
      <w:lvlJc w:val="left"/>
      <w:pPr>
        <w:ind w:left="510" w:hanging="510"/>
      </w:pPr>
      <w:rPr>
        <w:rFonts w:hint="default"/>
        <w:sz w:val="20"/>
      </w:rPr>
    </w:lvl>
    <w:lvl w:ilvl="2" w:tplc="8564D6BC">
      <w:start w:val="1"/>
      <w:numFmt w:val="bullet"/>
      <w:lvlText w:val=""/>
      <w:lvlJc w:val="left"/>
      <w:pPr>
        <w:ind w:left="680" w:hanging="680"/>
      </w:pPr>
      <w:rPr>
        <w:rFonts w:ascii="Symbol" w:hAnsi="Symbol" w:hint="default"/>
        <w:sz w:val="18"/>
      </w:rPr>
    </w:lvl>
    <w:lvl w:ilvl="3" w:tplc="6568B822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 w:tplc="81A8957C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 w:tplc="62F0FC5A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 w:tplc="B49414D2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 w:tplc="113A3032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 w:tplc="5298FB22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7A8540D"/>
    <w:multiLevelType w:val="hybridMultilevel"/>
    <w:tmpl w:val="E7927AFE"/>
    <w:lvl w:ilvl="0" w:tplc="A0D0D2E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7727"/>
    <w:multiLevelType w:val="hybridMultilevel"/>
    <w:tmpl w:val="4E0A478C"/>
    <w:lvl w:ilvl="0" w:tplc="2C6473F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B5F5F"/>
    <w:multiLevelType w:val="hybridMultilevel"/>
    <w:tmpl w:val="0BA86A54"/>
    <w:lvl w:ilvl="0" w:tplc="96AA6042">
      <w:start w:val="1"/>
      <w:numFmt w:val="bullet"/>
      <w:pStyle w:val="lijstbulletsschild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C0B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56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16A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52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E69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44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23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148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D0568"/>
    <w:multiLevelType w:val="hybridMultilevel"/>
    <w:tmpl w:val="BB3EE3C8"/>
    <w:lvl w:ilvl="0" w:tplc="7E38A868">
      <w:start w:val="1"/>
      <w:numFmt w:val="bullet"/>
      <w:pStyle w:val="kaderlijstopsomming"/>
      <w:lvlText w:val="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25CC72EC">
      <w:numFmt w:val="decimal"/>
      <w:lvlText w:val=""/>
      <w:lvlJc w:val="left"/>
    </w:lvl>
    <w:lvl w:ilvl="2" w:tplc="247AC770">
      <w:numFmt w:val="decimal"/>
      <w:lvlText w:val=""/>
      <w:lvlJc w:val="left"/>
    </w:lvl>
    <w:lvl w:ilvl="3" w:tplc="C82A6604">
      <w:numFmt w:val="decimal"/>
      <w:lvlText w:val=""/>
      <w:lvlJc w:val="left"/>
    </w:lvl>
    <w:lvl w:ilvl="4" w:tplc="41224162">
      <w:numFmt w:val="decimal"/>
      <w:lvlText w:val=""/>
      <w:lvlJc w:val="left"/>
    </w:lvl>
    <w:lvl w:ilvl="5" w:tplc="B4106BB2">
      <w:numFmt w:val="decimal"/>
      <w:lvlText w:val=""/>
      <w:lvlJc w:val="left"/>
    </w:lvl>
    <w:lvl w:ilvl="6" w:tplc="EFC6316C">
      <w:numFmt w:val="decimal"/>
      <w:lvlText w:val=""/>
      <w:lvlJc w:val="left"/>
    </w:lvl>
    <w:lvl w:ilvl="7" w:tplc="532E9E08">
      <w:numFmt w:val="decimal"/>
      <w:lvlText w:val=""/>
      <w:lvlJc w:val="left"/>
    </w:lvl>
    <w:lvl w:ilvl="8" w:tplc="18328E3A">
      <w:numFmt w:val="decimal"/>
      <w:lvlText w:val=""/>
      <w:lvlJc w:val="left"/>
    </w:lvl>
  </w:abstractNum>
  <w:abstractNum w:abstractNumId="39" w15:restartNumberingAfterBreak="0">
    <w:nsid w:val="783A140C"/>
    <w:multiLevelType w:val="hybridMultilevel"/>
    <w:tmpl w:val="2EBA1318"/>
    <w:lvl w:ilvl="0" w:tplc="47C241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8B5C01"/>
    <w:multiLevelType w:val="hybridMultilevel"/>
    <w:tmpl w:val="D8967FE0"/>
    <w:numStyleLink w:val="AMBRASSADEKOPNUM"/>
  </w:abstractNum>
  <w:abstractNum w:abstractNumId="41" w15:restartNumberingAfterBreak="0">
    <w:nsid w:val="7EE31743"/>
    <w:multiLevelType w:val="hybridMultilevel"/>
    <w:tmpl w:val="BD1A3A58"/>
    <w:lvl w:ilvl="0" w:tplc="6D6889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6"/>
  </w:num>
  <w:num w:numId="5">
    <w:abstractNumId w:val="9"/>
  </w:num>
  <w:num w:numId="6">
    <w:abstractNumId w:val="38"/>
  </w:num>
  <w:num w:numId="7">
    <w:abstractNumId w:val="4"/>
  </w:num>
  <w:num w:numId="8">
    <w:abstractNumId w:val="22"/>
  </w:num>
  <w:num w:numId="9">
    <w:abstractNumId w:val="10"/>
  </w:num>
  <w:num w:numId="10">
    <w:abstractNumId w:val="29"/>
  </w:num>
  <w:num w:numId="11">
    <w:abstractNumId w:val="27"/>
  </w:num>
  <w:num w:numId="12">
    <w:abstractNumId w:val="8"/>
  </w:num>
  <w:num w:numId="13">
    <w:abstractNumId w:val="30"/>
  </w:num>
  <w:num w:numId="14">
    <w:abstractNumId w:val="13"/>
  </w:num>
  <w:num w:numId="15">
    <w:abstractNumId w:val="1"/>
  </w:num>
  <w:num w:numId="16">
    <w:abstractNumId w:val="2"/>
  </w:num>
  <w:num w:numId="17">
    <w:abstractNumId w:val="40"/>
  </w:num>
  <w:num w:numId="18">
    <w:abstractNumId w:val="12"/>
  </w:num>
  <w:num w:numId="19">
    <w:abstractNumId w:val="33"/>
  </w:num>
  <w:num w:numId="20">
    <w:abstractNumId w:val="31"/>
  </w:num>
  <w:num w:numId="21">
    <w:abstractNumId w:val="24"/>
  </w:num>
  <w:num w:numId="22">
    <w:abstractNumId w:val="37"/>
  </w:num>
  <w:num w:numId="23">
    <w:abstractNumId w:val="16"/>
  </w:num>
  <w:num w:numId="24">
    <w:abstractNumId w:val="18"/>
  </w:num>
  <w:num w:numId="25">
    <w:abstractNumId w:val="7"/>
  </w:num>
  <w:num w:numId="26">
    <w:abstractNumId w:val="25"/>
  </w:num>
  <w:num w:numId="27">
    <w:abstractNumId w:val="20"/>
  </w:num>
  <w:num w:numId="28">
    <w:abstractNumId w:val="17"/>
  </w:num>
  <w:num w:numId="29">
    <w:abstractNumId w:val="34"/>
  </w:num>
  <w:num w:numId="30">
    <w:abstractNumId w:val="41"/>
  </w:num>
  <w:num w:numId="31">
    <w:abstractNumId w:val="32"/>
  </w:num>
  <w:num w:numId="32">
    <w:abstractNumId w:val="0"/>
  </w:num>
  <w:num w:numId="33">
    <w:abstractNumId w:val="21"/>
  </w:num>
  <w:num w:numId="34">
    <w:abstractNumId w:val="3"/>
  </w:num>
  <w:num w:numId="35">
    <w:abstractNumId w:val="35"/>
  </w:num>
  <w:num w:numId="36">
    <w:abstractNumId w:val="11"/>
  </w:num>
  <w:num w:numId="37">
    <w:abstractNumId w:val="39"/>
  </w:num>
  <w:num w:numId="38">
    <w:abstractNumId w:val="23"/>
  </w:num>
  <w:num w:numId="39">
    <w:abstractNumId w:val="19"/>
  </w:num>
  <w:num w:numId="40">
    <w:abstractNumId w:val="26"/>
  </w:num>
  <w:num w:numId="41">
    <w:abstractNumId w:val="28"/>
  </w:num>
  <w:num w:numId="42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B0"/>
    <w:rsid w:val="000012F1"/>
    <w:rsid w:val="00002604"/>
    <w:rsid w:val="000055F9"/>
    <w:rsid w:val="00005E4E"/>
    <w:rsid w:val="000212C7"/>
    <w:rsid w:val="0003023E"/>
    <w:rsid w:val="00060D21"/>
    <w:rsid w:val="000645F7"/>
    <w:rsid w:val="000663B7"/>
    <w:rsid w:val="00071436"/>
    <w:rsid w:val="000A0BB0"/>
    <w:rsid w:val="000A37BD"/>
    <w:rsid w:val="000A487B"/>
    <w:rsid w:val="000B0D95"/>
    <w:rsid w:val="000E7405"/>
    <w:rsid w:val="000F54DC"/>
    <w:rsid w:val="001043F8"/>
    <w:rsid w:val="00106D70"/>
    <w:rsid w:val="001125B4"/>
    <w:rsid w:val="00112977"/>
    <w:rsid w:val="001152E8"/>
    <w:rsid w:val="00117326"/>
    <w:rsid w:val="00120C3B"/>
    <w:rsid w:val="0012547C"/>
    <w:rsid w:val="00133362"/>
    <w:rsid w:val="0015054C"/>
    <w:rsid w:val="0015160A"/>
    <w:rsid w:val="00152E59"/>
    <w:rsid w:val="00162854"/>
    <w:rsid w:val="00162A94"/>
    <w:rsid w:val="00166500"/>
    <w:rsid w:val="0017129D"/>
    <w:rsid w:val="0017587B"/>
    <w:rsid w:val="0018047A"/>
    <w:rsid w:val="001A6AF6"/>
    <w:rsid w:val="001A783C"/>
    <w:rsid w:val="001C4EF2"/>
    <w:rsid w:val="001C589D"/>
    <w:rsid w:val="001D64A9"/>
    <w:rsid w:val="001D6AB1"/>
    <w:rsid w:val="001E50FC"/>
    <w:rsid w:val="001F78A8"/>
    <w:rsid w:val="002004A5"/>
    <w:rsid w:val="00202A2F"/>
    <w:rsid w:val="00246F6A"/>
    <w:rsid w:val="00247C3D"/>
    <w:rsid w:val="002530F2"/>
    <w:rsid w:val="00262FC7"/>
    <w:rsid w:val="0026467C"/>
    <w:rsid w:val="00280B20"/>
    <w:rsid w:val="00283EFC"/>
    <w:rsid w:val="0029030D"/>
    <w:rsid w:val="00290E09"/>
    <w:rsid w:val="002B31B0"/>
    <w:rsid w:val="002B5399"/>
    <w:rsid w:val="002E5C4C"/>
    <w:rsid w:val="002F5113"/>
    <w:rsid w:val="003016F8"/>
    <w:rsid w:val="00311627"/>
    <w:rsid w:val="003201DE"/>
    <w:rsid w:val="003273B4"/>
    <w:rsid w:val="003324FA"/>
    <w:rsid w:val="00336F7E"/>
    <w:rsid w:val="00337A4A"/>
    <w:rsid w:val="003670BA"/>
    <w:rsid w:val="003679B2"/>
    <w:rsid w:val="003A0700"/>
    <w:rsid w:val="003B2F88"/>
    <w:rsid w:val="003B3E4B"/>
    <w:rsid w:val="003C141A"/>
    <w:rsid w:val="003C2B26"/>
    <w:rsid w:val="003C760D"/>
    <w:rsid w:val="003D0462"/>
    <w:rsid w:val="003F320F"/>
    <w:rsid w:val="00400926"/>
    <w:rsid w:val="00412891"/>
    <w:rsid w:val="004315A5"/>
    <w:rsid w:val="00435157"/>
    <w:rsid w:val="00450BDB"/>
    <w:rsid w:val="00460540"/>
    <w:rsid w:val="00482337"/>
    <w:rsid w:val="00483005"/>
    <w:rsid w:val="00490D22"/>
    <w:rsid w:val="00491B9C"/>
    <w:rsid w:val="00497B15"/>
    <w:rsid w:val="004A33A0"/>
    <w:rsid w:val="004A57A0"/>
    <w:rsid w:val="004C2114"/>
    <w:rsid w:val="004D30C0"/>
    <w:rsid w:val="004E2E7A"/>
    <w:rsid w:val="004F0C70"/>
    <w:rsid w:val="004F0FB7"/>
    <w:rsid w:val="00501460"/>
    <w:rsid w:val="005030EE"/>
    <w:rsid w:val="005062ED"/>
    <w:rsid w:val="005074FF"/>
    <w:rsid w:val="005223B4"/>
    <w:rsid w:val="00531536"/>
    <w:rsid w:val="00537CFC"/>
    <w:rsid w:val="005417BA"/>
    <w:rsid w:val="0054649E"/>
    <w:rsid w:val="005503A1"/>
    <w:rsid w:val="00560BD6"/>
    <w:rsid w:val="00572FAB"/>
    <w:rsid w:val="00576287"/>
    <w:rsid w:val="00594DFD"/>
    <w:rsid w:val="00595F8A"/>
    <w:rsid w:val="005A48EA"/>
    <w:rsid w:val="005B0994"/>
    <w:rsid w:val="005C5534"/>
    <w:rsid w:val="005D2712"/>
    <w:rsid w:val="005D7667"/>
    <w:rsid w:val="005E75B7"/>
    <w:rsid w:val="006005FA"/>
    <w:rsid w:val="0061004D"/>
    <w:rsid w:val="00623FFD"/>
    <w:rsid w:val="006243A9"/>
    <w:rsid w:val="00634162"/>
    <w:rsid w:val="00645E05"/>
    <w:rsid w:val="0066710A"/>
    <w:rsid w:val="00685172"/>
    <w:rsid w:val="006A4542"/>
    <w:rsid w:val="006B5956"/>
    <w:rsid w:val="006C231D"/>
    <w:rsid w:val="006D60CF"/>
    <w:rsid w:val="006D7A54"/>
    <w:rsid w:val="006E015E"/>
    <w:rsid w:val="006F1EAB"/>
    <w:rsid w:val="007038D0"/>
    <w:rsid w:val="007052CA"/>
    <w:rsid w:val="0070557C"/>
    <w:rsid w:val="00705C7D"/>
    <w:rsid w:val="00715334"/>
    <w:rsid w:val="00727AD8"/>
    <w:rsid w:val="00736435"/>
    <w:rsid w:val="00742E96"/>
    <w:rsid w:val="00744D67"/>
    <w:rsid w:val="007474D4"/>
    <w:rsid w:val="0075483C"/>
    <w:rsid w:val="00757F65"/>
    <w:rsid w:val="00764715"/>
    <w:rsid w:val="00767194"/>
    <w:rsid w:val="00773771"/>
    <w:rsid w:val="007A4F4A"/>
    <w:rsid w:val="007A7498"/>
    <w:rsid w:val="007B01BB"/>
    <w:rsid w:val="007B2DE2"/>
    <w:rsid w:val="007B42C3"/>
    <w:rsid w:val="007B6819"/>
    <w:rsid w:val="007C0EB2"/>
    <w:rsid w:val="007C63FC"/>
    <w:rsid w:val="007D0152"/>
    <w:rsid w:val="007D7EED"/>
    <w:rsid w:val="008042C0"/>
    <w:rsid w:val="00806687"/>
    <w:rsid w:val="008275DA"/>
    <w:rsid w:val="00830AAD"/>
    <w:rsid w:val="00837466"/>
    <w:rsid w:val="00847150"/>
    <w:rsid w:val="0085481C"/>
    <w:rsid w:val="00861DDE"/>
    <w:rsid w:val="00871935"/>
    <w:rsid w:val="0087350D"/>
    <w:rsid w:val="0088714A"/>
    <w:rsid w:val="008949F4"/>
    <w:rsid w:val="0089703C"/>
    <w:rsid w:val="008B209C"/>
    <w:rsid w:val="008B56E7"/>
    <w:rsid w:val="008C6ED0"/>
    <w:rsid w:val="008D6807"/>
    <w:rsid w:val="008E013C"/>
    <w:rsid w:val="008E7A79"/>
    <w:rsid w:val="008F1F13"/>
    <w:rsid w:val="008F3994"/>
    <w:rsid w:val="0090799E"/>
    <w:rsid w:val="0091323F"/>
    <w:rsid w:val="00917237"/>
    <w:rsid w:val="0093266F"/>
    <w:rsid w:val="00963CF8"/>
    <w:rsid w:val="00965112"/>
    <w:rsid w:val="00983444"/>
    <w:rsid w:val="009976E9"/>
    <w:rsid w:val="009B2F58"/>
    <w:rsid w:val="009B6DB0"/>
    <w:rsid w:val="009B76ED"/>
    <w:rsid w:val="009D066B"/>
    <w:rsid w:val="009D7C25"/>
    <w:rsid w:val="00A11682"/>
    <w:rsid w:val="00A2690F"/>
    <w:rsid w:val="00A33775"/>
    <w:rsid w:val="00A357DC"/>
    <w:rsid w:val="00A42883"/>
    <w:rsid w:val="00A45314"/>
    <w:rsid w:val="00A657C7"/>
    <w:rsid w:val="00A77EC2"/>
    <w:rsid w:val="00AA0AB7"/>
    <w:rsid w:val="00AA598C"/>
    <w:rsid w:val="00AB276C"/>
    <w:rsid w:val="00AB37BF"/>
    <w:rsid w:val="00AC3B37"/>
    <w:rsid w:val="00AC4941"/>
    <w:rsid w:val="00AC7103"/>
    <w:rsid w:val="00AD4C26"/>
    <w:rsid w:val="00AD68DA"/>
    <w:rsid w:val="00AECC1A"/>
    <w:rsid w:val="00B04707"/>
    <w:rsid w:val="00B05899"/>
    <w:rsid w:val="00B0685B"/>
    <w:rsid w:val="00B25F02"/>
    <w:rsid w:val="00B30E49"/>
    <w:rsid w:val="00B4746E"/>
    <w:rsid w:val="00B47CBA"/>
    <w:rsid w:val="00B57F01"/>
    <w:rsid w:val="00B60A2C"/>
    <w:rsid w:val="00B70513"/>
    <w:rsid w:val="00B905BF"/>
    <w:rsid w:val="00B91F10"/>
    <w:rsid w:val="00BC680A"/>
    <w:rsid w:val="00BC755C"/>
    <w:rsid w:val="00BD2643"/>
    <w:rsid w:val="00BD6E5F"/>
    <w:rsid w:val="00C13769"/>
    <w:rsid w:val="00C266F0"/>
    <w:rsid w:val="00C27303"/>
    <w:rsid w:val="00C40E8F"/>
    <w:rsid w:val="00C423D7"/>
    <w:rsid w:val="00C44716"/>
    <w:rsid w:val="00C4619A"/>
    <w:rsid w:val="00C744C5"/>
    <w:rsid w:val="00C74EEC"/>
    <w:rsid w:val="00C81C32"/>
    <w:rsid w:val="00C84494"/>
    <w:rsid w:val="00CC3EF5"/>
    <w:rsid w:val="00D03305"/>
    <w:rsid w:val="00D13BB7"/>
    <w:rsid w:val="00D27D5A"/>
    <w:rsid w:val="00D30574"/>
    <w:rsid w:val="00D30659"/>
    <w:rsid w:val="00D36D28"/>
    <w:rsid w:val="00D44E65"/>
    <w:rsid w:val="00D60AF7"/>
    <w:rsid w:val="00D932A9"/>
    <w:rsid w:val="00D9486F"/>
    <w:rsid w:val="00D94CF5"/>
    <w:rsid w:val="00D970EA"/>
    <w:rsid w:val="00DB02E9"/>
    <w:rsid w:val="00DB2548"/>
    <w:rsid w:val="00DB583D"/>
    <w:rsid w:val="00DC131D"/>
    <w:rsid w:val="00DD0CE4"/>
    <w:rsid w:val="00DE437A"/>
    <w:rsid w:val="00DE4585"/>
    <w:rsid w:val="00DE4672"/>
    <w:rsid w:val="00DE4EB4"/>
    <w:rsid w:val="00DF4351"/>
    <w:rsid w:val="00DF62FC"/>
    <w:rsid w:val="00E10395"/>
    <w:rsid w:val="00E12926"/>
    <w:rsid w:val="00E26CA6"/>
    <w:rsid w:val="00E514D6"/>
    <w:rsid w:val="00E56808"/>
    <w:rsid w:val="00E62C5F"/>
    <w:rsid w:val="00E66906"/>
    <w:rsid w:val="00E74113"/>
    <w:rsid w:val="00E80221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04128"/>
    <w:rsid w:val="00F17664"/>
    <w:rsid w:val="00F17F5A"/>
    <w:rsid w:val="00F23121"/>
    <w:rsid w:val="00F2608C"/>
    <w:rsid w:val="00F60B28"/>
    <w:rsid w:val="00F73103"/>
    <w:rsid w:val="00F82A20"/>
    <w:rsid w:val="00FA2135"/>
    <w:rsid w:val="00FA22D2"/>
    <w:rsid w:val="00FA60B7"/>
    <w:rsid w:val="00FA64C9"/>
    <w:rsid w:val="00FB15A8"/>
    <w:rsid w:val="00FB4F60"/>
    <w:rsid w:val="00FD033E"/>
    <w:rsid w:val="00FD38E6"/>
    <w:rsid w:val="1359DD11"/>
    <w:rsid w:val="1464709A"/>
    <w:rsid w:val="14C790F5"/>
    <w:rsid w:val="16444770"/>
    <w:rsid w:val="17DD2A64"/>
    <w:rsid w:val="18990F85"/>
    <w:rsid w:val="1E4ECF13"/>
    <w:rsid w:val="1E551D62"/>
    <w:rsid w:val="1FADC735"/>
    <w:rsid w:val="20CAB955"/>
    <w:rsid w:val="258FD565"/>
    <w:rsid w:val="27BCBC61"/>
    <w:rsid w:val="2F21339B"/>
    <w:rsid w:val="315B0983"/>
    <w:rsid w:val="3403A3ED"/>
    <w:rsid w:val="37143496"/>
    <w:rsid w:val="373E852D"/>
    <w:rsid w:val="37F49CEA"/>
    <w:rsid w:val="38FA5F36"/>
    <w:rsid w:val="390F0E34"/>
    <w:rsid w:val="391059B8"/>
    <w:rsid w:val="3945121E"/>
    <w:rsid w:val="3974E412"/>
    <w:rsid w:val="3CBF1A92"/>
    <w:rsid w:val="413A06FC"/>
    <w:rsid w:val="420BBB83"/>
    <w:rsid w:val="47712463"/>
    <w:rsid w:val="47CBC71B"/>
    <w:rsid w:val="4A2CA13D"/>
    <w:rsid w:val="4C74CB52"/>
    <w:rsid w:val="4E37A0CB"/>
    <w:rsid w:val="4FA8411C"/>
    <w:rsid w:val="52FED9DD"/>
    <w:rsid w:val="559D3EB0"/>
    <w:rsid w:val="57071881"/>
    <w:rsid w:val="5736A779"/>
    <w:rsid w:val="5849EBBD"/>
    <w:rsid w:val="5929B152"/>
    <w:rsid w:val="594F26F0"/>
    <w:rsid w:val="596415D5"/>
    <w:rsid w:val="5BB4D85D"/>
    <w:rsid w:val="5BC9294F"/>
    <w:rsid w:val="5D9844C1"/>
    <w:rsid w:val="5DA30785"/>
    <w:rsid w:val="613D3421"/>
    <w:rsid w:val="62E25B4F"/>
    <w:rsid w:val="64B24C6F"/>
    <w:rsid w:val="6A4D2B72"/>
    <w:rsid w:val="7472E569"/>
    <w:rsid w:val="76E188B7"/>
    <w:rsid w:val="7A16B247"/>
    <w:rsid w:val="7BFBB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ABF62D"/>
  <w15:docId w15:val="{2FBA685F-89B5-4DFB-98D4-6CDC907F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757F65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57F65"/>
    <w:pPr>
      <w:keepNext/>
      <w:keepLines/>
      <w:numPr>
        <w:numId w:val="17"/>
      </w:numPr>
      <w:spacing w:before="454" w:after="113"/>
      <w:outlineLvl w:val="0"/>
    </w:pPr>
    <w:rPr>
      <w:rFonts w:ascii="Gilroy ExtraBold" w:eastAsiaTheme="majorEastAsia" w:hAnsi="Gilroy ExtraBold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bulletsdriehoek">
    <w:name w:val="_lijst bullets driehoek"/>
    <w:basedOn w:val="Standaard"/>
    <w:uiPriority w:val="1"/>
    <w:qFormat/>
    <w:rsid w:val="00757F65"/>
    <w:pPr>
      <w:spacing w:before="57"/>
      <w:ind w:left="360" w:hanging="360"/>
    </w:pPr>
  </w:style>
  <w:style w:type="paragraph" w:customStyle="1" w:styleId="lijstbulletskroonniv2">
    <w:name w:val="_lijst bullets kroon niv 2"/>
    <w:basedOn w:val="lijstbulletsdriehoek"/>
    <w:uiPriority w:val="1"/>
    <w:qFormat/>
    <w:rsid w:val="00764715"/>
    <w:pPr>
      <w:numPr>
        <w:numId w:val="20"/>
      </w:numPr>
    </w:pPr>
  </w:style>
  <w:style w:type="paragraph" w:customStyle="1" w:styleId="lijstopsomming3">
    <w:name w:val="_lijst opsomming 3"/>
    <w:basedOn w:val="lijstbulletsdriehoek"/>
    <w:uiPriority w:val="1"/>
    <w:qFormat/>
    <w:rsid w:val="00764715"/>
    <w:pPr>
      <w:numPr>
        <w:ilvl w:val="2"/>
      </w:numPr>
      <w:ind w:left="360" w:hanging="360"/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757F65"/>
    <w:rPr>
      <w:rFonts w:ascii="Gilroy ExtraBold" w:eastAsiaTheme="majorEastAsia" w:hAnsi="Gilroy ExtraBold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D3057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57F65"/>
    <w:pPr>
      <w:spacing w:before="40"/>
    </w:pPr>
    <w:rPr>
      <w:b/>
      <w:caps/>
      <w:sz w:val="26"/>
    </w:rPr>
  </w:style>
  <w:style w:type="paragraph" w:styleId="Titel">
    <w:name w:val="Title"/>
    <w:aliases w:val="_documenttitel,__documenttitel"/>
    <w:basedOn w:val="Standaard"/>
    <w:next w:val="Standaard"/>
    <w:link w:val="TitelChar"/>
    <w:uiPriority w:val="10"/>
    <w:qFormat/>
    <w:rsid w:val="00757F65"/>
    <w:pPr>
      <w:spacing w:before="60" w:after="40"/>
    </w:pPr>
    <w:rPr>
      <w:rFonts w:ascii="Gilroy ExtraBold" w:hAnsi="Gilroy ExtraBold"/>
      <w:b/>
      <w:sz w:val="36"/>
    </w:rPr>
  </w:style>
  <w:style w:type="character" w:customStyle="1" w:styleId="TitelChar">
    <w:name w:val="Titel Char"/>
    <w:aliases w:val="_documenttitel Char,__documenttitel Char"/>
    <w:basedOn w:val="Standaardalinea-lettertype"/>
    <w:link w:val="Titel"/>
    <w:uiPriority w:val="10"/>
    <w:rsid w:val="00757F65"/>
    <w:rPr>
      <w:rFonts w:ascii="Gilroy ExtraBold" w:hAnsi="Gilroy ExtraBold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57F6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99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9B6DB0"/>
    <w:pPr>
      <w:ind w:left="720"/>
      <w:contextualSpacing/>
    </w:pPr>
  </w:style>
  <w:style w:type="paragraph" w:customStyle="1" w:styleId="lijstbulletskroon">
    <w:name w:val="_lijst bullets kroon"/>
    <w:basedOn w:val="lijstbulletsdriehoek"/>
    <w:qFormat/>
    <w:rsid w:val="00D30574"/>
    <w:pPr>
      <w:numPr>
        <w:numId w:val="21"/>
      </w:numPr>
      <w:ind w:left="357" w:hanging="357"/>
    </w:pPr>
  </w:style>
  <w:style w:type="paragraph" w:customStyle="1" w:styleId="lijstbulletsschild">
    <w:name w:val="_lijst bullets schild"/>
    <w:basedOn w:val="lijstbulletskroon"/>
    <w:next w:val="lijstbulletskroon"/>
    <w:qFormat/>
    <w:rsid w:val="00D30574"/>
    <w:pPr>
      <w:numPr>
        <w:numId w:val="22"/>
      </w:numPr>
      <w:ind w:left="357" w:hanging="357"/>
    </w:pPr>
  </w:style>
  <w:style w:type="paragraph" w:customStyle="1" w:styleId="lijstbulletsdriehoekniv2">
    <w:name w:val="_lijst bullets driehoek niv 2"/>
    <w:basedOn w:val="lijstbulletskroonniv2"/>
    <w:qFormat/>
    <w:rsid w:val="000212C7"/>
    <w:pPr>
      <w:numPr>
        <w:numId w:val="23"/>
      </w:numPr>
    </w:pPr>
  </w:style>
  <w:style w:type="paragraph" w:customStyle="1" w:styleId="lijstbulletsschildniv2">
    <w:name w:val="_lijst bullets schild niv 2"/>
    <w:basedOn w:val="lijstbulletskroonniv2"/>
    <w:qFormat/>
    <w:rsid w:val="000212C7"/>
    <w:pPr>
      <w:numPr>
        <w:numId w:val="2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680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680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6807"/>
    <w:rPr>
      <w:rFonts w:ascii="Trebuchet MS" w:hAnsi="Trebuchet MS"/>
    </w:rPr>
  </w:style>
  <w:style w:type="paragraph" w:styleId="Normaalweb">
    <w:name w:val="Normal (Web)"/>
    <w:basedOn w:val="Standaard"/>
    <w:uiPriority w:val="99"/>
    <w:semiHidden/>
    <w:unhideWhenUsed/>
    <w:rsid w:val="00E2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7F36E782404160AC890E8A91BD3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FE4A1-26D6-4E67-8AE1-9F7C3A72EDC2}"/>
      </w:docPartPr>
      <w:docPartBody>
        <w:p w:rsidR="00727AD8" w:rsidRDefault="00727AD8">
          <w:pPr>
            <w:pStyle w:val="137F36E782404160AC890E8A91BD3D4B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D41A5A8C079A4E4E957C832234CE7E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2051A3-5619-41A3-A54E-7BA0168183EB}"/>
      </w:docPartPr>
      <w:docPartBody>
        <w:p w:rsidR="00727AD8" w:rsidRDefault="00727AD8">
          <w:pPr>
            <w:pStyle w:val="D41A5A8C079A4E4E957C832234CE7ED5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62FBB13576824B5CAD1F8DF44770F0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5FB5FC-D7A8-4462-8DB5-B486C3D97D5F}"/>
      </w:docPartPr>
      <w:docPartBody>
        <w:p w:rsidR="00727AD8" w:rsidRDefault="00727AD8">
          <w:pPr>
            <w:pStyle w:val="62FBB13576824B5CAD1F8DF44770F08C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D8"/>
    <w:rsid w:val="000E1351"/>
    <w:rsid w:val="003C645D"/>
    <w:rsid w:val="006E343B"/>
    <w:rsid w:val="00727AD8"/>
    <w:rsid w:val="00B3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137F36E782404160AC890E8A91BD3D4B">
    <w:name w:val="137F36E782404160AC890E8A91BD3D4B"/>
  </w:style>
  <w:style w:type="paragraph" w:customStyle="1" w:styleId="D41A5A8C079A4E4E957C832234CE7ED5">
    <w:name w:val="D41A5A8C079A4E4E957C832234CE7ED5"/>
  </w:style>
  <w:style w:type="paragraph" w:customStyle="1" w:styleId="62FBB13576824B5CAD1F8DF44770F08C">
    <w:name w:val="62FBB13576824B5CAD1F8DF44770F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el>Brief 2: instructiebrief aan de ouders van alle andere deelnemers van een groep met een geval van covid- 19 (voor – tijdens of nadien)</titel>
  <datum>2021-02-10T00:00:00</datum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2A6B0EF59B7458E0F98EB3DE92452" ma:contentTypeVersion="12" ma:contentTypeDescription="Een nieuw document maken." ma:contentTypeScope="" ma:versionID="9607894aee0659a12bf5c634ea36c091">
  <xsd:schema xmlns:xsd="http://www.w3.org/2001/XMLSchema" xmlns:xs="http://www.w3.org/2001/XMLSchema" xmlns:p="http://schemas.microsoft.com/office/2006/metadata/properties" xmlns:ns2="8aeb8bd6-ac57-4303-98e4-ffad45a45d0a" xmlns:ns3="db9d0bd6-53a2-46d9-b879-2bd097b30238" targetNamespace="http://schemas.microsoft.com/office/2006/metadata/properties" ma:root="true" ma:fieldsID="3254d8e53d3d715f4ecae2dfccf05c99" ns2:_="" ns3:_="">
    <xsd:import namespace="8aeb8bd6-ac57-4303-98e4-ffad45a45d0a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b8bd6-ac57-4303-98e4-ffad45a4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A41BE563-6DA5-4210-8D04-3C095E15F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B93D4A-E158-4734-B5BA-1D30B9FA7A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97693C-4500-4A47-BD93-4AE0D794AB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4C306A-68F2-4A76-94B7-4C994D3B2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b8bd6-ac57-4303-98e4-ffad45a45d0a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283</Words>
  <Characters>1561</Characters>
  <Application>Microsoft Office Word</Application>
  <DocSecurity>0</DocSecurity>
  <Lines>13</Lines>
  <Paragraphs>3</Paragraphs>
  <ScaleCrop>false</ScaleCrop>
  <Company>De Ambrassade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Dorien Verhavert</dc:creator>
  <cp:keywords/>
  <dc:description/>
  <cp:lastModifiedBy>Liesbeth Maene</cp:lastModifiedBy>
  <cp:revision>22</cp:revision>
  <cp:lastPrinted>2018-05-28T12:57:00Z</cp:lastPrinted>
  <dcterms:created xsi:type="dcterms:W3CDTF">2021-02-10T13:55:00Z</dcterms:created>
  <dcterms:modified xsi:type="dcterms:W3CDTF">2021-03-31T06:29:00Z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0x010100BE72A6B0EF59B7458E0F98EB3DE92452</vt:lpwstr>
  </property>
</Properties>
</file>