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documenttype"/>
        <w:tag w:val="documenttype"/>
        <w:id w:val="-884871537"/>
        <w:lock w:val="sdtContentLocked"/>
        <w:placeholder>
          <w:docPart w:val="00BD807F078144A995A356B2B8275E12"/>
        </w:placeholder>
      </w:sdtPr>
      <w:sdtEndPr/>
      <w:sdtContent>
        <w:p w14:paraId="672A6659" w14:textId="77777777" w:rsidR="008275DA" w:rsidRDefault="008275DA" w:rsidP="000645F7">
          <w:pPr>
            <w:pStyle w:val="documenttype"/>
            <w:sectPr w:rsidR="008275DA" w:rsidSect="008275DA">
              <w:headerReference w:type="default" r:id="rId12"/>
              <w:footerReference w:type="default" r:id="rId13"/>
              <w:type w:val="continuous"/>
              <w:pgSz w:w="11906" w:h="16838" w:code="9"/>
              <w:pgMar w:top="2483" w:right="1247" w:bottom="1191" w:left="1247" w:header="709" w:footer="471" w:gutter="0"/>
              <w:cols w:space="708"/>
              <w:docGrid w:linePitch="360"/>
            </w:sectPr>
          </w:pPr>
        </w:p>
        <w:p w14:paraId="215644E0" w14:textId="77777777" w:rsidR="008275DA" w:rsidRDefault="0075483C" w:rsidP="000645F7">
          <w:pPr>
            <w:pStyle w:val="documenttype"/>
          </w:pPr>
          <w:r>
            <w:t>nota</w:t>
          </w:r>
        </w:p>
      </w:sdtContent>
    </w:sdt>
    <w:p w14:paraId="7194525D" w14:textId="3A09BC08" w:rsidR="008275DA" w:rsidRPr="005D2712" w:rsidRDefault="00B96BE6" w:rsidP="00DE0BE8">
      <w:pPr>
        <w:pStyle w:val="Titel"/>
      </w:pPr>
      <w:sdt>
        <w:sdtPr>
          <w:rPr>
            <w:rFonts w:ascii="Gilroy ExtraBold" w:hAnsi="Gilroy ExtraBold"/>
            <w:bCs/>
            <w:color w:val="000000"/>
            <w:szCs w:val="36"/>
            <w:bdr w:val="none" w:sz="0" w:space="0" w:color="auto" w:frame="1"/>
          </w:rPr>
          <w:alias w:val="titel_document"/>
          <w:tag w:val="titel_document"/>
          <w:id w:val="964857934"/>
          <w:lock w:val="sdtLocked"/>
          <w:placeholder>
            <w:docPart w:val="43418C37E3AA4C9CA7A37916D70AEEDD"/>
          </w:placeholder>
          <w:dataBinding w:xpath="/root[1]/titel[1]" w:storeItemID="{CA1B0BD9-A7F3-4B5F-AAF5-B95B599EA456}"/>
          <w:text/>
        </w:sdtPr>
        <w:sdtEndPr/>
        <w:sdtContent>
          <w:r w:rsidR="00150C8D" w:rsidRPr="00150C8D">
            <w:rPr>
              <w:rFonts w:ascii="Gilroy ExtraBold" w:hAnsi="Gilroy ExtraBold"/>
              <w:bCs/>
              <w:color w:val="000000"/>
              <w:szCs w:val="36"/>
              <w:bdr w:val="none" w:sz="0" w:space="0" w:color="auto" w:frame="1"/>
            </w:rPr>
            <w:t xml:space="preserve">Sollicitatieformulier </w:t>
          </w:r>
          <w:proofErr w:type="spellStart"/>
          <w:r w:rsidR="007B40AD">
            <w:rPr>
              <w:rFonts w:ascii="Gilroy ExtraBold" w:hAnsi="Gilroy ExtraBold"/>
              <w:bCs/>
              <w:color w:val="000000"/>
              <w:szCs w:val="36"/>
              <w:bdr w:val="none" w:sz="0" w:space="0" w:color="auto" w:frame="1"/>
            </w:rPr>
            <w:t>Jeugdonderzoeksmedewerker</w:t>
          </w:r>
          <w:proofErr w:type="spellEnd"/>
          <w:r w:rsidR="007B40AD">
            <w:rPr>
              <w:rFonts w:ascii="Gilroy ExtraBold" w:hAnsi="Gilroy ExtraBold"/>
              <w:bCs/>
              <w:color w:val="000000"/>
              <w:szCs w:val="36"/>
              <w:bdr w:val="none" w:sz="0" w:space="0" w:color="auto" w:frame="1"/>
            </w:rPr>
            <w:t xml:space="preserve"> De Ambrassade</w:t>
          </w:r>
          <w:r w:rsidR="00150C8D" w:rsidRPr="00150C8D">
            <w:rPr>
              <w:rFonts w:ascii="Gilroy ExtraBold" w:hAnsi="Gilroy ExtraBold"/>
              <w:bCs/>
              <w:color w:val="000000"/>
              <w:szCs w:val="36"/>
              <w:bdr w:val="none" w:sz="0" w:space="0" w:color="auto" w:frame="1"/>
            </w:rPr>
            <w:t xml:space="preserve"> (m/v/x)</w:t>
          </w:r>
        </w:sdtContent>
      </w:sdt>
    </w:p>
    <w:p w14:paraId="78096001" w14:textId="6B4C83D0" w:rsidR="008275DA" w:rsidRPr="005F52BB" w:rsidRDefault="008275DA" w:rsidP="0075483C">
      <w:pPr>
        <w:pStyle w:val="datumnota"/>
        <w:rPr>
          <w:u w:val="single"/>
        </w:rPr>
      </w:pPr>
      <w:r w:rsidRPr="0075483C">
        <w:rPr>
          <w:b/>
        </w:rPr>
        <w:t>Datum:</w:t>
      </w:r>
      <w:r w:rsidRPr="0075483C">
        <w:t xml:space="preserve"> </w:t>
      </w:r>
      <w:sdt>
        <w:sdtPr>
          <w:alias w:val="publicatiedatum"/>
          <w:tag w:val="publicatiedatum"/>
          <w:id w:val="212547194"/>
          <w:lock w:val="sdtLocked"/>
          <w:placeholder>
            <w:docPart w:val="12676E74DD0E48DE9296F80FEAC91BF3"/>
          </w:placeholder>
          <w:dataBinding w:xpath="/root[1]/datum[1]" w:storeItemID="{CA1B0BD9-A7F3-4B5F-AAF5-B95B599EA456}"/>
          <w:date w:fullDate="2020-09-08T00:00:00Z">
            <w:dateFormat w:val="d MMMM yyyy"/>
            <w:lid w:val="nl-BE"/>
            <w:storeMappedDataAs w:val="dateTime"/>
            <w:calendar w:val="gregorian"/>
          </w:date>
        </w:sdtPr>
        <w:sdtEndPr/>
        <w:sdtContent>
          <w:r w:rsidR="00B40B41">
            <w:t>8 september 2020</w:t>
          </w:r>
        </w:sdtContent>
      </w:sdt>
    </w:p>
    <w:p w14:paraId="30670F8B" w14:textId="43B43A81" w:rsidR="0010549F" w:rsidRPr="00DB005D" w:rsidRDefault="0003152A" w:rsidP="002C787B">
      <w:pPr>
        <w:pStyle w:val="Normaalweb"/>
        <w:spacing w:before="57" w:beforeAutospacing="0" w:after="0" w:afterAutospacing="0" w:line="278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De Ambrassade zoekt een </w:t>
      </w:r>
      <w:proofErr w:type="spellStart"/>
      <w:r w:rsidR="00B40B41" w:rsidRPr="00B40B41">
        <w:rPr>
          <w:rFonts w:ascii="Trebuchet MS" w:hAnsi="Trebuchet MS"/>
          <w:sz w:val="20"/>
          <w:szCs w:val="20"/>
        </w:rPr>
        <w:t>jeugdonderzoeksmedewerker</w:t>
      </w:r>
      <w:proofErr w:type="spellEnd"/>
      <w:r w:rsidR="002C787B" w:rsidRPr="00DB005D">
        <w:rPr>
          <w:rFonts w:ascii="Trebuchet MS" w:hAnsi="Trebuchet MS"/>
          <w:sz w:val="20"/>
          <w:szCs w:val="20"/>
        </w:rPr>
        <w:t xml:space="preserve">, voltijds </w:t>
      </w:r>
      <w:r w:rsidR="00B377B0">
        <w:rPr>
          <w:rFonts w:ascii="Trebuchet MS" w:hAnsi="Trebuchet MS"/>
          <w:sz w:val="20"/>
          <w:szCs w:val="20"/>
        </w:rPr>
        <w:t>on</w:t>
      </w:r>
      <w:r w:rsidR="002C787B" w:rsidRPr="00DB005D">
        <w:rPr>
          <w:rFonts w:ascii="Trebuchet MS" w:hAnsi="Trebuchet MS"/>
          <w:sz w:val="20"/>
          <w:szCs w:val="20"/>
        </w:rPr>
        <w:t xml:space="preserve">bepaalde duur contract. Je kan </w:t>
      </w:r>
      <w:r w:rsidR="00C6221E" w:rsidRPr="00DB005D">
        <w:rPr>
          <w:rFonts w:ascii="Trebuchet MS" w:hAnsi="Trebuchet MS"/>
          <w:sz w:val="20"/>
          <w:szCs w:val="20"/>
        </w:rPr>
        <w:t xml:space="preserve">enkel </w:t>
      </w:r>
      <w:r w:rsidR="002C787B" w:rsidRPr="00DB005D">
        <w:rPr>
          <w:rFonts w:ascii="Trebuchet MS" w:hAnsi="Trebuchet MS"/>
          <w:sz w:val="20"/>
          <w:szCs w:val="20"/>
        </w:rPr>
        <w:t xml:space="preserve">solliciteren door </w:t>
      </w:r>
      <w:r w:rsidR="00C6221E" w:rsidRPr="00DB005D">
        <w:rPr>
          <w:rFonts w:ascii="Trebuchet MS" w:hAnsi="Trebuchet MS"/>
          <w:sz w:val="20"/>
          <w:szCs w:val="20"/>
        </w:rPr>
        <w:t xml:space="preserve">dit </w:t>
      </w:r>
      <w:r w:rsidR="002C787B" w:rsidRPr="00DB005D">
        <w:rPr>
          <w:rFonts w:ascii="Trebuchet MS" w:hAnsi="Trebuchet MS"/>
          <w:sz w:val="20"/>
          <w:szCs w:val="20"/>
        </w:rPr>
        <w:t xml:space="preserve">ingevuld sollicitatieformulier voor </w:t>
      </w:r>
      <w:r w:rsidR="00992DEA">
        <w:rPr>
          <w:rFonts w:ascii="Trebuchet MS" w:hAnsi="Trebuchet MS"/>
          <w:b/>
          <w:sz w:val="20"/>
          <w:szCs w:val="20"/>
        </w:rPr>
        <w:t>maandag 5 oktober</w:t>
      </w:r>
      <w:r w:rsidR="00150C8D">
        <w:rPr>
          <w:rFonts w:ascii="Trebuchet MS" w:hAnsi="Trebuchet MS"/>
          <w:b/>
          <w:sz w:val="20"/>
          <w:szCs w:val="20"/>
        </w:rPr>
        <w:t xml:space="preserve"> 2020</w:t>
      </w:r>
      <w:r w:rsidR="003F2D4D">
        <w:rPr>
          <w:rFonts w:ascii="Trebuchet MS" w:hAnsi="Trebuchet MS"/>
          <w:b/>
          <w:sz w:val="20"/>
          <w:szCs w:val="20"/>
        </w:rPr>
        <w:t xml:space="preserve"> 10u</w:t>
      </w:r>
      <w:r w:rsidR="00DB005D" w:rsidRPr="00DB005D">
        <w:rPr>
          <w:rFonts w:ascii="Trebuchet MS" w:hAnsi="Trebuchet MS"/>
          <w:b/>
          <w:sz w:val="20"/>
          <w:szCs w:val="20"/>
        </w:rPr>
        <w:t>,</w:t>
      </w:r>
      <w:r w:rsidR="002C787B" w:rsidRPr="00DB005D">
        <w:rPr>
          <w:rFonts w:ascii="Trebuchet MS" w:hAnsi="Trebuchet MS"/>
          <w:sz w:val="20"/>
          <w:szCs w:val="20"/>
        </w:rPr>
        <w:t xml:space="preserve"> te bezorgen aan </w:t>
      </w:r>
      <w:hyperlink r:id="rId14" w:history="1">
        <w:r w:rsidR="002C787B" w:rsidRPr="00DB005D">
          <w:rPr>
            <w:rStyle w:val="Hyperlink"/>
            <w:rFonts w:ascii="Trebuchet MS" w:hAnsi="Trebuchet MS"/>
            <w:sz w:val="20"/>
            <w:szCs w:val="20"/>
          </w:rPr>
          <w:t>ikwileenjob@ambrassade.be</w:t>
        </w:r>
      </w:hyperlink>
      <w:r w:rsidR="002C787B" w:rsidRPr="00DB005D">
        <w:rPr>
          <w:rFonts w:ascii="Trebuchet MS" w:hAnsi="Trebuchet MS"/>
          <w:sz w:val="20"/>
          <w:szCs w:val="20"/>
        </w:rPr>
        <w:t xml:space="preserve">. </w:t>
      </w:r>
      <w:r w:rsidR="0010549F" w:rsidRPr="00DB005D">
        <w:rPr>
          <w:rFonts w:ascii="Trebuchet MS" w:hAnsi="Trebuchet MS"/>
          <w:sz w:val="20"/>
          <w:szCs w:val="20"/>
        </w:rPr>
        <w:t xml:space="preserve">De Ambrassade hanteert een eenvormig sollicitatieformulier om sollicitanten op gelijkwaardige manier te vergelijken. We vragen om geen aparte brief of cv toe te voegen. </w:t>
      </w:r>
    </w:p>
    <w:p w14:paraId="79B33D16" w14:textId="77777777" w:rsidR="0010549F" w:rsidRPr="006111DF" w:rsidRDefault="0010549F" w:rsidP="00007057">
      <w:pPr>
        <w:pStyle w:val="Kop1"/>
      </w:pPr>
      <w:r w:rsidRPr="006111DF">
        <w:t>Hoe ben je te weten gekomen dat deze vacature open staat bij De Ambrassade?</w:t>
      </w:r>
    </w:p>
    <w:p w14:paraId="0A37501D" w14:textId="77777777" w:rsidR="0010549F" w:rsidRDefault="0010549F" w:rsidP="0010549F">
      <w:pPr>
        <w:pStyle w:val="kadertekst"/>
      </w:pPr>
    </w:p>
    <w:p w14:paraId="5DAB6C7B" w14:textId="77777777" w:rsidR="006111DF" w:rsidRDefault="006111DF" w:rsidP="0010549F">
      <w:pPr>
        <w:pStyle w:val="kadertekst"/>
      </w:pPr>
    </w:p>
    <w:p w14:paraId="02EB378F" w14:textId="77777777" w:rsidR="0010549F" w:rsidRDefault="0010549F" w:rsidP="0010549F">
      <w:pPr>
        <w:pStyle w:val="kadertekst"/>
      </w:pPr>
    </w:p>
    <w:p w14:paraId="465360CB" w14:textId="77777777" w:rsidR="0010549F" w:rsidRDefault="00077FFA" w:rsidP="00077FFA">
      <w:pPr>
        <w:pStyle w:val="Kop1"/>
      </w:pPr>
      <w:r>
        <w:t>Persoonlijke gegevens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2626"/>
        <w:gridCol w:w="6606"/>
      </w:tblGrid>
      <w:tr w:rsidR="00077FFA" w:rsidRPr="0010549F" w14:paraId="4FA056A1" w14:textId="77777777" w:rsidTr="003648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43962A6C" w14:textId="77777777" w:rsidR="00077FFA" w:rsidRPr="006111DF" w:rsidRDefault="00077FFA" w:rsidP="006111DF">
            <w:pPr>
              <w:pStyle w:val="tabeltekst"/>
            </w:pPr>
            <w:r w:rsidRPr="006111DF">
              <w:t>Voornaam</w:t>
            </w:r>
          </w:p>
        </w:tc>
        <w:tc>
          <w:tcPr>
            <w:tcW w:w="6606" w:type="dxa"/>
          </w:tcPr>
          <w:p w14:paraId="6A05A809" w14:textId="77777777" w:rsidR="00077FFA" w:rsidRDefault="00077FFA" w:rsidP="005E1BE8">
            <w:pPr>
              <w:pStyle w:val="tabeltek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468E9CB3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33FB088A" w14:textId="77777777" w:rsidR="00077FFA" w:rsidRPr="006111DF" w:rsidRDefault="00077FFA" w:rsidP="006111DF">
            <w:pPr>
              <w:pStyle w:val="tabeltekst"/>
            </w:pPr>
            <w:r w:rsidRPr="006111DF">
              <w:t>Naam</w:t>
            </w:r>
          </w:p>
        </w:tc>
        <w:tc>
          <w:tcPr>
            <w:tcW w:w="6606" w:type="dxa"/>
          </w:tcPr>
          <w:p w14:paraId="5A39BBE3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186C836F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713D3D78" w14:textId="77777777" w:rsidR="00077FFA" w:rsidRPr="006111DF" w:rsidRDefault="004260E8" w:rsidP="004260E8">
            <w:pPr>
              <w:pStyle w:val="tabeltekst"/>
            </w:pPr>
            <w:r>
              <w:t>Straat</w:t>
            </w:r>
          </w:p>
        </w:tc>
        <w:tc>
          <w:tcPr>
            <w:tcW w:w="6606" w:type="dxa"/>
          </w:tcPr>
          <w:p w14:paraId="41C8F396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260E8" w:rsidRPr="0010549F" w14:paraId="65A71B8D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1C4D45EF" w14:textId="77777777" w:rsidR="004260E8" w:rsidRPr="006111DF" w:rsidRDefault="004260E8" w:rsidP="006111DF">
            <w:pPr>
              <w:pStyle w:val="tabeltekst"/>
            </w:pPr>
            <w:r>
              <w:t>Gemeente</w:t>
            </w:r>
          </w:p>
        </w:tc>
        <w:tc>
          <w:tcPr>
            <w:tcW w:w="6606" w:type="dxa"/>
          </w:tcPr>
          <w:p w14:paraId="72A3D3EC" w14:textId="77777777" w:rsidR="004260E8" w:rsidRDefault="004260E8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7D10722A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7CC287A3" w14:textId="77777777" w:rsidR="00077FFA" w:rsidRPr="006111DF" w:rsidRDefault="00077FFA" w:rsidP="006111DF">
            <w:pPr>
              <w:pStyle w:val="tabeltekst"/>
            </w:pPr>
            <w:r w:rsidRPr="006111DF">
              <w:t>E</w:t>
            </w:r>
            <w:r w:rsidR="00EF630B">
              <w:t>-</w:t>
            </w:r>
            <w:r w:rsidRPr="006111DF">
              <w:t>mailadres</w:t>
            </w:r>
          </w:p>
        </w:tc>
        <w:tc>
          <w:tcPr>
            <w:tcW w:w="6606" w:type="dxa"/>
          </w:tcPr>
          <w:p w14:paraId="0D0B940D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597D395F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0B76AEF5" w14:textId="77777777" w:rsidR="00077FFA" w:rsidRPr="006111DF" w:rsidRDefault="00077FFA" w:rsidP="006111DF">
            <w:pPr>
              <w:pStyle w:val="tabeltekst"/>
            </w:pPr>
            <w:r w:rsidRPr="006111DF">
              <w:t>Geboortedatum</w:t>
            </w:r>
          </w:p>
        </w:tc>
        <w:tc>
          <w:tcPr>
            <w:tcW w:w="6606" w:type="dxa"/>
          </w:tcPr>
          <w:p w14:paraId="0E27B00A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77FFA" w:rsidRPr="0010549F" w14:paraId="2A6DA096" w14:textId="77777777" w:rsidTr="003648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6" w:type="dxa"/>
          </w:tcPr>
          <w:p w14:paraId="2F6551D7" w14:textId="77777777" w:rsidR="00077FFA" w:rsidRPr="006111DF" w:rsidRDefault="00077FFA" w:rsidP="004260E8">
            <w:pPr>
              <w:pStyle w:val="tabeltekst"/>
            </w:pPr>
            <w:r w:rsidRPr="006111DF">
              <w:t>Telefoon</w:t>
            </w:r>
            <w:r w:rsidR="004260E8">
              <w:t xml:space="preserve">nummer </w:t>
            </w:r>
          </w:p>
        </w:tc>
        <w:tc>
          <w:tcPr>
            <w:tcW w:w="6606" w:type="dxa"/>
          </w:tcPr>
          <w:p w14:paraId="60061E4C" w14:textId="77777777" w:rsidR="00077FFA" w:rsidRDefault="00077FFA" w:rsidP="005E1BE8">
            <w:pPr>
              <w:pStyle w:val="tabeltek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4EAFD9C" w14:textId="77777777" w:rsidR="00DB005D" w:rsidRDefault="00DB005D" w:rsidP="00F96900">
      <w:pPr>
        <w:pStyle w:val="Kop1"/>
      </w:pPr>
    </w:p>
    <w:p w14:paraId="4B94D5A5" w14:textId="77777777" w:rsidR="00DB005D" w:rsidRDefault="00DB005D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</w:rPr>
      </w:pPr>
      <w:r>
        <w:br w:type="page"/>
      </w:r>
    </w:p>
    <w:p w14:paraId="31300F47" w14:textId="77777777" w:rsidR="00F96900" w:rsidRDefault="00F96900" w:rsidP="00F96900">
      <w:pPr>
        <w:pStyle w:val="Kop1"/>
      </w:pPr>
      <w:r>
        <w:lastRenderedPageBreak/>
        <w:t>Werkervaring</w:t>
      </w:r>
    </w:p>
    <w:p w14:paraId="0135D626" w14:textId="77777777" w:rsidR="00F96900" w:rsidRDefault="00F96900" w:rsidP="00F96900">
      <w:pPr>
        <w:pStyle w:val="Kop3"/>
      </w:pPr>
      <w:r>
        <w:t>Huidige of meest recente werk</w:t>
      </w:r>
      <w:r w:rsidR="00E33FEE">
        <w:t>gever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7"/>
        <w:gridCol w:w="6205"/>
      </w:tblGrid>
      <w:tr w:rsidR="00F96900" w14:paraId="189D67B8" w14:textId="77777777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6D660EF3" w14:textId="77777777" w:rsidR="00F96900" w:rsidRDefault="00F96900" w:rsidP="00EB43E2">
            <w:pPr>
              <w:pStyle w:val="tabeltekst"/>
            </w:pPr>
            <w:r>
              <w:t>Huidige werkgever</w:t>
            </w:r>
          </w:p>
        </w:tc>
        <w:tc>
          <w:tcPr>
            <w:tcW w:w="6429" w:type="dxa"/>
          </w:tcPr>
          <w:p w14:paraId="3DEEC669" w14:textId="77777777"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45A19C89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2F0B7A29" w14:textId="77777777" w:rsidR="00F96900" w:rsidRDefault="00F96900" w:rsidP="00EB43E2">
            <w:pPr>
              <w:pStyle w:val="tabeltekst"/>
            </w:pPr>
            <w:r>
              <w:t>Jouw functie</w:t>
            </w:r>
          </w:p>
        </w:tc>
        <w:tc>
          <w:tcPr>
            <w:tcW w:w="6429" w:type="dxa"/>
          </w:tcPr>
          <w:p w14:paraId="3656B9AB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2217079F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1D81BD6F" w14:textId="77777777" w:rsidR="00F96900" w:rsidRDefault="00F96900" w:rsidP="00EB43E2">
            <w:pPr>
              <w:pStyle w:val="tabeltekst"/>
            </w:pPr>
            <w:r>
              <w:t>Adres</w:t>
            </w:r>
          </w:p>
        </w:tc>
        <w:tc>
          <w:tcPr>
            <w:tcW w:w="6429" w:type="dxa"/>
          </w:tcPr>
          <w:p w14:paraId="45FB0818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4D9F4E66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EFC123B" w14:textId="77777777" w:rsidR="00F96900" w:rsidRDefault="00F96900" w:rsidP="00EB43E2">
            <w:pPr>
              <w:pStyle w:val="tabeltekst"/>
            </w:pPr>
            <w:r>
              <w:t>Telefoon</w:t>
            </w:r>
          </w:p>
        </w:tc>
        <w:tc>
          <w:tcPr>
            <w:tcW w:w="6429" w:type="dxa"/>
          </w:tcPr>
          <w:p w14:paraId="049F31CB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0351E950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2A85EDD0" w14:textId="77777777" w:rsidR="00F96900" w:rsidRDefault="00F96900" w:rsidP="00EB43E2">
            <w:pPr>
              <w:pStyle w:val="tabeltekst"/>
            </w:pPr>
            <w:r>
              <w:t>Contract</w:t>
            </w:r>
          </w:p>
        </w:tc>
        <w:tc>
          <w:tcPr>
            <w:tcW w:w="6429" w:type="dxa"/>
          </w:tcPr>
          <w:p w14:paraId="53128261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7838B41F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7BABFDF0" w14:textId="77777777" w:rsidR="00F96900" w:rsidRDefault="00F96900" w:rsidP="00EB43E2">
            <w:pPr>
              <w:pStyle w:val="tabeltekst"/>
            </w:pPr>
            <w:r>
              <w:t>Sinds – tot</w:t>
            </w:r>
          </w:p>
        </w:tc>
        <w:tc>
          <w:tcPr>
            <w:tcW w:w="6429" w:type="dxa"/>
          </w:tcPr>
          <w:p w14:paraId="62486C05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7B042DDC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7DEA3567" w14:textId="77777777" w:rsidR="00F96900" w:rsidRDefault="00F96900" w:rsidP="00EB43E2">
            <w:pPr>
              <w:pStyle w:val="tabeltekst"/>
            </w:pPr>
            <w:r>
              <w:t>Reden van vertrek</w:t>
            </w:r>
          </w:p>
        </w:tc>
        <w:tc>
          <w:tcPr>
            <w:tcW w:w="6429" w:type="dxa"/>
          </w:tcPr>
          <w:p w14:paraId="4101652C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B99056E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99C43A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56613F5F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4560D449" w14:textId="77777777" w:rsidR="00F96900" w:rsidRPr="006111DF" w:rsidRDefault="00F96900" w:rsidP="00EB43E2">
            <w:pPr>
              <w:pStyle w:val="tabeltekst"/>
            </w:pPr>
            <w:r w:rsidRPr="006111DF">
              <w:t>Korte omschrijving van kerntaken</w:t>
            </w:r>
          </w:p>
        </w:tc>
        <w:tc>
          <w:tcPr>
            <w:tcW w:w="6429" w:type="dxa"/>
          </w:tcPr>
          <w:p w14:paraId="4DDBEF00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61D779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F2D8B6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D54B94" w14:textId="77777777" w:rsidR="00F96900" w:rsidRPr="006111DF" w:rsidRDefault="00F96900" w:rsidP="00F96900">
      <w:pPr>
        <w:pStyle w:val="Kop3"/>
      </w:pPr>
      <w:r>
        <w:t>Andere werkgevers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3048"/>
        <w:gridCol w:w="3589"/>
        <w:gridCol w:w="2190"/>
      </w:tblGrid>
      <w:tr w:rsidR="00F96900" w14:paraId="04D33DB6" w14:textId="77777777" w:rsidTr="00426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0FB78278" w14:textId="77777777" w:rsidR="00F96900" w:rsidRDefault="00F96900" w:rsidP="00EB43E2"/>
        </w:tc>
        <w:tc>
          <w:tcPr>
            <w:tcW w:w="3048" w:type="dxa"/>
          </w:tcPr>
          <w:p w14:paraId="3B53FAA0" w14:textId="77777777" w:rsidR="00F96900" w:rsidRDefault="00F96900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Naam werkgever</w:t>
            </w:r>
          </w:p>
        </w:tc>
        <w:tc>
          <w:tcPr>
            <w:tcW w:w="3589" w:type="dxa"/>
          </w:tcPr>
          <w:p w14:paraId="701516E5" w14:textId="77777777" w:rsidR="00F96900" w:rsidRDefault="00F96900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Functie</w:t>
            </w:r>
          </w:p>
        </w:tc>
        <w:tc>
          <w:tcPr>
            <w:tcW w:w="2190" w:type="dxa"/>
          </w:tcPr>
          <w:p w14:paraId="29AE1E29" w14:textId="77777777" w:rsidR="00F96900" w:rsidRDefault="0057492D" w:rsidP="00EB43E2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F96900" w14:paraId="649841BE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6B20A0C" w14:textId="77777777" w:rsidR="00F96900" w:rsidRDefault="00F96900" w:rsidP="00EB43E2">
            <w:pPr>
              <w:pStyle w:val="tabeltekst"/>
            </w:pPr>
            <w:r>
              <w:t>1</w:t>
            </w:r>
          </w:p>
        </w:tc>
        <w:tc>
          <w:tcPr>
            <w:tcW w:w="3048" w:type="dxa"/>
          </w:tcPr>
          <w:p w14:paraId="1FC39945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14:paraId="0562CB0E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34CE0A41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18F999B5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7144751B" w14:textId="77777777" w:rsidR="00F96900" w:rsidRDefault="00F96900" w:rsidP="00EB43E2">
            <w:pPr>
              <w:pStyle w:val="tabeltekst"/>
            </w:pPr>
            <w:r>
              <w:t>2</w:t>
            </w:r>
          </w:p>
        </w:tc>
        <w:tc>
          <w:tcPr>
            <w:tcW w:w="3048" w:type="dxa"/>
          </w:tcPr>
          <w:p w14:paraId="62EBF3C5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14:paraId="6D98A12B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2946DB82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5FCD5EC4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0B778152" w14:textId="77777777" w:rsidR="00F96900" w:rsidRDefault="00F96900" w:rsidP="00EB43E2">
            <w:pPr>
              <w:pStyle w:val="tabeltekst"/>
            </w:pPr>
            <w:r>
              <w:t>3</w:t>
            </w:r>
          </w:p>
        </w:tc>
        <w:tc>
          <w:tcPr>
            <w:tcW w:w="3048" w:type="dxa"/>
          </w:tcPr>
          <w:p w14:paraId="5997CC1D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14:paraId="110FFD37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6B699379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172A0622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3C86505" w14:textId="77777777" w:rsidR="00F96900" w:rsidRDefault="00F96900" w:rsidP="00EB43E2">
            <w:pPr>
              <w:pStyle w:val="tabeltekst"/>
            </w:pPr>
            <w:r>
              <w:t>…</w:t>
            </w:r>
          </w:p>
        </w:tc>
        <w:tc>
          <w:tcPr>
            <w:tcW w:w="3048" w:type="dxa"/>
          </w:tcPr>
          <w:p w14:paraId="3FE9F23F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89" w:type="dxa"/>
          </w:tcPr>
          <w:p w14:paraId="1F72F646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90" w:type="dxa"/>
          </w:tcPr>
          <w:p w14:paraId="08CE6F91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1CDCEAD" w14:textId="77777777" w:rsidR="00E33FEE" w:rsidRDefault="00E33FEE" w:rsidP="00F96900">
      <w:pPr>
        <w:pStyle w:val="Kop1"/>
        <w:rPr>
          <w:lang w:val="en-US"/>
        </w:rPr>
      </w:pPr>
    </w:p>
    <w:p w14:paraId="6BB9E253" w14:textId="77777777" w:rsidR="00E33FEE" w:rsidRDefault="00E33FEE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  <w:lang w:val="en-US"/>
        </w:rPr>
      </w:pPr>
      <w:r>
        <w:rPr>
          <w:lang w:val="en-US"/>
        </w:rPr>
        <w:br w:type="page"/>
      </w:r>
    </w:p>
    <w:p w14:paraId="24D2FF5B" w14:textId="77777777" w:rsidR="00F96900" w:rsidRPr="00077FFA" w:rsidRDefault="00F96900" w:rsidP="00F96900">
      <w:pPr>
        <w:pStyle w:val="Kop1"/>
        <w:rPr>
          <w:lang w:val="en-US"/>
        </w:rPr>
      </w:pPr>
      <w:proofErr w:type="spellStart"/>
      <w:r>
        <w:rPr>
          <w:lang w:val="en-US"/>
        </w:rPr>
        <w:lastRenderedPageBreak/>
        <w:t>Referenties</w:t>
      </w:r>
      <w:proofErr w:type="spellEnd"/>
    </w:p>
    <w:p w14:paraId="6F07D696" w14:textId="77777777" w:rsidR="00F96900" w:rsidRDefault="00F96900" w:rsidP="00F96900">
      <w:r w:rsidRPr="00077FFA">
        <w:t xml:space="preserve">Indien gewenst kunnen er referentiepersonen opgegeven worden. Deze referenties mogen ook niet-werk gerelateerd zijn (bv. </w:t>
      </w:r>
      <w:r w:rsidR="00E33FEE">
        <w:t>v</w:t>
      </w:r>
      <w:r w:rsidRPr="00077FFA">
        <w:t>rijwilligerswer</w:t>
      </w:r>
      <w:r w:rsidR="00E33FEE">
        <w:t>k)</w:t>
      </w:r>
      <w:r w:rsidR="0034691C">
        <w:t>.</w:t>
      </w:r>
    </w:p>
    <w:p w14:paraId="763F0768" w14:textId="77777777" w:rsidR="00F96900" w:rsidRDefault="00F96900" w:rsidP="00F96900">
      <w:pPr>
        <w:pStyle w:val="Kop3"/>
      </w:pPr>
      <w:r>
        <w:t>Referentiepersoon 1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1"/>
        <w:gridCol w:w="6211"/>
      </w:tblGrid>
      <w:tr w:rsidR="00F96900" w14:paraId="15DC2F16" w14:textId="77777777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774DB0C8" w14:textId="77777777" w:rsidR="00F96900" w:rsidRPr="006111DF" w:rsidRDefault="00F96900" w:rsidP="00EB43E2">
            <w:pPr>
              <w:pStyle w:val="tabeltekst"/>
            </w:pPr>
            <w:r w:rsidRPr="006111DF">
              <w:t>Naam</w:t>
            </w:r>
          </w:p>
        </w:tc>
        <w:tc>
          <w:tcPr>
            <w:tcW w:w="6429" w:type="dxa"/>
          </w:tcPr>
          <w:p w14:paraId="23DE523C" w14:textId="77777777"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56A1F744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B7FFB7A" w14:textId="77777777" w:rsidR="00F96900" w:rsidRPr="006111DF" w:rsidRDefault="00F96900" w:rsidP="00EB43E2">
            <w:pPr>
              <w:pStyle w:val="tabeltekst"/>
            </w:pPr>
            <w:r w:rsidRPr="006111DF">
              <w:t>Adres</w:t>
            </w:r>
          </w:p>
        </w:tc>
        <w:tc>
          <w:tcPr>
            <w:tcW w:w="6429" w:type="dxa"/>
          </w:tcPr>
          <w:p w14:paraId="52E56223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051554CB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07F6B9CA" w14:textId="77777777" w:rsidR="00F96900" w:rsidRPr="006111DF" w:rsidRDefault="00F96900" w:rsidP="00EB43E2">
            <w:pPr>
              <w:pStyle w:val="tabeltekst"/>
            </w:pPr>
            <w:r w:rsidRPr="006111DF">
              <w:t>Telefoon</w:t>
            </w:r>
          </w:p>
        </w:tc>
        <w:tc>
          <w:tcPr>
            <w:tcW w:w="6429" w:type="dxa"/>
          </w:tcPr>
          <w:p w14:paraId="07547A01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1F4EF472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1A9DD79" w14:textId="77777777" w:rsidR="00F96900" w:rsidRPr="006111DF" w:rsidRDefault="00F96900" w:rsidP="00EB43E2">
            <w:pPr>
              <w:pStyle w:val="tabeltekst"/>
            </w:pPr>
            <w:r w:rsidRPr="006111DF">
              <w:t>E</w:t>
            </w:r>
            <w:r>
              <w:t>-</w:t>
            </w:r>
            <w:r w:rsidRPr="006111DF">
              <w:t>mailadres</w:t>
            </w:r>
          </w:p>
        </w:tc>
        <w:tc>
          <w:tcPr>
            <w:tcW w:w="6429" w:type="dxa"/>
          </w:tcPr>
          <w:p w14:paraId="5043CB0F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2A167707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16DD6828" w14:textId="77777777" w:rsidR="00F96900" w:rsidRPr="006111DF" w:rsidRDefault="00F96900" w:rsidP="00EB43E2">
            <w:pPr>
              <w:pStyle w:val="tabeltekst"/>
            </w:pPr>
            <w:r w:rsidRPr="006111DF">
              <w:t>Relatie met sollicitant</w:t>
            </w:r>
          </w:p>
        </w:tc>
        <w:tc>
          <w:tcPr>
            <w:tcW w:w="6429" w:type="dxa"/>
          </w:tcPr>
          <w:p w14:paraId="07459315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37F28F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FB9E20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A3EE1ED" w14:textId="77777777" w:rsidR="00F96900" w:rsidRDefault="00F96900" w:rsidP="00F96900">
      <w:pPr>
        <w:pStyle w:val="Kop3"/>
      </w:pPr>
      <w:r>
        <w:t>Referentiepersoon 2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3023"/>
        <w:gridCol w:w="6209"/>
      </w:tblGrid>
      <w:tr w:rsidR="00F96900" w14:paraId="0D8FABD8" w14:textId="77777777" w:rsidTr="00EB43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04CFDA93" w14:textId="77777777" w:rsidR="00F96900" w:rsidRPr="006111DF" w:rsidRDefault="00F96900" w:rsidP="00EB43E2">
            <w:pPr>
              <w:pStyle w:val="tabeltekst"/>
            </w:pPr>
            <w:r w:rsidRPr="006111DF">
              <w:t>Naam</w:t>
            </w:r>
          </w:p>
        </w:tc>
        <w:tc>
          <w:tcPr>
            <w:tcW w:w="6429" w:type="dxa"/>
          </w:tcPr>
          <w:p w14:paraId="70DF9E56" w14:textId="77777777" w:rsidR="00F96900" w:rsidRDefault="00F96900" w:rsidP="00EB43E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4A2FCA51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9B6F7BD" w14:textId="77777777" w:rsidR="00F96900" w:rsidRPr="006111DF" w:rsidRDefault="00F96900" w:rsidP="00EB43E2">
            <w:pPr>
              <w:pStyle w:val="tabeltekst"/>
            </w:pPr>
            <w:r w:rsidRPr="006111DF">
              <w:t>Adres</w:t>
            </w:r>
          </w:p>
        </w:tc>
        <w:tc>
          <w:tcPr>
            <w:tcW w:w="6429" w:type="dxa"/>
          </w:tcPr>
          <w:p w14:paraId="44E871BC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628452CA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BBEFA78" w14:textId="77777777" w:rsidR="00F96900" w:rsidRPr="006111DF" w:rsidRDefault="00F96900" w:rsidP="00EB43E2">
            <w:pPr>
              <w:pStyle w:val="tabeltekst"/>
            </w:pPr>
            <w:r w:rsidRPr="006111DF">
              <w:t>Telefoon</w:t>
            </w:r>
          </w:p>
        </w:tc>
        <w:tc>
          <w:tcPr>
            <w:tcW w:w="6429" w:type="dxa"/>
          </w:tcPr>
          <w:p w14:paraId="144A5D23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0DA5C57B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393A2BB4" w14:textId="77777777" w:rsidR="00F96900" w:rsidRPr="006111DF" w:rsidRDefault="00F96900" w:rsidP="00EB43E2">
            <w:pPr>
              <w:pStyle w:val="tabeltekst"/>
            </w:pPr>
            <w:r w:rsidRPr="006111DF">
              <w:t>Emailadres</w:t>
            </w:r>
          </w:p>
        </w:tc>
        <w:tc>
          <w:tcPr>
            <w:tcW w:w="6429" w:type="dxa"/>
          </w:tcPr>
          <w:p w14:paraId="738610EB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6900" w14:paraId="7A8BF896" w14:textId="77777777" w:rsidTr="00EB43E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1" w:type="dxa"/>
          </w:tcPr>
          <w:p w14:paraId="1DE762E4" w14:textId="77777777" w:rsidR="00F96900" w:rsidRPr="006111DF" w:rsidRDefault="00F96900" w:rsidP="00EB43E2">
            <w:pPr>
              <w:pStyle w:val="tabeltekst"/>
            </w:pPr>
            <w:r w:rsidRPr="006111DF">
              <w:t>Relatie met sollicitant</w:t>
            </w:r>
          </w:p>
        </w:tc>
        <w:tc>
          <w:tcPr>
            <w:tcW w:w="6429" w:type="dxa"/>
          </w:tcPr>
          <w:p w14:paraId="637805D2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3F29E8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7B4B86" w14:textId="77777777" w:rsidR="00F96900" w:rsidRDefault="00F96900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E42213A" w14:textId="77777777" w:rsidR="00F75897" w:rsidRPr="00F96900" w:rsidRDefault="00F75897" w:rsidP="00F75897">
      <w:pPr>
        <w:pStyle w:val="Kop1"/>
      </w:pPr>
      <w:r>
        <w:t>R</w:t>
      </w:r>
      <w:r w:rsidRPr="00F96900">
        <w:t xml:space="preserve">elevante </w:t>
      </w:r>
      <w:r>
        <w:t>engagementen/vrijwilligerswerk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717"/>
        <w:gridCol w:w="3227"/>
        <w:gridCol w:w="2868"/>
      </w:tblGrid>
      <w:tr w:rsidR="00F75897" w:rsidRPr="004260E8" w14:paraId="6FF70349" w14:textId="77777777" w:rsidTr="00426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A0FF5F2" w14:textId="77777777" w:rsidR="00F75897" w:rsidRPr="004260E8" w:rsidRDefault="00F75897" w:rsidP="007A6545"/>
        </w:tc>
        <w:tc>
          <w:tcPr>
            <w:tcW w:w="2717" w:type="dxa"/>
          </w:tcPr>
          <w:p w14:paraId="605822BD" w14:textId="77777777" w:rsidR="00F75897" w:rsidRPr="004260E8" w:rsidRDefault="00F75897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60E8">
              <w:rPr>
                <w:b/>
              </w:rPr>
              <w:t>Organisatie/</w:t>
            </w:r>
            <w:r w:rsidR="00030E28" w:rsidRPr="004260E8">
              <w:rPr>
                <w:b/>
              </w:rPr>
              <w:t>club/</w:t>
            </w:r>
            <w:r w:rsidRPr="004260E8">
              <w:rPr>
                <w:b/>
              </w:rPr>
              <w:t>instelling</w:t>
            </w:r>
          </w:p>
        </w:tc>
        <w:tc>
          <w:tcPr>
            <w:tcW w:w="3227" w:type="dxa"/>
          </w:tcPr>
          <w:p w14:paraId="326AFE15" w14:textId="77777777" w:rsidR="00F75897" w:rsidRPr="004260E8" w:rsidRDefault="00F75897" w:rsidP="004260E8">
            <w:pPr>
              <w:pStyle w:val="tabeltitel"/>
              <w:numPr>
                <w:ilvl w:val="0"/>
                <w:numId w:val="0"/>
              </w:numPr>
              <w:ind w:left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260E8">
              <w:rPr>
                <w:b/>
              </w:rPr>
              <w:t>Engagement/opgedane competenties</w:t>
            </w:r>
          </w:p>
        </w:tc>
        <w:tc>
          <w:tcPr>
            <w:tcW w:w="2868" w:type="dxa"/>
          </w:tcPr>
          <w:p w14:paraId="7146EFB5" w14:textId="77777777" w:rsidR="00F75897" w:rsidRPr="004260E8" w:rsidRDefault="00F75897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 w:rsidRPr="004260E8">
              <w:rPr>
                <w:b/>
                <w:lang w:val="en-US"/>
              </w:rPr>
              <w:t>Periode</w:t>
            </w:r>
            <w:proofErr w:type="spellEnd"/>
            <w:r w:rsidRPr="004260E8">
              <w:rPr>
                <w:b/>
                <w:lang w:val="en-US"/>
              </w:rPr>
              <w:t xml:space="preserve"> (van … tot …)</w:t>
            </w:r>
          </w:p>
        </w:tc>
      </w:tr>
      <w:tr w:rsidR="00F75897" w:rsidRPr="00077FFA" w14:paraId="249FAAB8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19F14E3C" w14:textId="77777777" w:rsidR="00F75897" w:rsidRPr="00077FFA" w:rsidRDefault="00F75897" w:rsidP="007A6545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717" w:type="dxa"/>
          </w:tcPr>
          <w:p w14:paraId="5630AD66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27" w:type="dxa"/>
          </w:tcPr>
          <w:p w14:paraId="61829076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68" w:type="dxa"/>
          </w:tcPr>
          <w:p w14:paraId="2BA226A1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14:paraId="78E884CA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7842F596" w14:textId="77777777" w:rsidR="00F75897" w:rsidRPr="00077FFA" w:rsidRDefault="00F75897" w:rsidP="007A6545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717" w:type="dxa"/>
          </w:tcPr>
          <w:p w14:paraId="17AD93B2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27" w:type="dxa"/>
          </w:tcPr>
          <w:p w14:paraId="0DE4B5B7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68" w:type="dxa"/>
          </w:tcPr>
          <w:p w14:paraId="66204FF1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F75897" w:rsidRPr="00077FFA" w14:paraId="7A036E3D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8D9363B" w14:textId="77777777" w:rsidR="00F75897" w:rsidRPr="00077FFA" w:rsidRDefault="00F75897" w:rsidP="007A6545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3</w:t>
            </w:r>
          </w:p>
        </w:tc>
        <w:tc>
          <w:tcPr>
            <w:tcW w:w="2717" w:type="dxa"/>
          </w:tcPr>
          <w:p w14:paraId="2DBF0D7D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27" w:type="dxa"/>
          </w:tcPr>
          <w:p w14:paraId="6B62F1B3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868" w:type="dxa"/>
          </w:tcPr>
          <w:p w14:paraId="02F2C34E" w14:textId="77777777" w:rsidR="00F75897" w:rsidRPr="00077FFA" w:rsidRDefault="00F75897" w:rsidP="007A65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45CE0989" w14:textId="77777777" w:rsidR="0010549F" w:rsidRDefault="00077FFA" w:rsidP="00077FFA">
      <w:pPr>
        <w:pStyle w:val="Kop1"/>
      </w:pPr>
      <w:r>
        <w:lastRenderedPageBreak/>
        <w:t>Opleidingen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067"/>
        <w:gridCol w:w="3593"/>
        <w:gridCol w:w="2551"/>
      </w:tblGrid>
      <w:tr w:rsidR="004260E8" w:rsidRPr="00077FFA" w14:paraId="5024914B" w14:textId="77777777" w:rsidTr="004260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80A4E5D" w14:textId="77777777" w:rsidR="004260E8" w:rsidRDefault="004260E8" w:rsidP="00077FFA"/>
        </w:tc>
        <w:tc>
          <w:tcPr>
            <w:tcW w:w="2067" w:type="dxa"/>
          </w:tcPr>
          <w:p w14:paraId="35583207" w14:textId="77777777" w:rsidR="004260E8" w:rsidRDefault="004260E8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School/instelling</w:t>
            </w:r>
          </w:p>
        </w:tc>
        <w:tc>
          <w:tcPr>
            <w:tcW w:w="3593" w:type="dxa"/>
          </w:tcPr>
          <w:p w14:paraId="21262118" w14:textId="77777777" w:rsidR="004260E8" w:rsidRDefault="004260E8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Opleiding/richting</w:t>
            </w:r>
          </w:p>
        </w:tc>
        <w:tc>
          <w:tcPr>
            <w:tcW w:w="2551" w:type="dxa"/>
          </w:tcPr>
          <w:p w14:paraId="772BC1A8" w14:textId="77777777" w:rsidR="004260E8" w:rsidRDefault="004260E8" w:rsidP="006111DF">
            <w:pPr>
              <w:pStyle w:val="tabeltitel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4260E8" w:rsidRPr="00077FFA" w14:paraId="065D2414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2E32D521" w14:textId="77777777" w:rsidR="004260E8" w:rsidRPr="00077FFA" w:rsidRDefault="004260E8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067" w:type="dxa"/>
          </w:tcPr>
          <w:p w14:paraId="19219836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14:paraId="296FEF7D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7194DBDC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60E8" w:rsidRPr="00077FFA" w14:paraId="2CC21B90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138328F9" w14:textId="77777777" w:rsidR="004260E8" w:rsidRPr="00077FFA" w:rsidRDefault="004260E8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067" w:type="dxa"/>
          </w:tcPr>
          <w:p w14:paraId="769D0D3C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14:paraId="54CD245A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1231BE67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60E8" w:rsidRPr="00077FFA" w14:paraId="57AB7477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297C039E" w14:textId="77777777" w:rsidR="004260E8" w:rsidRPr="00077FFA" w:rsidRDefault="004260E8" w:rsidP="00077FFA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3</w:t>
            </w:r>
          </w:p>
        </w:tc>
        <w:tc>
          <w:tcPr>
            <w:tcW w:w="2067" w:type="dxa"/>
          </w:tcPr>
          <w:p w14:paraId="36FEB5B0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14:paraId="30D7AA69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7196D064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4260E8" w:rsidRPr="00077FFA" w14:paraId="088CFA42" w14:textId="77777777" w:rsidTr="004260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C400F6C" w14:textId="77777777" w:rsidR="004260E8" w:rsidRPr="00077FFA" w:rsidRDefault="004260E8" w:rsidP="00077FFA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…</w:t>
            </w:r>
          </w:p>
        </w:tc>
        <w:tc>
          <w:tcPr>
            <w:tcW w:w="2067" w:type="dxa"/>
          </w:tcPr>
          <w:p w14:paraId="34FF1C98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593" w:type="dxa"/>
          </w:tcPr>
          <w:p w14:paraId="6D072C0D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1" w:type="dxa"/>
          </w:tcPr>
          <w:p w14:paraId="48A21919" w14:textId="77777777" w:rsidR="004260E8" w:rsidRPr="00077FFA" w:rsidRDefault="004260E8" w:rsidP="00077F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044862D2" w14:textId="77777777" w:rsidR="002E34A5" w:rsidRDefault="002E34A5" w:rsidP="002E34A5">
      <w:pPr>
        <w:pStyle w:val="Kop1"/>
      </w:pPr>
      <w:r>
        <w:t>Toelichting bachelor-masterproef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400"/>
        <w:gridCol w:w="2552"/>
        <w:gridCol w:w="3827"/>
      </w:tblGrid>
      <w:tr w:rsidR="00666C5C" w:rsidRPr="00077FFA" w14:paraId="1C0BB32C" w14:textId="77777777" w:rsidTr="00666C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BD18F9B" w14:textId="77777777" w:rsidR="00666C5C" w:rsidRDefault="00666C5C" w:rsidP="00EB43E2"/>
        </w:tc>
        <w:tc>
          <w:tcPr>
            <w:tcW w:w="2400" w:type="dxa"/>
          </w:tcPr>
          <w:p w14:paraId="11335874" w14:textId="77777777" w:rsidR="00666C5C" w:rsidRDefault="00666C5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School/instelling</w:t>
            </w:r>
          </w:p>
        </w:tc>
        <w:tc>
          <w:tcPr>
            <w:tcW w:w="2552" w:type="dxa"/>
          </w:tcPr>
          <w:p w14:paraId="074AA81E" w14:textId="77777777" w:rsidR="00666C5C" w:rsidRDefault="00666C5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  <w:r w:rsidR="004260E8">
              <w:t>/richting</w:t>
            </w:r>
          </w:p>
        </w:tc>
        <w:tc>
          <w:tcPr>
            <w:tcW w:w="3827" w:type="dxa"/>
          </w:tcPr>
          <w:p w14:paraId="498E18F6" w14:textId="77777777" w:rsidR="00666C5C" w:rsidRPr="002E34A5" w:rsidRDefault="00666C5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en-US"/>
              </w:rPr>
            </w:pPr>
            <w:proofErr w:type="spellStart"/>
            <w:r>
              <w:rPr>
                <w:lang w:val="en-US"/>
              </w:rPr>
              <w:t>Onderwerp</w:t>
            </w:r>
            <w:proofErr w:type="spellEnd"/>
            <w:r>
              <w:rPr>
                <w:lang w:val="en-US"/>
              </w:rPr>
              <w:t xml:space="preserve"> bachelor-</w:t>
            </w:r>
            <w:proofErr w:type="spellStart"/>
            <w:r>
              <w:rPr>
                <w:lang w:val="en-US"/>
              </w:rPr>
              <w:t>masterproef</w:t>
            </w:r>
            <w:proofErr w:type="spellEnd"/>
          </w:p>
        </w:tc>
      </w:tr>
      <w:tr w:rsidR="00666C5C" w:rsidRPr="00077FFA" w14:paraId="0C50080F" w14:textId="77777777" w:rsidTr="0066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050B3AD0" w14:textId="77777777" w:rsidR="00666C5C" w:rsidRPr="00077FFA" w:rsidRDefault="00666C5C" w:rsidP="00EB43E2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400" w:type="dxa"/>
          </w:tcPr>
          <w:p w14:paraId="238601FE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2" w:type="dxa"/>
          </w:tcPr>
          <w:p w14:paraId="0F3CABC7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27" w:type="dxa"/>
          </w:tcPr>
          <w:p w14:paraId="5B08B5D1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666C5C" w:rsidRPr="00077FFA" w14:paraId="54B6C890" w14:textId="77777777" w:rsidTr="00666C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8A8CB7E" w14:textId="77777777" w:rsidR="00666C5C" w:rsidRPr="00077FFA" w:rsidRDefault="00666C5C" w:rsidP="00EB43E2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400" w:type="dxa"/>
          </w:tcPr>
          <w:p w14:paraId="16DEB4AB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552" w:type="dxa"/>
          </w:tcPr>
          <w:p w14:paraId="0AD9C6F4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827" w:type="dxa"/>
          </w:tcPr>
          <w:p w14:paraId="4B1F511A" w14:textId="77777777" w:rsidR="00666C5C" w:rsidRPr="00077FFA" w:rsidRDefault="00666C5C" w:rsidP="00EB43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8F981F1" w14:textId="77777777" w:rsidR="0010549F" w:rsidRPr="00F96900" w:rsidRDefault="00077FFA" w:rsidP="00077FFA">
      <w:pPr>
        <w:pStyle w:val="Kop1"/>
      </w:pPr>
      <w:r w:rsidRPr="00F96900">
        <w:t>Andere relevante opleidingen</w:t>
      </w:r>
      <w:r w:rsidR="00F75897">
        <w:t>, cursussen</w:t>
      </w:r>
      <w:r w:rsidRPr="00F96900">
        <w:t xml:space="preserve"> en vormingen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405"/>
        <w:gridCol w:w="2544"/>
        <w:gridCol w:w="3260"/>
        <w:gridCol w:w="2977"/>
      </w:tblGrid>
      <w:tr w:rsidR="0034691C" w:rsidRPr="00077FFA" w14:paraId="6839CAA5" w14:textId="77777777" w:rsidTr="00346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65F9C3DC" w14:textId="77777777" w:rsidR="0034691C" w:rsidRDefault="0034691C" w:rsidP="007F606F"/>
        </w:tc>
        <w:tc>
          <w:tcPr>
            <w:tcW w:w="2544" w:type="dxa"/>
          </w:tcPr>
          <w:p w14:paraId="18E5079B" w14:textId="77777777" w:rsidR="0034691C" w:rsidRDefault="0034691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Organisatie/instelling</w:t>
            </w:r>
          </w:p>
        </w:tc>
        <w:tc>
          <w:tcPr>
            <w:tcW w:w="3260" w:type="dxa"/>
          </w:tcPr>
          <w:p w14:paraId="5B200D81" w14:textId="77777777" w:rsidR="0034691C" w:rsidRDefault="0034691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Opleiding</w:t>
            </w:r>
          </w:p>
        </w:tc>
        <w:tc>
          <w:tcPr>
            <w:tcW w:w="2977" w:type="dxa"/>
          </w:tcPr>
          <w:p w14:paraId="3E81AEB5" w14:textId="77777777" w:rsidR="0034691C" w:rsidRDefault="0034691C" w:rsidP="004260E8">
            <w:pPr>
              <w:pStyle w:val="tabeltitel"/>
              <w:numPr>
                <w:ilvl w:val="0"/>
                <w:numId w:val="0"/>
              </w:numPr>
              <w:ind w:left="227" w:hanging="22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Periode</w:t>
            </w:r>
            <w:proofErr w:type="spellEnd"/>
            <w:r>
              <w:rPr>
                <w:lang w:val="en-US"/>
              </w:rPr>
              <w:t xml:space="preserve"> (van … tot …)</w:t>
            </w:r>
          </w:p>
        </w:tc>
      </w:tr>
      <w:tr w:rsidR="0034691C" w:rsidRPr="00077FFA" w14:paraId="6B965A47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11F3AB7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1</w:t>
            </w:r>
          </w:p>
        </w:tc>
        <w:tc>
          <w:tcPr>
            <w:tcW w:w="2544" w:type="dxa"/>
          </w:tcPr>
          <w:p w14:paraId="5023141B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1F3B1409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562C75D1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2E643A39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5A9DB5E7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2</w:t>
            </w:r>
          </w:p>
        </w:tc>
        <w:tc>
          <w:tcPr>
            <w:tcW w:w="2544" w:type="dxa"/>
          </w:tcPr>
          <w:p w14:paraId="664355AD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1A965116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7DF4E37C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2A2176D0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3C1ED14B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3</w:t>
            </w:r>
          </w:p>
        </w:tc>
        <w:tc>
          <w:tcPr>
            <w:tcW w:w="2544" w:type="dxa"/>
          </w:tcPr>
          <w:p w14:paraId="44FB30F8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1DA6542E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3041E394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2598DEE6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279935FF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 w:rsidRPr="00077FFA">
              <w:rPr>
                <w:b w:val="0"/>
                <w:lang w:val="en-US"/>
              </w:rPr>
              <w:t>4</w:t>
            </w:r>
          </w:p>
        </w:tc>
        <w:tc>
          <w:tcPr>
            <w:tcW w:w="2544" w:type="dxa"/>
          </w:tcPr>
          <w:p w14:paraId="722B00AE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42C6D796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6E1831B3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34691C" w:rsidRPr="00077FFA" w14:paraId="6BE2BB99" w14:textId="77777777" w:rsidTr="0034691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" w:type="dxa"/>
          </w:tcPr>
          <w:p w14:paraId="4C6E8F68" w14:textId="77777777" w:rsidR="0034691C" w:rsidRPr="00077FFA" w:rsidRDefault="0034691C" w:rsidP="007F606F">
            <w:pPr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…</w:t>
            </w:r>
          </w:p>
        </w:tc>
        <w:tc>
          <w:tcPr>
            <w:tcW w:w="2544" w:type="dxa"/>
          </w:tcPr>
          <w:p w14:paraId="54E11D2A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3260" w:type="dxa"/>
          </w:tcPr>
          <w:p w14:paraId="31126E5D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  <w:tc>
          <w:tcPr>
            <w:tcW w:w="2977" w:type="dxa"/>
          </w:tcPr>
          <w:p w14:paraId="2DE403A5" w14:textId="77777777" w:rsidR="0034691C" w:rsidRPr="00077FFA" w:rsidRDefault="0034691C" w:rsidP="007F60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</w:tbl>
    <w:p w14:paraId="62431CDC" w14:textId="77777777" w:rsidR="006111DF" w:rsidRDefault="006111DF">
      <w:pPr>
        <w:spacing w:before="0" w:line="240" w:lineRule="auto"/>
        <w:rPr>
          <w:rFonts w:eastAsiaTheme="majorEastAsia" w:cstheme="majorBidi"/>
          <w:b/>
          <w:bCs/>
          <w:color w:val="000000" w:themeColor="text1"/>
          <w:sz w:val="26"/>
          <w:szCs w:val="20"/>
        </w:rPr>
      </w:pPr>
      <w:r>
        <w:br w:type="page"/>
      </w:r>
    </w:p>
    <w:p w14:paraId="5F05CCD4" w14:textId="77777777" w:rsidR="005D6A1A" w:rsidRPr="005D6A1A" w:rsidRDefault="005D6A1A" w:rsidP="005D6A1A">
      <w:pPr>
        <w:pStyle w:val="Kop1"/>
        <w:spacing w:before="120" w:after="0"/>
        <w:rPr>
          <w:sz w:val="22"/>
          <w:szCs w:val="22"/>
        </w:rPr>
      </w:pPr>
      <w:r w:rsidRPr="005D6A1A">
        <w:rPr>
          <w:sz w:val="22"/>
          <w:szCs w:val="22"/>
        </w:rPr>
        <w:lastRenderedPageBreak/>
        <w:t>Motivatie</w:t>
      </w:r>
    </w:p>
    <w:p w14:paraId="2E715D27" w14:textId="77777777" w:rsidR="006111DF" w:rsidRPr="00E33FEE" w:rsidRDefault="0036356F" w:rsidP="005D6A1A">
      <w:pPr>
        <w:pStyle w:val="Kop1"/>
        <w:spacing w:before="120"/>
        <w:rPr>
          <w:b w:val="0"/>
          <w:sz w:val="20"/>
        </w:rPr>
      </w:pPr>
      <w:r w:rsidRPr="00E33FEE">
        <w:rPr>
          <w:b w:val="0"/>
          <w:sz w:val="20"/>
        </w:rPr>
        <w:t xml:space="preserve">Waarom </w:t>
      </w:r>
      <w:r>
        <w:rPr>
          <w:b w:val="0"/>
          <w:sz w:val="20"/>
        </w:rPr>
        <w:t xml:space="preserve">solliciteer je voor deze job? </w:t>
      </w:r>
      <w:r w:rsidR="000F0291">
        <w:rPr>
          <w:b w:val="0"/>
          <w:sz w:val="20"/>
        </w:rPr>
        <w:t xml:space="preserve">Wat drijft </w:t>
      </w:r>
      <w:r w:rsidR="003841AC">
        <w:rPr>
          <w:b w:val="0"/>
          <w:sz w:val="20"/>
        </w:rPr>
        <w:t xml:space="preserve">jou om </w:t>
      </w:r>
      <w:r w:rsidR="000F0291">
        <w:rPr>
          <w:b w:val="0"/>
          <w:sz w:val="20"/>
        </w:rPr>
        <w:t>bij ons te willen werken? Welke competenties en talenten breng jij binnen</w:t>
      </w:r>
      <w:r w:rsidR="003841AC">
        <w:rPr>
          <w:b w:val="0"/>
          <w:sz w:val="20"/>
        </w:rPr>
        <w:t xml:space="preserve"> bij De Ambrassade</w:t>
      </w:r>
      <w:r w:rsidR="000F0291">
        <w:rPr>
          <w:b w:val="0"/>
          <w:sz w:val="20"/>
        </w:rPr>
        <w:t xml:space="preserve">? </w:t>
      </w:r>
      <w:r w:rsidR="006111DF" w:rsidRPr="00E33FEE">
        <w:rPr>
          <w:b w:val="0"/>
          <w:sz w:val="20"/>
        </w:rPr>
        <w:t>(antwoord max. 1 bladzijde)</w:t>
      </w:r>
      <w:r w:rsidR="005B2C36" w:rsidRPr="00E33FEE">
        <w:rPr>
          <w:b w:val="0"/>
          <w:sz w:val="20"/>
        </w:rPr>
        <w:t>.</w:t>
      </w:r>
    </w:p>
    <w:tbl>
      <w:tblPr>
        <w:tblStyle w:val="TabelAmbrassade"/>
        <w:tblW w:w="0" w:type="auto"/>
        <w:tblLook w:val="04A0" w:firstRow="1" w:lastRow="0" w:firstColumn="1" w:lastColumn="0" w:noHBand="0" w:noVBand="1"/>
      </w:tblPr>
      <w:tblGrid>
        <w:gridCol w:w="9232"/>
      </w:tblGrid>
      <w:tr w:rsidR="006111DF" w14:paraId="49E398E2" w14:textId="77777777" w:rsidTr="006111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0" w:type="dxa"/>
          </w:tcPr>
          <w:p w14:paraId="16287F21" w14:textId="77777777" w:rsidR="006111DF" w:rsidRDefault="006111DF" w:rsidP="006111DF">
            <w:pPr>
              <w:pStyle w:val="tabeltekst"/>
            </w:pPr>
          </w:p>
          <w:p w14:paraId="5BE93A62" w14:textId="77777777" w:rsidR="006111DF" w:rsidRDefault="006111DF" w:rsidP="006111DF">
            <w:pPr>
              <w:pStyle w:val="tabeltekst"/>
            </w:pPr>
          </w:p>
          <w:p w14:paraId="384BA73E" w14:textId="77777777" w:rsidR="006111DF" w:rsidRDefault="006111DF" w:rsidP="006111DF">
            <w:pPr>
              <w:pStyle w:val="tabeltekst"/>
            </w:pPr>
          </w:p>
          <w:p w14:paraId="34B3F2EB" w14:textId="77777777" w:rsidR="006111DF" w:rsidRDefault="006111DF" w:rsidP="006111DF">
            <w:pPr>
              <w:pStyle w:val="tabeltekst"/>
            </w:pPr>
          </w:p>
          <w:p w14:paraId="7D34F5C7" w14:textId="77777777" w:rsidR="006111DF" w:rsidRDefault="006111DF" w:rsidP="006111DF">
            <w:pPr>
              <w:pStyle w:val="tabeltekst"/>
            </w:pPr>
          </w:p>
          <w:p w14:paraId="0B4020A7" w14:textId="77777777" w:rsidR="006111DF" w:rsidRDefault="006111DF" w:rsidP="006111DF">
            <w:pPr>
              <w:pStyle w:val="tabeltekst"/>
            </w:pPr>
          </w:p>
          <w:p w14:paraId="1D7B270A" w14:textId="77777777" w:rsidR="006111DF" w:rsidRDefault="006111DF" w:rsidP="006111DF">
            <w:pPr>
              <w:pStyle w:val="tabeltekst"/>
            </w:pPr>
          </w:p>
          <w:p w14:paraId="4F904CB7" w14:textId="77777777" w:rsidR="006111DF" w:rsidRDefault="006111DF" w:rsidP="006111DF">
            <w:pPr>
              <w:pStyle w:val="tabeltekst"/>
            </w:pPr>
          </w:p>
          <w:p w14:paraId="06971CD3" w14:textId="77777777" w:rsidR="006111DF" w:rsidRDefault="006111DF" w:rsidP="006111DF">
            <w:pPr>
              <w:pStyle w:val="tabeltekst"/>
            </w:pPr>
          </w:p>
          <w:p w14:paraId="2A1F701D" w14:textId="77777777" w:rsidR="006111DF" w:rsidRDefault="006111DF" w:rsidP="006111DF">
            <w:pPr>
              <w:pStyle w:val="tabeltekst"/>
            </w:pPr>
          </w:p>
          <w:p w14:paraId="03EFCA41" w14:textId="77777777" w:rsidR="006111DF" w:rsidRDefault="006111DF" w:rsidP="006111DF">
            <w:pPr>
              <w:pStyle w:val="tabeltekst"/>
            </w:pPr>
          </w:p>
          <w:p w14:paraId="5F96A722" w14:textId="77777777" w:rsidR="006111DF" w:rsidRDefault="006111DF" w:rsidP="006111DF">
            <w:pPr>
              <w:pStyle w:val="tabeltekst"/>
            </w:pPr>
          </w:p>
          <w:p w14:paraId="5B95CD12" w14:textId="77777777" w:rsidR="006111DF" w:rsidRDefault="006111DF" w:rsidP="006111DF">
            <w:pPr>
              <w:pStyle w:val="tabeltekst"/>
            </w:pPr>
          </w:p>
          <w:p w14:paraId="5220BBB2" w14:textId="77777777" w:rsidR="006111DF" w:rsidRDefault="006111DF" w:rsidP="006111DF">
            <w:pPr>
              <w:pStyle w:val="tabeltekst"/>
            </w:pPr>
          </w:p>
          <w:p w14:paraId="13CB595B" w14:textId="77777777" w:rsidR="006111DF" w:rsidRDefault="006111DF" w:rsidP="006111DF">
            <w:pPr>
              <w:pStyle w:val="tabeltekst"/>
            </w:pPr>
          </w:p>
          <w:p w14:paraId="6D9C8D39" w14:textId="77777777" w:rsidR="006111DF" w:rsidRDefault="006111DF" w:rsidP="006111DF">
            <w:pPr>
              <w:pStyle w:val="tabeltekst"/>
            </w:pPr>
          </w:p>
          <w:p w14:paraId="675E05EE" w14:textId="77777777" w:rsidR="006111DF" w:rsidRDefault="006111DF" w:rsidP="006111DF">
            <w:pPr>
              <w:pStyle w:val="tabeltekst"/>
            </w:pPr>
          </w:p>
          <w:p w14:paraId="2FC17F8B" w14:textId="77777777" w:rsidR="006111DF" w:rsidRDefault="006111DF" w:rsidP="006111DF">
            <w:pPr>
              <w:pStyle w:val="tabeltekst"/>
            </w:pPr>
          </w:p>
          <w:p w14:paraId="0A4F7224" w14:textId="77777777" w:rsidR="006111DF" w:rsidRDefault="006111DF" w:rsidP="006111DF">
            <w:pPr>
              <w:pStyle w:val="tabeltekst"/>
            </w:pPr>
          </w:p>
          <w:p w14:paraId="5AE48A43" w14:textId="77777777" w:rsidR="006111DF" w:rsidRDefault="006111DF" w:rsidP="006111DF">
            <w:pPr>
              <w:pStyle w:val="tabeltekst"/>
            </w:pPr>
          </w:p>
          <w:p w14:paraId="50F40DEB" w14:textId="77777777" w:rsidR="006111DF" w:rsidRDefault="006111DF" w:rsidP="006111DF">
            <w:pPr>
              <w:pStyle w:val="tabeltekst"/>
            </w:pPr>
          </w:p>
          <w:p w14:paraId="77A52294" w14:textId="77777777" w:rsidR="006111DF" w:rsidRDefault="006111DF" w:rsidP="006111DF">
            <w:pPr>
              <w:pStyle w:val="tabeltekst"/>
            </w:pPr>
          </w:p>
          <w:p w14:paraId="007DCDA8" w14:textId="77777777" w:rsidR="006111DF" w:rsidRDefault="006111DF" w:rsidP="006111DF">
            <w:pPr>
              <w:pStyle w:val="tabeltekst"/>
            </w:pPr>
          </w:p>
          <w:p w14:paraId="450EA2D7" w14:textId="77777777" w:rsidR="006111DF" w:rsidRDefault="006111DF" w:rsidP="006111DF">
            <w:pPr>
              <w:pStyle w:val="tabeltekst"/>
            </w:pPr>
          </w:p>
          <w:p w14:paraId="3DD355C9" w14:textId="77777777" w:rsidR="006111DF" w:rsidRDefault="006111DF" w:rsidP="006111DF">
            <w:pPr>
              <w:pStyle w:val="tabeltekst"/>
            </w:pPr>
          </w:p>
          <w:p w14:paraId="1A81F0B1" w14:textId="77777777" w:rsidR="006111DF" w:rsidRDefault="006111DF" w:rsidP="006111DF">
            <w:pPr>
              <w:pStyle w:val="tabeltekst"/>
            </w:pPr>
          </w:p>
          <w:p w14:paraId="717AAFBA" w14:textId="77777777" w:rsidR="006111DF" w:rsidRDefault="006111DF" w:rsidP="006111DF">
            <w:pPr>
              <w:pStyle w:val="tabeltekst"/>
            </w:pPr>
          </w:p>
          <w:p w14:paraId="56EE48EE" w14:textId="77777777" w:rsidR="006111DF" w:rsidRDefault="006111DF" w:rsidP="006111DF">
            <w:pPr>
              <w:pStyle w:val="tabeltekst"/>
            </w:pPr>
          </w:p>
          <w:p w14:paraId="2908EB2C" w14:textId="77777777" w:rsidR="006111DF" w:rsidRDefault="006111DF" w:rsidP="006111DF">
            <w:pPr>
              <w:pStyle w:val="tabeltekst"/>
            </w:pPr>
          </w:p>
          <w:p w14:paraId="121FD38A" w14:textId="77777777" w:rsidR="006111DF" w:rsidRDefault="006111DF" w:rsidP="006111DF">
            <w:pPr>
              <w:pStyle w:val="tabeltekst"/>
            </w:pPr>
          </w:p>
          <w:p w14:paraId="1FE2DD96" w14:textId="77777777" w:rsidR="006111DF" w:rsidRDefault="006111DF" w:rsidP="006111DF">
            <w:pPr>
              <w:pStyle w:val="tabeltekst"/>
            </w:pPr>
          </w:p>
          <w:p w14:paraId="27357532" w14:textId="77777777" w:rsidR="006111DF" w:rsidRDefault="006111DF" w:rsidP="006111DF">
            <w:pPr>
              <w:pStyle w:val="tabeltekst"/>
            </w:pPr>
          </w:p>
          <w:p w14:paraId="07F023C8" w14:textId="77777777" w:rsidR="006111DF" w:rsidRDefault="006111DF" w:rsidP="006111DF">
            <w:pPr>
              <w:pStyle w:val="tabeltekst"/>
            </w:pPr>
          </w:p>
          <w:p w14:paraId="4BDB5498" w14:textId="77777777" w:rsidR="006111DF" w:rsidRDefault="006111DF" w:rsidP="006111DF">
            <w:pPr>
              <w:pStyle w:val="tabeltekst"/>
            </w:pPr>
          </w:p>
          <w:p w14:paraId="2916C19D" w14:textId="77777777" w:rsidR="006111DF" w:rsidRDefault="006111DF" w:rsidP="006111DF">
            <w:pPr>
              <w:pStyle w:val="tabeltekst"/>
            </w:pPr>
          </w:p>
          <w:p w14:paraId="74869460" w14:textId="77777777" w:rsidR="006111DF" w:rsidRDefault="006111DF" w:rsidP="006111DF">
            <w:pPr>
              <w:pStyle w:val="tabeltekst"/>
            </w:pPr>
          </w:p>
          <w:p w14:paraId="187F57B8" w14:textId="77777777" w:rsidR="006111DF" w:rsidRDefault="006111DF" w:rsidP="006111DF">
            <w:pPr>
              <w:pStyle w:val="tabeltekst"/>
            </w:pPr>
          </w:p>
        </w:tc>
      </w:tr>
    </w:tbl>
    <w:p w14:paraId="54738AF4" w14:textId="77777777" w:rsidR="005D6A1A" w:rsidRDefault="005D6A1A">
      <w:pPr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34C0305" w14:textId="77777777" w:rsidR="005D6A1A" w:rsidRDefault="005D6A1A" w:rsidP="00CA64C2">
      <w:pPr>
        <w:rPr>
          <w:b/>
          <w:sz w:val="22"/>
          <w:szCs w:val="22"/>
        </w:rPr>
      </w:pPr>
      <w:r w:rsidRPr="005D6A1A">
        <w:rPr>
          <w:b/>
          <w:sz w:val="22"/>
          <w:szCs w:val="22"/>
        </w:rPr>
        <w:lastRenderedPageBreak/>
        <w:t>Visie</w:t>
      </w:r>
      <w:r w:rsidR="000F0291">
        <w:rPr>
          <w:b/>
          <w:sz w:val="22"/>
          <w:szCs w:val="22"/>
        </w:rPr>
        <w:t>vraag</w:t>
      </w:r>
    </w:p>
    <w:p w14:paraId="46ABBD8F" w14:textId="34B4F4FC" w:rsidR="00150C8D" w:rsidRPr="00E132B9" w:rsidRDefault="00E132B9" w:rsidP="00B377B0">
      <w:r w:rsidRPr="00E132B9">
        <w:t xml:space="preserve">Wat zijn de kernvoorwaarden voor goed jeugdonderzoek volgens jou? </w:t>
      </w:r>
      <w:r>
        <w:br/>
      </w:r>
      <w:r w:rsidRPr="00E132B9">
        <w:t>En waarom</w:t>
      </w:r>
      <w:r>
        <w:t>?</w:t>
      </w:r>
      <w:r w:rsidR="00150C8D">
        <w:t xml:space="preserve"> (antwoord max. 1 bladzijde)</w:t>
      </w:r>
      <w:r>
        <w:br/>
      </w:r>
    </w:p>
    <w:tbl>
      <w:tblPr>
        <w:tblStyle w:val="TabelAmbrassade"/>
        <w:tblW w:w="0" w:type="auto"/>
        <w:tblInd w:w="-8" w:type="dxa"/>
        <w:tblLook w:val="04A0" w:firstRow="1" w:lastRow="0" w:firstColumn="1" w:lastColumn="0" w:noHBand="0" w:noVBand="1"/>
      </w:tblPr>
      <w:tblGrid>
        <w:gridCol w:w="9404"/>
      </w:tblGrid>
      <w:tr w:rsidR="006111DF" w14:paraId="06BBA33E" w14:textId="77777777" w:rsidTr="008C0A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4" w:type="dxa"/>
          </w:tcPr>
          <w:p w14:paraId="464FCBC1" w14:textId="77777777" w:rsidR="006111DF" w:rsidRDefault="006111DF" w:rsidP="006111DF">
            <w:pPr>
              <w:pStyle w:val="tabeltekst"/>
            </w:pPr>
          </w:p>
          <w:p w14:paraId="5C8C6B09" w14:textId="77777777" w:rsidR="006111DF" w:rsidRDefault="006111DF" w:rsidP="006111DF">
            <w:pPr>
              <w:pStyle w:val="tabeltekst"/>
            </w:pPr>
          </w:p>
          <w:p w14:paraId="3382A365" w14:textId="77777777" w:rsidR="006111DF" w:rsidRDefault="006111DF" w:rsidP="006111DF">
            <w:pPr>
              <w:pStyle w:val="tabeltekst"/>
            </w:pPr>
          </w:p>
          <w:p w14:paraId="5C71F136" w14:textId="77777777" w:rsidR="006111DF" w:rsidRDefault="006111DF" w:rsidP="006111DF">
            <w:pPr>
              <w:pStyle w:val="tabeltekst"/>
            </w:pPr>
          </w:p>
          <w:p w14:paraId="62199465" w14:textId="77777777" w:rsidR="006111DF" w:rsidRDefault="006111DF" w:rsidP="006111DF">
            <w:pPr>
              <w:pStyle w:val="tabeltekst"/>
            </w:pPr>
          </w:p>
          <w:p w14:paraId="0DA123B1" w14:textId="77777777" w:rsidR="006111DF" w:rsidRDefault="006111DF" w:rsidP="006111DF">
            <w:pPr>
              <w:pStyle w:val="tabeltekst"/>
            </w:pPr>
          </w:p>
          <w:p w14:paraId="4C4CEA3D" w14:textId="77777777" w:rsidR="006111DF" w:rsidRDefault="006111DF" w:rsidP="006111DF">
            <w:pPr>
              <w:pStyle w:val="tabeltekst"/>
            </w:pPr>
          </w:p>
          <w:p w14:paraId="50895670" w14:textId="77777777" w:rsidR="006111DF" w:rsidRDefault="006111DF" w:rsidP="006111DF">
            <w:pPr>
              <w:pStyle w:val="tabeltekst"/>
            </w:pPr>
          </w:p>
          <w:p w14:paraId="38C1F859" w14:textId="77777777" w:rsidR="006111DF" w:rsidRDefault="006111DF" w:rsidP="006111DF">
            <w:pPr>
              <w:pStyle w:val="tabeltekst"/>
            </w:pPr>
          </w:p>
          <w:p w14:paraId="0C8FE7CE" w14:textId="77777777" w:rsidR="006111DF" w:rsidRDefault="006111DF" w:rsidP="006111DF">
            <w:pPr>
              <w:pStyle w:val="tabeltekst"/>
            </w:pPr>
          </w:p>
          <w:p w14:paraId="41004F19" w14:textId="77777777" w:rsidR="006111DF" w:rsidRDefault="006111DF" w:rsidP="006111DF">
            <w:pPr>
              <w:pStyle w:val="tabeltekst"/>
            </w:pPr>
          </w:p>
          <w:p w14:paraId="67C0C651" w14:textId="77777777" w:rsidR="006111DF" w:rsidRDefault="006111DF" w:rsidP="006111DF">
            <w:pPr>
              <w:pStyle w:val="tabeltekst"/>
            </w:pPr>
          </w:p>
          <w:p w14:paraId="308D56CC" w14:textId="77777777" w:rsidR="006111DF" w:rsidRDefault="006111DF" w:rsidP="006111DF">
            <w:pPr>
              <w:pStyle w:val="tabeltekst"/>
            </w:pPr>
          </w:p>
          <w:p w14:paraId="797E50C6" w14:textId="77777777" w:rsidR="006111DF" w:rsidRDefault="006111DF" w:rsidP="006111DF">
            <w:pPr>
              <w:pStyle w:val="tabeltekst"/>
            </w:pPr>
          </w:p>
          <w:p w14:paraId="7B04FA47" w14:textId="77777777" w:rsidR="006111DF" w:rsidRDefault="006111DF" w:rsidP="006111DF">
            <w:pPr>
              <w:pStyle w:val="tabeltekst"/>
            </w:pPr>
          </w:p>
          <w:p w14:paraId="568C698B" w14:textId="77777777" w:rsidR="006111DF" w:rsidRDefault="006111DF" w:rsidP="006111DF">
            <w:pPr>
              <w:pStyle w:val="tabeltekst"/>
            </w:pPr>
          </w:p>
          <w:p w14:paraId="1A939487" w14:textId="77777777" w:rsidR="006111DF" w:rsidRDefault="006111DF" w:rsidP="006111DF">
            <w:pPr>
              <w:pStyle w:val="tabeltekst"/>
            </w:pPr>
          </w:p>
          <w:p w14:paraId="6AA258D8" w14:textId="77777777" w:rsidR="006111DF" w:rsidRDefault="006111DF" w:rsidP="006111DF">
            <w:pPr>
              <w:pStyle w:val="tabeltekst"/>
            </w:pPr>
          </w:p>
          <w:p w14:paraId="6FFBD3EC" w14:textId="77777777" w:rsidR="006111DF" w:rsidRDefault="006111DF" w:rsidP="006111DF">
            <w:pPr>
              <w:pStyle w:val="tabeltekst"/>
            </w:pPr>
          </w:p>
          <w:p w14:paraId="30DCCCAD" w14:textId="77777777" w:rsidR="006111DF" w:rsidRDefault="006111DF" w:rsidP="006111DF">
            <w:pPr>
              <w:pStyle w:val="tabeltekst"/>
            </w:pPr>
          </w:p>
          <w:p w14:paraId="36AF6883" w14:textId="77777777" w:rsidR="006111DF" w:rsidRDefault="006111DF" w:rsidP="006111DF">
            <w:pPr>
              <w:pStyle w:val="tabeltekst"/>
            </w:pPr>
          </w:p>
          <w:p w14:paraId="54C529ED" w14:textId="77777777" w:rsidR="006111DF" w:rsidRDefault="006111DF" w:rsidP="006111DF">
            <w:pPr>
              <w:pStyle w:val="tabeltekst"/>
            </w:pPr>
          </w:p>
          <w:p w14:paraId="1C0157D6" w14:textId="77777777" w:rsidR="006111DF" w:rsidRDefault="006111DF" w:rsidP="006111DF">
            <w:pPr>
              <w:pStyle w:val="tabeltekst"/>
            </w:pPr>
          </w:p>
          <w:p w14:paraId="3691E7B2" w14:textId="77777777" w:rsidR="006111DF" w:rsidRDefault="006111DF" w:rsidP="006111DF">
            <w:pPr>
              <w:pStyle w:val="tabeltekst"/>
            </w:pPr>
          </w:p>
          <w:p w14:paraId="526770CE" w14:textId="77777777" w:rsidR="006111DF" w:rsidRDefault="006111DF" w:rsidP="006111DF">
            <w:pPr>
              <w:pStyle w:val="tabeltekst"/>
            </w:pPr>
          </w:p>
          <w:p w14:paraId="7CBEED82" w14:textId="77777777" w:rsidR="006111DF" w:rsidRDefault="006111DF" w:rsidP="006111DF">
            <w:pPr>
              <w:pStyle w:val="tabeltekst"/>
            </w:pPr>
          </w:p>
          <w:p w14:paraId="6E36661F" w14:textId="77777777" w:rsidR="006111DF" w:rsidRDefault="006111DF" w:rsidP="006111DF">
            <w:pPr>
              <w:pStyle w:val="tabeltekst"/>
            </w:pPr>
          </w:p>
          <w:p w14:paraId="38645DC7" w14:textId="77777777" w:rsidR="006111DF" w:rsidRDefault="006111DF" w:rsidP="006111DF">
            <w:pPr>
              <w:pStyle w:val="tabeltekst"/>
            </w:pPr>
          </w:p>
          <w:p w14:paraId="135E58C4" w14:textId="77777777" w:rsidR="006111DF" w:rsidRDefault="006111DF" w:rsidP="006111DF">
            <w:pPr>
              <w:pStyle w:val="tabeltekst"/>
            </w:pPr>
          </w:p>
          <w:p w14:paraId="62EBF9A1" w14:textId="77777777" w:rsidR="006111DF" w:rsidRDefault="006111DF" w:rsidP="006111DF">
            <w:pPr>
              <w:pStyle w:val="tabeltekst"/>
            </w:pPr>
          </w:p>
          <w:p w14:paraId="0C6C2CD5" w14:textId="77777777" w:rsidR="006111DF" w:rsidRDefault="006111DF" w:rsidP="006111DF">
            <w:pPr>
              <w:pStyle w:val="tabeltekst"/>
            </w:pPr>
          </w:p>
          <w:p w14:paraId="709E88E4" w14:textId="77777777" w:rsidR="00EA70A5" w:rsidRDefault="00EA70A5" w:rsidP="006111DF">
            <w:pPr>
              <w:pStyle w:val="tabeltekst"/>
            </w:pPr>
          </w:p>
          <w:p w14:paraId="508C98E9" w14:textId="77777777" w:rsidR="006111DF" w:rsidRDefault="006111DF" w:rsidP="006111DF">
            <w:pPr>
              <w:pStyle w:val="tabeltekst"/>
            </w:pPr>
          </w:p>
          <w:p w14:paraId="779F8E76" w14:textId="77777777" w:rsidR="006111DF" w:rsidRDefault="006111DF" w:rsidP="006111DF">
            <w:pPr>
              <w:pStyle w:val="tabeltekst"/>
            </w:pPr>
          </w:p>
        </w:tc>
      </w:tr>
    </w:tbl>
    <w:p w14:paraId="7818863E" w14:textId="77777777" w:rsidR="00E33FEE" w:rsidRPr="00077FFA" w:rsidRDefault="00E33FEE" w:rsidP="00595F8A"/>
    <w:sectPr w:rsidR="00E33FEE" w:rsidRPr="00077FFA" w:rsidSect="008275DA">
      <w:headerReference w:type="default" r:id="rId15"/>
      <w:type w:val="continuous"/>
      <w:pgSz w:w="11906" w:h="16838" w:code="9"/>
      <w:pgMar w:top="2483" w:right="1247" w:bottom="1191" w:left="1247" w:header="70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6EBA0" w14:textId="77777777" w:rsidR="00B96BE6" w:rsidRDefault="00B96BE6" w:rsidP="00E95A33">
      <w:pPr>
        <w:spacing w:before="0" w:line="240" w:lineRule="auto"/>
      </w:pPr>
      <w:r>
        <w:separator/>
      </w:r>
    </w:p>
  </w:endnote>
  <w:endnote w:type="continuationSeparator" w:id="0">
    <w:p w14:paraId="3A878315" w14:textId="77777777" w:rsidR="00B96BE6" w:rsidRDefault="00B96BE6" w:rsidP="00E95A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Extra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A4FB2" w14:textId="0A31AC6D" w:rsidR="00B47CBA" w:rsidRPr="00D9486F" w:rsidRDefault="00B96BE6" w:rsidP="00D9486F">
    <w:pPr>
      <w:pStyle w:val="Voettekst"/>
    </w:pPr>
    <w:sdt>
      <w:sdtPr>
        <w:alias w:val="titel_foot"/>
        <w:tag w:val="titel_foot"/>
        <w:id w:val="1845424964"/>
        <w:lock w:val="sdtLocked"/>
        <w:dataBinding w:xpath="/root[1]/titel[1]" w:storeItemID="{CA1B0BD9-A7F3-4B5F-AAF5-B95B599EA456}"/>
        <w:text/>
      </w:sdtPr>
      <w:sdtEndPr/>
      <w:sdtContent>
        <w:r w:rsidR="007B40AD">
          <w:t xml:space="preserve">Sollicitatieformulier </w:t>
        </w:r>
        <w:proofErr w:type="spellStart"/>
        <w:r w:rsidR="007B40AD">
          <w:t>Jeugdonderzoeksmedewerker</w:t>
        </w:r>
        <w:proofErr w:type="spellEnd"/>
        <w:r w:rsidR="007B40AD">
          <w:t xml:space="preserve"> De Ambrassade (m/v/x)</w:t>
        </w:r>
      </w:sdtContent>
    </w:sdt>
    <w:r w:rsidR="00F25EAB">
      <w:t xml:space="preserve"> </w:t>
    </w:r>
    <w:r w:rsidR="00B47CBA" w:rsidRPr="00D9486F">
      <w:t xml:space="preserve"> •   </w:t>
    </w:r>
    <w:sdt>
      <w:sdtPr>
        <w:alias w:val="datum_foot"/>
        <w:tag w:val="datum_foot"/>
        <w:id w:val="-1964102829"/>
        <w:lock w:val="sdtLocked"/>
        <w:dataBinding w:xpath="/root[1]/datum[1]" w:storeItemID="{CA1B0BD9-A7F3-4B5F-AAF5-B95B599EA456}"/>
        <w:date w:fullDate="2020-09-08T00:00:00Z">
          <w:dateFormat w:val="d MMMM yyyy"/>
          <w:lid w:val="nl-BE"/>
          <w:storeMappedDataAs w:val="dateTime"/>
          <w:calendar w:val="gregorian"/>
        </w:date>
      </w:sdtPr>
      <w:sdtEndPr/>
      <w:sdtContent>
        <w:r w:rsidR="00B40B41">
          <w:t>8 september 2020</w:t>
        </w:r>
      </w:sdtContent>
    </w:sdt>
    <w:r w:rsidR="00B47CBA" w:rsidRPr="00D9486F">
      <w:t xml:space="preserve">   •   pagina </w:t>
    </w:r>
    <w:r w:rsidR="00B47CBA" w:rsidRPr="00D9486F">
      <w:fldChar w:fldCharType="begin"/>
    </w:r>
    <w:r w:rsidR="00B47CBA" w:rsidRPr="00D9486F">
      <w:instrText>PAGE   \* MERGEFORMAT</w:instrText>
    </w:r>
    <w:r w:rsidR="00B47CBA" w:rsidRPr="00D9486F">
      <w:fldChar w:fldCharType="separate"/>
    </w:r>
    <w:r w:rsidR="00262A19">
      <w:rPr>
        <w:noProof/>
      </w:rPr>
      <w:t>6</w:t>
    </w:r>
    <w:r w:rsidR="00B47CBA" w:rsidRPr="00D9486F">
      <w:fldChar w:fldCharType="end"/>
    </w:r>
    <w:r w:rsidR="00B47CBA" w:rsidRPr="00D9486F">
      <w:t xml:space="preserve"> &gt; </w:t>
    </w:r>
    <w:r w:rsidR="00FD3E6C">
      <w:rPr>
        <w:noProof/>
      </w:rPr>
      <w:fldChar w:fldCharType="begin"/>
    </w:r>
    <w:r w:rsidR="00FD3E6C">
      <w:rPr>
        <w:noProof/>
      </w:rPr>
      <w:instrText>NUMPAGES  \* Arabic  \* MERGEFORMAT</w:instrText>
    </w:r>
    <w:r w:rsidR="00FD3E6C">
      <w:rPr>
        <w:noProof/>
      </w:rPr>
      <w:fldChar w:fldCharType="separate"/>
    </w:r>
    <w:r w:rsidR="00262A19">
      <w:rPr>
        <w:noProof/>
      </w:rPr>
      <w:t>6</w:t>
    </w:r>
    <w:r w:rsidR="00FD3E6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A3F6C" w14:textId="77777777" w:rsidR="00B96BE6" w:rsidRDefault="00B96BE6" w:rsidP="001125B4">
      <w:pPr>
        <w:spacing w:after="80"/>
      </w:pPr>
      <w:r>
        <w:t>_________________</w:t>
      </w:r>
    </w:p>
  </w:footnote>
  <w:footnote w:type="continuationSeparator" w:id="0">
    <w:p w14:paraId="2ABC838B" w14:textId="77777777" w:rsidR="00B96BE6" w:rsidRPr="001125B4" w:rsidRDefault="00B96BE6" w:rsidP="001125B4">
      <w:pPr>
        <w:spacing w:after="80"/>
      </w:pPr>
      <w:r>
        <w:t>_________________</w:t>
      </w:r>
    </w:p>
  </w:footnote>
  <w:footnote w:type="continuationNotice" w:id="1">
    <w:p w14:paraId="6E2E828D" w14:textId="77777777" w:rsidR="00B96BE6" w:rsidRPr="001125B4" w:rsidRDefault="00B96BE6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A2316" w14:textId="77777777" w:rsidR="00B47CBA" w:rsidRDefault="00B47CBA" w:rsidP="001333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1311" behindDoc="0" locked="0" layoutInCell="1" allowOverlap="1" wp14:anchorId="46AB8E5B" wp14:editId="3E810809">
          <wp:simplePos x="0" y="0"/>
          <wp:positionH relativeFrom="page">
            <wp:posOffset>3201035</wp:posOffset>
          </wp:positionH>
          <wp:positionV relativeFrom="page">
            <wp:posOffset>205105</wp:posOffset>
          </wp:positionV>
          <wp:extent cx="1159200" cy="1101600"/>
          <wp:effectExtent l="0" t="0" r="3175" b="3810"/>
          <wp:wrapNone/>
          <wp:docPr id="81" name="Afbeelding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groot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200" cy="110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550AF" w14:textId="77777777" w:rsidR="00B47CBA" w:rsidRDefault="00B47CBA" w:rsidP="00133362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2335" behindDoc="0" locked="0" layoutInCell="1" allowOverlap="1" wp14:anchorId="6847DFB2" wp14:editId="07777777">
          <wp:simplePos x="0" y="0"/>
          <wp:positionH relativeFrom="page">
            <wp:posOffset>3355340</wp:posOffset>
          </wp:positionH>
          <wp:positionV relativeFrom="page">
            <wp:posOffset>205105</wp:posOffset>
          </wp:positionV>
          <wp:extent cx="853200" cy="810000"/>
          <wp:effectExtent l="0" t="0" r="4445" b="9525"/>
          <wp:wrapNone/>
          <wp:docPr id="83" name="Afbeelding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rassade_logo_nota_verslag_rgb300_klein_de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81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2617A29"/>
    <w:multiLevelType w:val="hybridMultilevel"/>
    <w:tmpl w:val="9B105A90"/>
    <w:lvl w:ilvl="0" w:tplc="0413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310B54"/>
    <w:multiLevelType w:val="hybridMultilevel"/>
    <w:tmpl w:val="59CA04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C8D28E7"/>
    <w:multiLevelType w:val="multilevel"/>
    <w:tmpl w:val="932C76EC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FC5AE9"/>
    <w:multiLevelType w:val="multilevel"/>
    <w:tmpl w:val="E7CE8288"/>
    <w:numStyleLink w:val="AMBRASSADETABELBULLET"/>
  </w:abstractNum>
  <w:abstractNum w:abstractNumId="6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AF0273B"/>
    <w:multiLevelType w:val="multilevel"/>
    <w:tmpl w:val="E7CE8288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A11174B"/>
    <w:multiLevelType w:val="multilevel"/>
    <w:tmpl w:val="BC72EF9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55"/>
        </w:tabs>
        <w:ind w:left="255" w:hanging="255"/>
      </w:pPr>
      <w:rPr>
        <w:rFonts w:ascii="Trebuchet MS" w:hAnsi="Trebuchet MS" w:hint="default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505858"/>
    <w:multiLevelType w:val="multilevel"/>
    <w:tmpl w:val="464655FE"/>
    <w:numStyleLink w:val="ABRASSADEKADERNUM"/>
  </w:abstractNum>
  <w:abstractNum w:abstractNumId="10" w15:restartNumberingAfterBreak="0">
    <w:nsid w:val="373232D9"/>
    <w:multiLevelType w:val="multilevel"/>
    <w:tmpl w:val="6B2868CA"/>
    <w:numStyleLink w:val="AMBRASSADEKADERBULLET"/>
  </w:abstractNum>
  <w:abstractNum w:abstractNumId="11" w15:restartNumberingAfterBreak="0">
    <w:nsid w:val="3DFE6C6A"/>
    <w:multiLevelType w:val="hybridMultilevel"/>
    <w:tmpl w:val="1AFA502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0D49AE"/>
    <w:multiLevelType w:val="multilevel"/>
    <w:tmpl w:val="997A7CB4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Trebuchet MS" w:hAnsi="Trebuchet MS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Trebuchet MS" w:hAnsi="Trebuchet MS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7747155"/>
    <w:multiLevelType w:val="multilevel"/>
    <w:tmpl w:val="464655FE"/>
    <w:styleLink w:val="A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2501A56"/>
    <w:multiLevelType w:val="multilevel"/>
    <w:tmpl w:val="BC72EF9A"/>
    <w:numStyleLink w:val="AMBRASSADEBULLET"/>
  </w:abstractNum>
  <w:abstractNum w:abstractNumId="15" w15:restartNumberingAfterBreak="0">
    <w:nsid w:val="56C74A4B"/>
    <w:multiLevelType w:val="multilevel"/>
    <w:tmpl w:val="932C76EC"/>
    <w:numStyleLink w:val="AMBRASSADENUM"/>
  </w:abstractNum>
  <w:abstractNum w:abstractNumId="16" w15:restartNumberingAfterBreak="0">
    <w:nsid w:val="5BA93B16"/>
    <w:multiLevelType w:val="multilevel"/>
    <w:tmpl w:val="997A7CB4"/>
    <w:numStyleLink w:val="AMBRASSADETABELNUM"/>
  </w:abstractNum>
  <w:abstractNum w:abstractNumId="17" w15:restartNumberingAfterBreak="0">
    <w:nsid w:val="605B6003"/>
    <w:multiLevelType w:val="multilevel"/>
    <w:tmpl w:val="189437D8"/>
    <w:numStyleLink w:val="AMBRASSADETABELTITEL"/>
  </w:abstractNum>
  <w:abstractNum w:abstractNumId="18" w15:restartNumberingAfterBreak="0">
    <w:nsid w:val="648174B7"/>
    <w:multiLevelType w:val="hybridMultilevel"/>
    <w:tmpl w:val="BC708634"/>
    <w:lvl w:ilvl="0" w:tplc="9E4E8646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B50774"/>
    <w:multiLevelType w:val="hybridMultilevel"/>
    <w:tmpl w:val="19A2A9B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91D4FD0"/>
    <w:multiLevelType w:val="hybridMultilevel"/>
    <w:tmpl w:val="5F884510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17"/>
  </w:num>
  <w:num w:numId="9">
    <w:abstractNumId w:val="12"/>
  </w:num>
  <w:num w:numId="10">
    <w:abstractNumId w:val="7"/>
  </w:num>
  <w:num w:numId="11">
    <w:abstractNumId w:val="14"/>
  </w:num>
  <w:num w:numId="12">
    <w:abstractNumId w:val="15"/>
  </w:num>
  <w:num w:numId="13">
    <w:abstractNumId w:val="5"/>
  </w:num>
  <w:num w:numId="14">
    <w:abstractNumId w:val="16"/>
  </w:num>
  <w:num w:numId="15">
    <w:abstractNumId w:val="1"/>
  </w:num>
  <w:num w:numId="16">
    <w:abstractNumId w:val="11"/>
  </w:num>
  <w:num w:numId="17">
    <w:abstractNumId w:val="20"/>
  </w:num>
  <w:num w:numId="18">
    <w:abstractNumId w:val="19"/>
  </w:num>
  <w:num w:numId="19">
    <w:abstractNumId w:val="2"/>
  </w:num>
  <w:num w:numId="20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C38"/>
    <w:rsid w:val="000012F1"/>
    <w:rsid w:val="00005E4E"/>
    <w:rsid w:val="00007057"/>
    <w:rsid w:val="0003023E"/>
    <w:rsid w:val="00030E28"/>
    <w:rsid w:val="0003152A"/>
    <w:rsid w:val="000321D4"/>
    <w:rsid w:val="00053C60"/>
    <w:rsid w:val="000645F7"/>
    <w:rsid w:val="00065664"/>
    <w:rsid w:val="0006568B"/>
    <w:rsid w:val="00077FFA"/>
    <w:rsid w:val="0008516F"/>
    <w:rsid w:val="000A0BB0"/>
    <w:rsid w:val="000A37BD"/>
    <w:rsid w:val="000B1401"/>
    <w:rsid w:val="000C04B7"/>
    <w:rsid w:val="000C21AF"/>
    <w:rsid w:val="000F0291"/>
    <w:rsid w:val="000F54DC"/>
    <w:rsid w:val="00101AC6"/>
    <w:rsid w:val="0010549F"/>
    <w:rsid w:val="00106D70"/>
    <w:rsid w:val="001125B4"/>
    <w:rsid w:val="00112977"/>
    <w:rsid w:val="00117326"/>
    <w:rsid w:val="00122439"/>
    <w:rsid w:val="0012547C"/>
    <w:rsid w:val="00126F90"/>
    <w:rsid w:val="00133362"/>
    <w:rsid w:val="0015054C"/>
    <w:rsid w:val="00150C8D"/>
    <w:rsid w:val="00152E59"/>
    <w:rsid w:val="00155160"/>
    <w:rsid w:val="00162854"/>
    <w:rsid w:val="0016409C"/>
    <w:rsid w:val="00166500"/>
    <w:rsid w:val="00170722"/>
    <w:rsid w:val="0017129D"/>
    <w:rsid w:val="00173157"/>
    <w:rsid w:val="0017587B"/>
    <w:rsid w:val="00185F5F"/>
    <w:rsid w:val="00193FEF"/>
    <w:rsid w:val="001A783C"/>
    <w:rsid w:val="001B7185"/>
    <w:rsid w:val="001D5255"/>
    <w:rsid w:val="001D64A9"/>
    <w:rsid w:val="001E50FC"/>
    <w:rsid w:val="00202A2F"/>
    <w:rsid w:val="00247C3D"/>
    <w:rsid w:val="00262A19"/>
    <w:rsid w:val="0026467C"/>
    <w:rsid w:val="00283EFC"/>
    <w:rsid w:val="0029030D"/>
    <w:rsid w:val="00290E09"/>
    <w:rsid w:val="002B13C8"/>
    <w:rsid w:val="002C787B"/>
    <w:rsid w:val="002D6123"/>
    <w:rsid w:val="002E34A5"/>
    <w:rsid w:val="003016F8"/>
    <w:rsid w:val="003201DE"/>
    <w:rsid w:val="00322275"/>
    <w:rsid w:val="0032685D"/>
    <w:rsid w:val="003324FA"/>
    <w:rsid w:val="00334CC2"/>
    <w:rsid w:val="00336F7E"/>
    <w:rsid w:val="00337A4A"/>
    <w:rsid w:val="0034691C"/>
    <w:rsid w:val="0036356F"/>
    <w:rsid w:val="00364840"/>
    <w:rsid w:val="003670BA"/>
    <w:rsid w:val="003726E5"/>
    <w:rsid w:val="003841AC"/>
    <w:rsid w:val="003B0E64"/>
    <w:rsid w:val="003B2F88"/>
    <w:rsid w:val="003B3E4B"/>
    <w:rsid w:val="003C141A"/>
    <w:rsid w:val="003C2380"/>
    <w:rsid w:val="003C760D"/>
    <w:rsid w:val="003D0462"/>
    <w:rsid w:val="003D3099"/>
    <w:rsid w:val="003D5441"/>
    <w:rsid w:val="003F08FE"/>
    <w:rsid w:val="003F2D4D"/>
    <w:rsid w:val="003F320F"/>
    <w:rsid w:val="00412891"/>
    <w:rsid w:val="004260E8"/>
    <w:rsid w:val="00435157"/>
    <w:rsid w:val="0044751B"/>
    <w:rsid w:val="00483005"/>
    <w:rsid w:val="00490D22"/>
    <w:rsid w:val="00491B9C"/>
    <w:rsid w:val="004B08E7"/>
    <w:rsid w:val="004D30C0"/>
    <w:rsid w:val="004F0C70"/>
    <w:rsid w:val="005062ED"/>
    <w:rsid w:val="0051004C"/>
    <w:rsid w:val="00512FF7"/>
    <w:rsid w:val="005223B4"/>
    <w:rsid w:val="00531536"/>
    <w:rsid w:val="005417BA"/>
    <w:rsid w:val="00552059"/>
    <w:rsid w:val="005541FA"/>
    <w:rsid w:val="00560BD6"/>
    <w:rsid w:val="00572FAB"/>
    <w:rsid w:val="0057492D"/>
    <w:rsid w:val="00576287"/>
    <w:rsid w:val="00594DFD"/>
    <w:rsid w:val="00595F8A"/>
    <w:rsid w:val="005A48EA"/>
    <w:rsid w:val="005B2C36"/>
    <w:rsid w:val="005D2712"/>
    <w:rsid w:val="005D6A1A"/>
    <w:rsid w:val="005D7667"/>
    <w:rsid w:val="005E7536"/>
    <w:rsid w:val="005E75B7"/>
    <w:rsid w:val="005F52BB"/>
    <w:rsid w:val="0061004D"/>
    <w:rsid w:val="006111DF"/>
    <w:rsid w:val="00611DC1"/>
    <w:rsid w:val="00623FFD"/>
    <w:rsid w:val="006243A9"/>
    <w:rsid w:val="00631908"/>
    <w:rsid w:val="0063331B"/>
    <w:rsid w:val="00634162"/>
    <w:rsid w:val="00645E05"/>
    <w:rsid w:val="00666C38"/>
    <w:rsid w:val="00666C5C"/>
    <w:rsid w:val="0066710A"/>
    <w:rsid w:val="00685172"/>
    <w:rsid w:val="006A64CA"/>
    <w:rsid w:val="006C231D"/>
    <w:rsid w:val="006C54B5"/>
    <w:rsid w:val="006C7737"/>
    <w:rsid w:val="006D60CF"/>
    <w:rsid w:val="006D6C72"/>
    <w:rsid w:val="006F1EAB"/>
    <w:rsid w:val="007038D0"/>
    <w:rsid w:val="007052CA"/>
    <w:rsid w:val="0070557C"/>
    <w:rsid w:val="00705C7D"/>
    <w:rsid w:val="00713084"/>
    <w:rsid w:val="00715334"/>
    <w:rsid w:val="007222A0"/>
    <w:rsid w:val="00736435"/>
    <w:rsid w:val="00742E96"/>
    <w:rsid w:val="00744EB5"/>
    <w:rsid w:val="007474D4"/>
    <w:rsid w:val="00750EAA"/>
    <w:rsid w:val="0075483C"/>
    <w:rsid w:val="00763937"/>
    <w:rsid w:val="00764715"/>
    <w:rsid w:val="00773771"/>
    <w:rsid w:val="007B01BB"/>
    <w:rsid w:val="007B2DE2"/>
    <w:rsid w:val="007B40AD"/>
    <w:rsid w:val="007C63FC"/>
    <w:rsid w:val="007D0152"/>
    <w:rsid w:val="007D4B4E"/>
    <w:rsid w:val="007D7EED"/>
    <w:rsid w:val="00812904"/>
    <w:rsid w:val="008275DA"/>
    <w:rsid w:val="00830AAD"/>
    <w:rsid w:val="00842F7C"/>
    <w:rsid w:val="00851609"/>
    <w:rsid w:val="0085451C"/>
    <w:rsid w:val="008656CD"/>
    <w:rsid w:val="00871935"/>
    <w:rsid w:val="0088714A"/>
    <w:rsid w:val="0089703C"/>
    <w:rsid w:val="008B209C"/>
    <w:rsid w:val="008C0A99"/>
    <w:rsid w:val="008E013C"/>
    <w:rsid w:val="008E7A79"/>
    <w:rsid w:val="008F1F13"/>
    <w:rsid w:val="008F3994"/>
    <w:rsid w:val="0090799E"/>
    <w:rsid w:val="0091323F"/>
    <w:rsid w:val="0095354E"/>
    <w:rsid w:val="00971D1B"/>
    <w:rsid w:val="00983444"/>
    <w:rsid w:val="00992DEA"/>
    <w:rsid w:val="009A48C7"/>
    <w:rsid w:val="009D6B61"/>
    <w:rsid w:val="009D7C25"/>
    <w:rsid w:val="00A05BD7"/>
    <w:rsid w:val="00A05D83"/>
    <w:rsid w:val="00A101D0"/>
    <w:rsid w:val="00A2690F"/>
    <w:rsid w:val="00A359DB"/>
    <w:rsid w:val="00A41653"/>
    <w:rsid w:val="00A45314"/>
    <w:rsid w:val="00A657C7"/>
    <w:rsid w:val="00A83F17"/>
    <w:rsid w:val="00A96254"/>
    <w:rsid w:val="00AA0AB7"/>
    <w:rsid w:val="00AA556B"/>
    <w:rsid w:val="00AB37BF"/>
    <w:rsid w:val="00AC3B37"/>
    <w:rsid w:val="00AC474C"/>
    <w:rsid w:val="00AC4941"/>
    <w:rsid w:val="00AC7103"/>
    <w:rsid w:val="00AD4C26"/>
    <w:rsid w:val="00AD68DA"/>
    <w:rsid w:val="00B04707"/>
    <w:rsid w:val="00B1669C"/>
    <w:rsid w:val="00B25F02"/>
    <w:rsid w:val="00B30E49"/>
    <w:rsid w:val="00B34DC6"/>
    <w:rsid w:val="00B377B0"/>
    <w:rsid w:val="00B40B41"/>
    <w:rsid w:val="00B47CBA"/>
    <w:rsid w:val="00B57F01"/>
    <w:rsid w:val="00B60A2C"/>
    <w:rsid w:val="00B675C0"/>
    <w:rsid w:val="00B70513"/>
    <w:rsid w:val="00B717E5"/>
    <w:rsid w:val="00B876B0"/>
    <w:rsid w:val="00B91F10"/>
    <w:rsid w:val="00B96BE6"/>
    <w:rsid w:val="00BC755C"/>
    <w:rsid w:val="00BE4A25"/>
    <w:rsid w:val="00C13769"/>
    <w:rsid w:val="00C266F0"/>
    <w:rsid w:val="00C40E8F"/>
    <w:rsid w:val="00C6221E"/>
    <w:rsid w:val="00C744C5"/>
    <w:rsid w:val="00C775A1"/>
    <w:rsid w:val="00C81C32"/>
    <w:rsid w:val="00C83321"/>
    <w:rsid w:val="00CA2EFA"/>
    <w:rsid w:val="00CA4610"/>
    <w:rsid w:val="00CA64C2"/>
    <w:rsid w:val="00CC073C"/>
    <w:rsid w:val="00CC3EF5"/>
    <w:rsid w:val="00CE2B26"/>
    <w:rsid w:val="00CF06B7"/>
    <w:rsid w:val="00CF46D2"/>
    <w:rsid w:val="00CF54D2"/>
    <w:rsid w:val="00D01EE0"/>
    <w:rsid w:val="00D03305"/>
    <w:rsid w:val="00D27D5A"/>
    <w:rsid w:val="00D30659"/>
    <w:rsid w:val="00D44E65"/>
    <w:rsid w:val="00D57468"/>
    <w:rsid w:val="00D60AF7"/>
    <w:rsid w:val="00D64AD7"/>
    <w:rsid w:val="00D9038A"/>
    <w:rsid w:val="00D9486F"/>
    <w:rsid w:val="00D94CF5"/>
    <w:rsid w:val="00DB005D"/>
    <w:rsid w:val="00DB02E9"/>
    <w:rsid w:val="00DB2548"/>
    <w:rsid w:val="00DB583D"/>
    <w:rsid w:val="00DC131D"/>
    <w:rsid w:val="00DE0BE8"/>
    <w:rsid w:val="00DE4585"/>
    <w:rsid w:val="00DF62FC"/>
    <w:rsid w:val="00E10395"/>
    <w:rsid w:val="00E12926"/>
    <w:rsid w:val="00E132B9"/>
    <w:rsid w:val="00E33FEE"/>
    <w:rsid w:val="00E50E74"/>
    <w:rsid w:val="00E61181"/>
    <w:rsid w:val="00E62C5F"/>
    <w:rsid w:val="00E644EC"/>
    <w:rsid w:val="00E94BDF"/>
    <w:rsid w:val="00E9523C"/>
    <w:rsid w:val="00E95A33"/>
    <w:rsid w:val="00E97580"/>
    <w:rsid w:val="00EA5EAE"/>
    <w:rsid w:val="00EA70A5"/>
    <w:rsid w:val="00EB284D"/>
    <w:rsid w:val="00ED132E"/>
    <w:rsid w:val="00EE5F25"/>
    <w:rsid w:val="00EF5259"/>
    <w:rsid w:val="00EF630B"/>
    <w:rsid w:val="00F2575D"/>
    <w:rsid w:val="00F25EAB"/>
    <w:rsid w:val="00F53F72"/>
    <w:rsid w:val="00F60B28"/>
    <w:rsid w:val="00F73103"/>
    <w:rsid w:val="00F75897"/>
    <w:rsid w:val="00F9638C"/>
    <w:rsid w:val="00F96900"/>
    <w:rsid w:val="00FA22D2"/>
    <w:rsid w:val="00FA5685"/>
    <w:rsid w:val="00FA60B7"/>
    <w:rsid w:val="00FA64C9"/>
    <w:rsid w:val="00FB15A8"/>
    <w:rsid w:val="00FC4139"/>
    <w:rsid w:val="00FD1B41"/>
    <w:rsid w:val="00FD38E6"/>
    <w:rsid w:val="00FD3E6C"/>
    <w:rsid w:val="00FE6F0D"/>
    <w:rsid w:val="00FF2F0B"/>
    <w:rsid w:val="4C7DC124"/>
    <w:rsid w:val="7AE7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A2C19C"/>
  <w15:docId w15:val="{A40706F8-2F39-49F7-8A99-2A180E26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unhideWhenUsed="1" w:qFormat="1"/>
    <w:lsdException w:name="heading 5" w:semiHidden="1" w:uiPriority="17" w:unhideWhenUsed="1" w:qFormat="1"/>
    <w:lsdException w:name="heading 6" w:semiHidden="1" w:uiPriority="17" w:unhideWhenUsed="1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standaard"/>
    <w:qFormat/>
    <w:rsid w:val="0017587B"/>
    <w:pPr>
      <w:spacing w:before="170" w:line="278" w:lineRule="auto"/>
    </w:pPr>
    <w:rPr>
      <w:rFonts w:ascii="Trebuchet MS" w:hAnsi="Trebuchet MS"/>
      <w:sz w:val="18"/>
      <w:szCs w:val="18"/>
    </w:rPr>
  </w:style>
  <w:style w:type="paragraph" w:styleId="Kop1">
    <w:name w:val="heading 1"/>
    <w:aliases w:val="_kop 1"/>
    <w:basedOn w:val="Standaard"/>
    <w:next w:val="Standaard"/>
    <w:link w:val="Kop1Char"/>
    <w:uiPriority w:val="2"/>
    <w:qFormat/>
    <w:rsid w:val="00764715"/>
    <w:pPr>
      <w:keepNext/>
      <w:keepLines/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kop 2"/>
    <w:basedOn w:val="Kop1"/>
    <w:next w:val="Standaard"/>
    <w:link w:val="Kop2Char"/>
    <w:uiPriority w:val="2"/>
    <w:qFormat/>
    <w:rsid w:val="00764715"/>
    <w:pPr>
      <w:spacing w:before="230"/>
      <w:outlineLvl w:val="1"/>
    </w:pPr>
    <w:rPr>
      <w:sz w:val="22"/>
    </w:rPr>
  </w:style>
  <w:style w:type="paragraph" w:styleId="Kop3">
    <w:name w:val="heading 3"/>
    <w:aliases w:val="_kop 3"/>
    <w:basedOn w:val="Kop1"/>
    <w:next w:val="Standaard"/>
    <w:link w:val="Kop3Char"/>
    <w:uiPriority w:val="2"/>
    <w:qFormat/>
    <w:rsid w:val="00764715"/>
    <w:p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C26"/>
    <w:rPr>
      <w:rFonts w:ascii="Tahoma" w:hAnsi="Tahoma" w:cs="Tahoma"/>
      <w:sz w:val="16"/>
      <w:szCs w:val="16"/>
    </w:rPr>
  </w:style>
  <w:style w:type="paragraph" w:customStyle="1" w:styleId="lijstopsomming1">
    <w:name w:val="_lijst opsomming 1"/>
    <w:basedOn w:val="Standaard"/>
    <w:uiPriority w:val="1"/>
    <w:qFormat/>
    <w:rsid w:val="00764715"/>
    <w:pPr>
      <w:numPr>
        <w:numId w:val="11"/>
      </w:numPr>
      <w:spacing w:before="57"/>
    </w:pPr>
  </w:style>
  <w:style w:type="paragraph" w:customStyle="1" w:styleId="lijstopsomming2">
    <w:name w:val="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lijst nummer 1"/>
    <w:basedOn w:val="Standaard"/>
    <w:uiPriority w:val="1"/>
    <w:qFormat/>
    <w:rsid w:val="00764715"/>
    <w:pPr>
      <w:numPr>
        <w:numId w:val="12"/>
      </w:numPr>
      <w:spacing w:before="57"/>
    </w:pPr>
  </w:style>
  <w:style w:type="paragraph" w:customStyle="1" w:styleId="lijstnummer2">
    <w:name w:val="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F73103"/>
    <w:pPr>
      <w:numPr>
        <w:numId w:val="1"/>
      </w:numPr>
    </w:pPr>
  </w:style>
  <w:style w:type="numbering" w:customStyle="1" w:styleId="AMBRASSADEBULLET">
    <w:name w:val="_AMBRASSADE_BULLET"/>
    <w:uiPriority w:val="99"/>
    <w:rsid w:val="008E7A79"/>
    <w:pPr>
      <w:numPr>
        <w:numId w:val="2"/>
      </w:numPr>
    </w:pPr>
  </w:style>
  <w:style w:type="character" w:customStyle="1" w:styleId="Kop1Char">
    <w:name w:val="Kop 1 Char"/>
    <w:aliases w:val="_kop 1 Char"/>
    <w:basedOn w:val="Standaardalinea-lettertype"/>
    <w:link w:val="Kop1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kop 2 Char"/>
    <w:basedOn w:val="Standaardalinea-lettertype"/>
    <w:link w:val="Kop2"/>
    <w:uiPriority w:val="2"/>
    <w:rsid w:val="00594DFD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standaard zonder wit"/>
    <w:basedOn w:val="Standaard"/>
    <w:qFormat/>
    <w:rsid w:val="00764715"/>
    <w:pPr>
      <w:spacing w:before="0"/>
    </w:pPr>
  </w:style>
  <w:style w:type="paragraph" w:customStyle="1" w:styleId="kadertitel">
    <w:name w:val="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BRASSADEKADERNUM">
    <w:name w:val="_A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tabel_titel"/>
    <w:basedOn w:val="Standaard"/>
    <w:uiPriority w:val="6"/>
    <w:qFormat/>
    <w:rsid w:val="00764715"/>
    <w:pPr>
      <w:numPr>
        <w:numId w:val="8"/>
      </w:numPr>
      <w:spacing w:after="60"/>
    </w:pPr>
    <w:rPr>
      <w:b/>
    </w:rPr>
  </w:style>
  <w:style w:type="paragraph" w:customStyle="1" w:styleId="tabellijstnummer1">
    <w:name w:val="_tabel_lijst nummer 1"/>
    <w:basedOn w:val="tabeltekst"/>
    <w:uiPriority w:val="8"/>
    <w:qFormat/>
    <w:rsid w:val="00764715"/>
    <w:pPr>
      <w:numPr>
        <w:numId w:val="14"/>
      </w:numPr>
    </w:pPr>
  </w:style>
  <w:style w:type="numbering" w:customStyle="1" w:styleId="AMBRASSADETABELNUM">
    <w:name w:val="_AMBRASSADE_TABEL_NUM"/>
    <w:uiPriority w:val="99"/>
    <w:rsid w:val="00EA5EAE"/>
    <w:pPr>
      <w:numPr>
        <w:numId w:val="9"/>
      </w:numPr>
    </w:pPr>
  </w:style>
  <w:style w:type="paragraph" w:customStyle="1" w:styleId="tabellijstnummer2">
    <w:name w:val="_tabel_lijst nummer 2"/>
    <w:basedOn w:val="tabeltekst"/>
    <w:uiPriority w:val="8"/>
    <w:qFormat/>
    <w:rsid w:val="00764715"/>
    <w:pPr>
      <w:numPr>
        <w:ilvl w:val="1"/>
        <w:numId w:val="14"/>
      </w:numPr>
    </w:pPr>
  </w:style>
  <w:style w:type="paragraph" w:customStyle="1" w:styleId="tabellijstnummer3">
    <w:name w:val="_tabel_lijst nummer 3"/>
    <w:basedOn w:val="tabeltekst"/>
    <w:uiPriority w:val="8"/>
    <w:qFormat/>
    <w:rsid w:val="00EA5EAE"/>
    <w:pPr>
      <w:numPr>
        <w:ilvl w:val="2"/>
        <w:numId w:val="14"/>
      </w:numPr>
    </w:pPr>
  </w:style>
  <w:style w:type="paragraph" w:customStyle="1" w:styleId="tabellijstopsomming1">
    <w:name w:val="_tabel_lijst opsomming 1"/>
    <w:basedOn w:val="tabeltekst"/>
    <w:uiPriority w:val="8"/>
    <w:qFormat/>
    <w:rsid w:val="00764715"/>
    <w:pPr>
      <w:numPr>
        <w:numId w:val="13"/>
      </w:numPr>
    </w:pPr>
  </w:style>
  <w:style w:type="paragraph" w:customStyle="1" w:styleId="tabellijstopsomming2">
    <w:name w:val="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EA5EAE"/>
    <w:pPr>
      <w:numPr>
        <w:numId w:val="10"/>
      </w:numPr>
    </w:pPr>
  </w:style>
  <w:style w:type="paragraph" w:styleId="Koptekst">
    <w:name w:val="header"/>
    <w:aliases w:val="_koptekst"/>
    <w:basedOn w:val="Voettekst"/>
    <w:link w:val="KoptekstChar"/>
    <w:uiPriority w:val="14"/>
    <w:rsid w:val="00764715"/>
  </w:style>
  <w:style w:type="character" w:customStyle="1" w:styleId="KoptekstChar">
    <w:name w:val="Koptekst Char"/>
    <w:aliases w:val="_koptekst Char"/>
    <w:basedOn w:val="Standaardalinea-lettertype"/>
    <w:link w:val="Koptekst"/>
    <w:uiPriority w:val="14"/>
    <w:rsid w:val="00594DFD"/>
    <w:rPr>
      <w:rFonts w:ascii="Trebuchet MS" w:hAnsi="Trebuchet MS"/>
      <w:i/>
      <w:sz w:val="14"/>
      <w:szCs w:val="18"/>
    </w:rPr>
  </w:style>
  <w:style w:type="paragraph" w:styleId="Voettekst">
    <w:name w:val="footer"/>
    <w:aliases w:val="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documenttype"/>
    <w:basedOn w:val="Standaard"/>
    <w:uiPriority w:val="11"/>
    <w:qFormat/>
    <w:rsid w:val="00764715"/>
    <w:pPr>
      <w:spacing w:before="40"/>
    </w:pPr>
    <w:rPr>
      <w:b/>
      <w:caps/>
      <w:sz w:val="26"/>
    </w:rPr>
  </w:style>
  <w:style w:type="paragraph" w:styleId="Titel">
    <w:name w:val="Title"/>
    <w:aliases w:val="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5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rsid w:val="005F52BB"/>
    <w:rPr>
      <w:color w:val="0000FF"/>
      <w:u w:val="single"/>
    </w:rPr>
  </w:style>
  <w:style w:type="paragraph" w:customStyle="1" w:styleId="Default">
    <w:name w:val="Default"/>
    <w:rsid w:val="005F52B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nl-NL" w:eastAsia="nl-NL"/>
    </w:rPr>
  </w:style>
  <w:style w:type="character" w:styleId="Zwaar">
    <w:name w:val="Strong"/>
    <w:basedOn w:val="Standaardalinea-lettertype"/>
    <w:uiPriority w:val="22"/>
    <w:qFormat/>
    <w:rsid w:val="00EE5F25"/>
    <w:rPr>
      <w:b/>
      <w:bCs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409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409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409C"/>
    <w:rPr>
      <w:rFonts w:ascii="Trebuchet MS" w:hAnsi="Trebuchet M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6409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6409C"/>
    <w:rPr>
      <w:rFonts w:ascii="Trebuchet MS" w:hAnsi="Trebuchet MS"/>
      <w:b/>
      <w:bCs/>
    </w:rPr>
  </w:style>
  <w:style w:type="paragraph" w:styleId="Normaalweb">
    <w:name w:val="Normal (Web)"/>
    <w:basedOn w:val="Standaard"/>
    <w:uiPriority w:val="99"/>
    <w:unhideWhenUsed/>
    <w:rsid w:val="00F758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E33FEE"/>
    <w:pPr>
      <w:spacing w:before="0" w:line="240" w:lineRule="auto"/>
      <w:ind w:left="720"/>
    </w:pPr>
    <w:rPr>
      <w:rFonts w:ascii="Calibri" w:hAnsi="Calibri"/>
      <w:sz w:val="22"/>
      <w:szCs w:val="22"/>
    </w:rPr>
  </w:style>
  <w:style w:type="character" w:customStyle="1" w:styleId="normaltextrun">
    <w:name w:val="normaltextrun"/>
    <w:basedOn w:val="Standaardalinea-lettertype"/>
    <w:rsid w:val="00150C8D"/>
  </w:style>
  <w:style w:type="character" w:customStyle="1" w:styleId="spellingerror">
    <w:name w:val="spellingerror"/>
    <w:basedOn w:val="Standaardalinea-lettertype"/>
    <w:rsid w:val="0015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kwileenjob@ambrassad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0BD807F078144A995A356B2B8275E1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7AB150-323B-4945-A8E2-C07E93139442}"/>
      </w:docPartPr>
      <w:docPartBody>
        <w:p w:rsidR="00FA5685" w:rsidRDefault="00FA5685">
          <w:pPr>
            <w:pStyle w:val="00BD807F078144A995A356B2B8275E12"/>
          </w:pPr>
          <w:r w:rsidRPr="00EB0F09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3418C37E3AA4C9CA7A37916D70AEE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B6D91F-4CD5-43E1-84B3-47AF909DA164}"/>
      </w:docPartPr>
      <w:docPartBody>
        <w:p w:rsidR="00FA5685" w:rsidRDefault="00FA5685">
          <w:pPr>
            <w:pStyle w:val="43418C37E3AA4C9CA7A37916D70AEEDD"/>
          </w:pPr>
          <w:r w:rsidRPr="005D2712">
            <w:rPr>
              <w:color w:val="FF0000"/>
            </w:rPr>
            <w:t>[</w:t>
          </w:r>
          <w:r w:rsidRPr="005D2712">
            <w:t xml:space="preserve"> klik hier om </w:t>
          </w:r>
          <w:r>
            <w:t>de naam van de nota in te voegen</w:t>
          </w:r>
          <w:r w:rsidRPr="005D2712">
            <w:t xml:space="preserve"> </w:t>
          </w:r>
          <w:r w:rsidRPr="005D2712">
            <w:rPr>
              <w:color w:val="FF0000"/>
            </w:rPr>
            <w:t>]</w:t>
          </w:r>
        </w:p>
      </w:docPartBody>
    </w:docPart>
    <w:docPart>
      <w:docPartPr>
        <w:name w:val="12676E74DD0E48DE9296F80FEAC91BF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090BE3D-60B9-4D35-80DA-EBBC0AFB8FF9}"/>
      </w:docPartPr>
      <w:docPartBody>
        <w:p w:rsidR="00FA5685" w:rsidRDefault="00FA5685">
          <w:pPr>
            <w:pStyle w:val="12676E74DD0E48DE9296F80FEAC91BF3"/>
          </w:pPr>
          <w:r w:rsidRPr="0075483C">
            <w:rPr>
              <w:rStyle w:val="Tekstvantijdelijkeaanduiding"/>
              <w:b/>
              <w:color w:val="FF0000"/>
            </w:rPr>
            <w:t>[</w:t>
          </w:r>
          <w:r w:rsidRPr="0075483C">
            <w:rPr>
              <w:rStyle w:val="Tekstvantijdelijkeaanduiding"/>
            </w:rPr>
            <w:t xml:space="preserve"> selecteer de publicatiedatum uit het zijmenu </w:t>
          </w:r>
          <w:r w:rsidRPr="0075483C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roy ExtraBold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685"/>
    <w:rsid w:val="00206ABD"/>
    <w:rsid w:val="0040764C"/>
    <w:rsid w:val="00737CB2"/>
    <w:rsid w:val="00747387"/>
    <w:rsid w:val="009444ED"/>
    <w:rsid w:val="00B176AA"/>
    <w:rsid w:val="00BB09CE"/>
    <w:rsid w:val="00BC601D"/>
    <w:rsid w:val="00BD2BF9"/>
    <w:rsid w:val="00F379B7"/>
    <w:rsid w:val="00FA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Pr>
      <w:rFonts w:ascii="Trebuchet MS" w:hAnsi="Trebuchet MS"/>
      <w:color w:val="auto"/>
    </w:rPr>
  </w:style>
  <w:style w:type="paragraph" w:customStyle="1" w:styleId="00BD807F078144A995A356B2B8275E12">
    <w:name w:val="00BD807F078144A995A356B2B8275E12"/>
  </w:style>
  <w:style w:type="paragraph" w:customStyle="1" w:styleId="43418C37E3AA4C9CA7A37916D70AEEDD">
    <w:name w:val="43418C37E3AA4C9CA7A37916D70AEEDD"/>
  </w:style>
  <w:style w:type="paragraph" w:customStyle="1" w:styleId="12676E74DD0E48DE9296F80FEAC91BF3">
    <w:name w:val="12676E74DD0E48DE9296F80FEAC91B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mbrassa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45606A6AD354998D08BBF6128FC30" ma:contentTypeVersion="9" ma:contentTypeDescription="Een nieuw document maken." ma:contentTypeScope="" ma:versionID="43b23fa7cdded6af727d87d4524834b4">
  <xsd:schema xmlns:xsd="http://www.w3.org/2001/XMLSchema" xmlns:xs="http://www.w3.org/2001/XMLSchema" xmlns:p="http://schemas.microsoft.com/office/2006/metadata/properties" xmlns:ns2="6b0d66b4-c73c-488d-8b3f-52303625a445" targetNamespace="http://schemas.microsoft.com/office/2006/metadata/properties" ma:root="true" ma:fieldsID="19b2cc13adf54fa6b1cc5371371b79ce" ns2:_="">
    <xsd:import namespace="6b0d66b4-c73c-488d-8b3f-52303625a4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d66b4-c73c-488d-8b3f-52303625a4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3.xml><?xml version="1.0" encoding="utf-8"?>
<root>
  <titel>Sollicitatieformulier Jeugdonderzoeksmedewerker De Ambrassade (m/v/x)</titel>
  <datum>2020-09-08T00:00:00</datum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39CC85-6BDC-4DED-9257-A4AC80125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0d66b4-c73c-488d-8b3f-52303625a4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AFE932-63DD-43F7-AB1E-CCC3CD8FA6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1B0BD9-A7F3-4B5F-AAF5-B95B599EA456}">
  <ds:schemaRefs/>
</ds:datastoreItem>
</file>

<file path=customXml/itemProps4.xml><?xml version="1.0" encoding="utf-8"?>
<ds:datastoreItem xmlns:ds="http://schemas.openxmlformats.org/officeDocument/2006/customXml" ds:itemID="{716CAB84-CAFE-4382-8C98-9B219C17DD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9339D99-35AC-4AFB-8D3B-BA9E3FA80B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342</Words>
  <Characters>1886</Characters>
  <Application>Microsoft Office Word</Application>
  <DocSecurity>0</DocSecurity>
  <Lines>15</Lines>
  <Paragraphs>4</Paragraphs>
  <ScaleCrop>false</ScaleCrop>
  <Company>De Ambrassade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Eva Vereecke</dc:creator>
  <cp:lastModifiedBy>Sarah Latré</cp:lastModifiedBy>
  <cp:revision>6</cp:revision>
  <cp:lastPrinted>2015-10-05T09:21:00Z</cp:lastPrinted>
  <dcterms:created xsi:type="dcterms:W3CDTF">2020-09-08T13:10:00Z</dcterms:created>
  <dcterms:modified xsi:type="dcterms:W3CDTF">2020-09-08T13:16:00Z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0x0101000D745606A6AD354998D08BBF6128FC30</vt:lpwstr>
  </property>
  <property fmtid="{D5CDD505-2E9C-101B-9397-08002B2CF9AE}" pid="3" name="Order">
    <vt:r8>2300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