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9F5A" w14:textId="360CAC60" w:rsidR="008275DA" w:rsidRDefault="00D36F52" w:rsidP="006807E9">
      <w:pPr>
        <w:pStyle w:val="documenttype"/>
        <w:jc w:val="both"/>
      </w:pPr>
      <w:sdt>
        <w:sdtPr>
          <w:alias w:val="documenttype"/>
          <w:tag w:val="documenttype"/>
          <w:id w:val="441200184"/>
          <w:lock w:val="sdtLocked"/>
          <w:placeholder>
            <w:docPart w:val="7F688C0BC27A44CABDDAA8906F165388"/>
          </w:placeholder>
          <w:showingPlcHdr/>
        </w:sdtPr>
        <w:sdtEndPr/>
        <w:sdtContent>
          <w:r w:rsidR="00B34597" w:rsidRPr="001515D3">
            <w:rPr>
              <w:rStyle w:val="Tekstvantijdelijkeaanduiding"/>
              <w:color w:val="FFFFFF" w:themeColor="background1"/>
            </w:rPr>
            <w:t>nota</w:t>
          </w:r>
        </w:sdtContent>
      </w:sdt>
    </w:p>
    <w:p w14:paraId="0A67E503" w14:textId="7C095E9C" w:rsidR="008275DA" w:rsidRPr="005D2712" w:rsidRDefault="00686C2C" w:rsidP="006807E9">
      <w:pPr>
        <w:pStyle w:val="Titel"/>
        <w:jc w:val="both"/>
      </w:pPr>
      <w:sdt>
        <w:sdtPr>
          <w:alias w:val="titel_document"/>
          <w:tag w:val="titel_document"/>
          <w:id w:val="964857934"/>
          <w:lock w:val="sdtLocked"/>
          <w:placeholder>
            <w:docPart w:val="520A0828FDE4454B93196543A79D8524"/>
          </w:placeholder>
          <w:dataBinding w:xpath="/root[1]/titel[1]" w:storeItemID="{CA1B0BD9-A7F3-4B5F-AAF5-B95B599EA456}"/>
          <w:text/>
        </w:sdtPr>
        <w:sdtContent>
          <w:r w:rsidRPr="00686C2C">
            <w:t>Contactenlogboek</w:t>
          </w:r>
        </w:sdtContent>
      </w:sdt>
    </w:p>
    <w:p w14:paraId="4EC96919" w14:textId="54FF5509" w:rsidR="000E7405" w:rsidRDefault="008275DA" w:rsidP="006807E9">
      <w:pPr>
        <w:pStyle w:val="datumnota"/>
        <w:jc w:val="both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F8B093B5E94B4DCCAD101A41BCDA4FD7"/>
          </w:placeholder>
          <w:dataBinding w:xpath="/root[1]/datum[1]" w:storeItemID="{CA1B0BD9-A7F3-4B5F-AAF5-B95B599EA456}"/>
          <w:date w:fullDate="2020-05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686C2C">
            <w:t>26 mei 2020</w:t>
          </w:r>
        </w:sdtContent>
      </w:sdt>
    </w:p>
    <w:p w14:paraId="6091427B" w14:textId="365EA22D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</w:p>
    <w:p w14:paraId="3FB063DE" w14:textId="77777777" w:rsidR="00686C2C" w:rsidRDefault="00686C2C" w:rsidP="00686C2C">
      <w:pPr>
        <w:pStyle w:val="lijstbulletskroon"/>
        <w:numPr>
          <w:ilvl w:val="0"/>
          <w:numId w:val="0"/>
        </w:numPr>
        <w:ind w:left="360"/>
      </w:pPr>
      <w:r>
        <w:t xml:space="preserve">Hou in dit logboek alle contacten bij die een bubbel hebben doorbroken en </w:t>
      </w:r>
      <w:r w:rsidRPr="00686C2C">
        <w:t>bewaar dit document tot 1 maand na de zomervakantie</w:t>
      </w:r>
      <w:r>
        <w:t>. Indien er tijdens of na je activiteit een corona-besmetting uitbreekt is belangrijk dat al de contacten in kaart gebracht kunnen worden.</w:t>
      </w:r>
    </w:p>
    <w:p w14:paraId="6CF406CD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</w:p>
    <w:p w14:paraId="68B5C76D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>Het logboek bestaat uit:</w:t>
      </w:r>
    </w:p>
    <w:p w14:paraId="20B0A29A" w14:textId="77777777" w:rsidR="00686C2C" w:rsidRDefault="00686C2C" w:rsidP="00686C2C">
      <w:pPr>
        <w:pStyle w:val="lijstbulletskroon"/>
      </w:pPr>
      <w:r>
        <w:t>Een korte toelichting van de maatregelen die jullie nemen</w:t>
      </w:r>
    </w:p>
    <w:p w14:paraId="335AA70B" w14:textId="77777777" w:rsidR="00686C2C" w:rsidRDefault="00686C2C" w:rsidP="00686C2C">
      <w:pPr>
        <w:pStyle w:val="lijstbulletskroon"/>
      </w:pPr>
      <w:r>
        <w:t>Een deelnemerslijst waarin vermeld staat in welke bubbel elk deelnemer en elke leider zich bevindt.</w:t>
      </w:r>
    </w:p>
    <w:p w14:paraId="37C71435" w14:textId="77777777" w:rsidR="00686C2C" w:rsidRDefault="00686C2C" w:rsidP="00686C2C">
      <w:pPr>
        <w:pStyle w:val="lijstbulletskroon"/>
      </w:pPr>
      <w:r>
        <w:t>Het logboek zelf</w:t>
      </w:r>
    </w:p>
    <w:p w14:paraId="6B5F0C78" w14:textId="77777777" w:rsidR="00686C2C" w:rsidRDefault="00686C2C" w:rsidP="00686C2C">
      <w:pPr>
        <w:pStyle w:val="lijstbulletskroon"/>
        <w:numPr>
          <w:ilvl w:val="0"/>
          <w:numId w:val="0"/>
        </w:numPr>
        <w:ind w:left="360"/>
      </w:pPr>
    </w:p>
    <w:p w14:paraId="657994B6" w14:textId="77777777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 xml:space="preserve">Print elke pagina voldoende keren af en zorg dat deze bij aanvang van je activiteit aanwezig is. </w:t>
      </w:r>
    </w:p>
    <w:p w14:paraId="502F2FD8" w14:textId="66B5BF52" w:rsidR="00686C2C" w:rsidRDefault="00686C2C" w:rsidP="00686C2C">
      <w:pPr>
        <w:pStyle w:val="lijstbulletskroon"/>
        <w:numPr>
          <w:ilvl w:val="0"/>
          <w:numId w:val="0"/>
        </w:numPr>
        <w:ind w:left="720" w:hanging="360"/>
      </w:pPr>
      <w:r>
        <w:t>Tips:</w:t>
      </w:r>
    </w:p>
    <w:p w14:paraId="3D4B416B" w14:textId="77777777" w:rsidR="00686C2C" w:rsidRDefault="00686C2C" w:rsidP="00686C2C">
      <w:pPr>
        <w:pStyle w:val="lijstbulletskroon"/>
      </w:pPr>
      <w:r>
        <w:t>Druk een logboek af per bubbel.</w:t>
      </w:r>
    </w:p>
    <w:p w14:paraId="0B197872" w14:textId="77777777" w:rsidR="00686C2C" w:rsidRDefault="00686C2C" w:rsidP="00686C2C">
      <w:pPr>
        <w:pStyle w:val="lijstbulletskroon"/>
      </w:pPr>
      <w:r>
        <w:t>Stel per bubbel 1 iemand verantwoordelijk om het stipt in te vullen.</w:t>
      </w:r>
    </w:p>
    <w:p w14:paraId="6B2E6755" w14:textId="77777777" w:rsidR="00686C2C" w:rsidRDefault="00686C2C" w:rsidP="00686C2C">
      <w:pPr>
        <w:pStyle w:val="lijstbulletskroon"/>
      </w:pPr>
      <w:r>
        <w:t xml:space="preserve">Bewaar het logboek op een droge plaats. Bijvoorbeeld bij het EHBO materiaal. </w:t>
      </w:r>
    </w:p>
    <w:p w14:paraId="6E3F1160" w14:textId="77777777" w:rsidR="00686C2C" w:rsidRDefault="00686C2C" w:rsidP="00686C2C">
      <w:pPr>
        <w:pStyle w:val="lijstbulletskroon"/>
      </w:pPr>
      <w:r>
        <w:t>Toch schrik dat het kwijt of stuk geraakt? Neem er dan iedere avond een foto van.</w:t>
      </w:r>
    </w:p>
    <w:p w14:paraId="048A867E" w14:textId="77777777" w:rsidR="00686C2C" w:rsidRDefault="00686C2C" w:rsidP="00686C2C">
      <w:pPr>
        <w:pStyle w:val="lijstbulletskroon"/>
      </w:pPr>
      <w:r>
        <w:t xml:space="preserve">Heb je op je activiteit toegang tot een laptop of internet, vul het logboek dan eventueel digitaal in en bewaar het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cloud</w:t>
      </w:r>
      <w:proofErr w:type="spellEnd"/>
      <w:r>
        <w:t>.</w:t>
      </w:r>
    </w:p>
    <w:p w14:paraId="51563191" w14:textId="77777777" w:rsidR="00686C2C" w:rsidRPr="00455565" w:rsidRDefault="00686C2C" w:rsidP="00686C2C">
      <w:pPr>
        <w:pStyle w:val="lijstbulletskroon"/>
      </w:pPr>
      <w:r>
        <w:t>Spreek nu al af wie het logboek zal bijhouden na je activiteit.</w:t>
      </w:r>
    </w:p>
    <w:p w14:paraId="72B85E71" w14:textId="77777777" w:rsidR="00686C2C" w:rsidRPr="00686C2C" w:rsidRDefault="00686C2C" w:rsidP="00686C2C">
      <w:pPr>
        <w:pStyle w:val="lijstbulletskroon"/>
      </w:pPr>
      <w:r>
        <w:br w:type="page"/>
      </w:r>
    </w:p>
    <w:p w14:paraId="4D78E1BA" w14:textId="77777777" w:rsidR="00686C2C" w:rsidRDefault="00686C2C" w:rsidP="00686C2C">
      <w:pPr>
        <w:pStyle w:val="Betreft"/>
      </w:pPr>
    </w:p>
    <w:p w14:paraId="78742882" w14:textId="77777777" w:rsidR="00686C2C" w:rsidRDefault="00686C2C" w:rsidP="00686C2C">
      <w:pPr>
        <w:pStyle w:val="Betreft"/>
      </w:pPr>
    </w:p>
    <w:p w14:paraId="260BFBEE" w14:textId="31788ADE" w:rsidR="00686C2C" w:rsidRDefault="00686C2C" w:rsidP="00686C2C">
      <w:pPr>
        <w:pStyle w:val="Betreft"/>
      </w:pPr>
      <w:r>
        <w:t>Onze voorzorgsmaatregelen:</w:t>
      </w:r>
    </w:p>
    <w:p w14:paraId="34CC9C13" w14:textId="77777777" w:rsidR="00686C2C" w:rsidRDefault="00686C2C" w:rsidP="00686C2C">
      <w:r>
        <w:t>Maak duidelijk dat je er alles aan doet om contact met externen of tussen bubbels onderling te vermijden.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70"/>
        <w:gridCol w:w="6670"/>
      </w:tblGrid>
      <w:tr w:rsidR="00686C2C" w:rsidRPr="00D00CA4" w14:paraId="304EC53F" w14:textId="77777777" w:rsidTr="00686C2C">
        <w:trPr>
          <w:trHeight w:val="358"/>
        </w:trPr>
        <w:tc>
          <w:tcPr>
            <w:tcW w:w="6670" w:type="dxa"/>
          </w:tcPr>
          <w:p w14:paraId="288C4ABD" w14:textId="77777777" w:rsidR="00686C2C" w:rsidRPr="00D00CA4" w:rsidRDefault="00686C2C" w:rsidP="00F34F96">
            <w:pPr>
              <w:rPr>
                <w:b/>
                <w:bCs/>
              </w:rPr>
            </w:pPr>
            <w:r w:rsidRPr="00D00CA4">
              <w:rPr>
                <w:b/>
                <w:bCs/>
              </w:rPr>
              <w:t>Wat je doet</w:t>
            </w:r>
          </w:p>
        </w:tc>
        <w:tc>
          <w:tcPr>
            <w:tcW w:w="6670" w:type="dxa"/>
          </w:tcPr>
          <w:p w14:paraId="291BF33A" w14:textId="77777777" w:rsidR="00686C2C" w:rsidRPr="00D00CA4" w:rsidRDefault="00686C2C" w:rsidP="00F34F96">
            <w:pPr>
              <w:rPr>
                <w:b/>
                <w:bCs/>
              </w:rPr>
            </w:pPr>
            <w:r w:rsidRPr="00D00CA4">
              <w:rPr>
                <w:b/>
                <w:bCs/>
              </w:rPr>
              <w:t>Hoe je het doet</w:t>
            </w:r>
          </w:p>
        </w:tc>
      </w:tr>
      <w:tr w:rsidR="00686C2C" w14:paraId="1D5F6AE3" w14:textId="77777777" w:rsidTr="00686C2C">
        <w:trPr>
          <w:trHeight w:val="1808"/>
        </w:trPr>
        <w:tc>
          <w:tcPr>
            <w:tcW w:w="6670" w:type="dxa"/>
          </w:tcPr>
          <w:p w14:paraId="58F1DF2C" w14:textId="77777777" w:rsidR="00686C2C" w:rsidRDefault="00686C2C" w:rsidP="00F34F96"/>
        </w:tc>
        <w:tc>
          <w:tcPr>
            <w:tcW w:w="6670" w:type="dxa"/>
          </w:tcPr>
          <w:p w14:paraId="520B7A4B" w14:textId="77777777" w:rsidR="00686C2C" w:rsidRDefault="00686C2C" w:rsidP="00F34F96"/>
        </w:tc>
      </w:tr>
      <w:tr w:rsidR="00686C2C" w14:paraId="676CFDF8" w14:textId="77777777" w:rsidTr="00686C2C">
        <w:trPr>
          <w:trHeight w:val="1808"/>
        </w:trPr>
        <w:tc>
          <w:tcPr>
            <w:tcW w:w="6670" w:type="dxa"/>
          </w:tcPr>
          <w:p w14:paraId="70943F8F" w14:textId="77777777" w:rsidR="00686C2C" w:rsidRDefault="00686C2C" w:rsidP="00F34F96"/>
        </w:tc>
        <w:tc>
          <w:tcPr>
            <w:tcW w:w="6670" w:type="dxa"/>
          </w:tcPr>
          <w:p w14:paraId="02573A87" w14:textId="77777777" w:rsidR="00686C2C" w:rsidRDefault="00686C2C" w:rsidP="00F34F96"/>
        </w:tc>
      </w:tr>
      <w:tr w:rsidR="00686C2C" w14:paraId="40A4F79A" w14:textId="77777777" w:rsidTr="00686C2C">
        <w:trPr>
          <w:trHeight w:val="1808"/>
        </w:trPr>
        <w:tc>
          <w:tcPr>
            <w:tcW w:w="6670" w:type="dxa"/>
          </w:tcPr>
          <w:p w14:paraId="5B580463" w14:textId="77777777" w:rsidR="00686C2C" w:rsidRDefault="00686C2C" w:rsidP="00F34F96"/>
        </w:tc>
        <w:tc>
          <w:tcPr>
            <w:tcW w:w="6670" w:type="dxa"/>
          </w:tcPr>
          <w:p w14:paraId="5AAD2D05" w14:textId="77777777" w:rsidR="00686C2C" w:rsidRDefault="00686C2C" w:rsidP="00F34F96"/>
        </w:tc>
      </w:tr>
      <w:tr w:rsidR="00686C2C" w14:paraId="311DE644" w14:textId="77777777" w:rsidTr="00686C2C">
        <w:trPr>
          <w:trHeight w:val="1808"/>
        </w:trPr>
        <w:tc>
          <w:tcPr>
            <w:tcW w:w="6670" w:type="dxa"/>
          </w:tcPr>
          <w:p w14:paraId="13BBA02C" w14:textId="77777777" w:rsidR="00686C2C" w:rsidRDefault="00686C2C" w:rsidP="00F34F96"/>
        </w:tc>
        <w:tc>
          <w:tcPr>
            <w:tcW w:w="6670" w:type="dxa"/>
          </w:tcPr>
          <w:p w14:paraId="1FFC6791" w14:textId="77777777" w:rsidR="00686C2C" w:rsidRDefault="00686C2C" w:rsidP="00F34F96"/>
        </w:tc>
      </w:tr>
    </w:tbl>
    <w:p w14:paraId="6578A3A0" w14:textId="77777777" w:rsidR="00686C2C" w:rsidRDefault="00686C2C" w:rsidP="00686C2C">
      <w:pPr>
        <w:pStyle w:val="Betreft"/>
      </w:pPr>
    </w:p>
    <w:p w14:paraId="4943C845" w14:textId="77777777" w:rsidR="00686C2C" w:rsidRDefault="00686C2C" w:rsidP="00686C2C">
      <w:pPr>
        <w:pStyle w:val="Betreft"/>
      </w:pPr>
    </w:p>
    <w:p w14:paraId="63178835" w14:textId="602A13BB" w:rsidR="00686C2C" w:rsidRDefault="00686C2C" w:rsidP="00686C2C">
      <w:pPr>
        <w:pStyle w:val="Betreft"/>
      </w:pPr>
      <w:r>
        <w:t>Deelnemers aan je activiteit:</w:t>
      </w:r>
    </w:p>
    <w:p w14:paraId="18D13A5D" w14:textId="77777777" w:rsidR="00686C2C" w:rsidRDefault="00686C2C" w:rsidP="00686C2C">
      <w:r>
        <w:t xml:space="preserve">Vul hier alle deelnemers in.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8"/>
        <w:gridCol w:w="8334"/>
        <w:gridCol w:w="3534"/>
      </w:tblGrid>
      <w:tr w:rsidR="00686C2C" w:rsidRPr="00EB70EE" w14:paraId="409F4816" w14:textId="77777777" w:rsidTr="00686C2C">
        <w:tc>
          <w:tcPr>
            <w:tcW w:w="1698" w:type="dxa"/>
          </w:tcPr>
          <w:p w14:paraId="2DB8C4D9" w14:textId="77777777" w:rsidR="00686C2C" w:rsidRPr="00EB70EE" w:rsidRDefault="00686C2C" w:rsidP="00F34F9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Geboortedatum</w:t>
            </w:r>
          </w:p>
        </w:tc>
        <w:tc>
          <w:tcPr>
            <w:tcW w:w="8334" w:type="dxa"/>
          </w:tcPr>
          <w:p w14:paraId="2464821D" w14:textId="77777777" w:rsidR="00686C2C" w:rsidRPr="00EB70EE" w:rsidRDefault="00686C2C" w:rsidP="00F34F9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Voor- en achternaam</w:t>
            </w:r>
          </w:p>
        </w:tc>
        <w:tc>
          <w:tcPr>
            <w:tcW w:w="3534" w:type="dxa"/>
          </w:tcPr>
          <w:p w14:paraId="3EE05EBD" w14:textId="77777777" w:rsidR="00686C2C" w:rsidRPr="00EB70EE" w:rsidRDefault="00686C2C" w:rsidP="00F34F96">
            <w:pPr>
              <w:rPr>
                <w:b/>
                <w:bCs/>
              </w:rPr>
            </w:pPr>
            <w:r w:rsidRPr="00EB70EE">
              <w:rPr>
                <w:b/>
                <w:bCs/>
              </w:rPr>
              <w:t>Bubbel</w:t>
            </w:r>
          </w:p>
        </w:tc>
      </w:tr>
      <w:tr w:rsidR="00686C2C" w14:paraId="734338E8" w14:textId="77777777" w:rsidTr="00686C2C">
        <w:trPr>
          <w:trHeight w:val="567"/>
        </w:trPr>
        <w:tc>
          <w:tcPr>
            <w:tcW w:w="1698" w:type="dxa"/>
          </w:tcPr>
          <w:p w14:paraId="399D3C26" w14:textId="77777777" w:rsidR="00686C2C" w:rsidRDefault="00686C2C" w:rsidP="00F34F96"/>
        </w:tc>
        <w:tc>
          <w:tcPr>
            <w:tcW w:w="8334" w:type="dxa"/>
          </w:tcPr>
          <w:p w14:paraId="60195492" w14:textId="77777777" w:rsidR="00686C2C" w:rsidRDefault="00686C2C" w:rsidP="00F34F96"/>
        </w:tc>
        <w:tc>
          <w:tcPr>
            <w:tcW w:w="3534" w:type="dxa"/>
          </w:tcPr>
          <w:p w14:paraId="46CE4BEA" w14:textId="77777777" w:rsidR="00686C2C" w:rsidRDefault="00686C2C" w:rsidP="00F34F96"/>
        </w:tc>
      </w:tr>
      <w:tr w:rsidR="00686C2C" w14:paraId="62322ADC" w14:textId="77777777" w:rsidTr="00686C2C">
        <w:trPr>
          <w:trHeight w:val="567"/>
        </w:trPr>
        <w:tc>
          <w:tcPr>
            <w:tcW w:w="1698" w:type="dxa"/>
          </w:tcPr>
          <w:p w14:paraId="74EB0182" w14:textId="77777777" w:rsidR="00686C2C" w:rsidRDefault="00686C2C" w:rsidP="00F34F96"/>
        </w:tc>
        <w:tc>
          <w:tcPr>
            <w:tcW w:w="8334" w:type="dxa"/>
          </w:tcPr>
          <w:p w14:paraId="76A5C159" w14:textId="77777777" w:rsidR="00686C2C" w:rsidRDefault="00686C2C" w:rsidP="00F34F96"/>
        </w:tc>
        <w:tc>
          <w:tcPr>
            <w:tcW w:w="3534" w:type="dxa"/>
          </w:tcPr>
          <w:p w14:paraId="4FF76D8A" w14:textId="77777777" w:rsidR="00686C2C" w:rsidRDefault="00686C2C" w:rsidP="00F34F96"/>
        </w:tc>
      </w:tr>
      <w:tr w:rsidR="00686C2C" w14:paraId="551475B0" w14:textId="77777777" w:rsidTr="00686C2C">
        <w:trPr>
          <w:trHeight w:val="567"/>
        </w:trPr>
        <w:tc>
          <w:tcPr>
            <w:tcW w:w="1698" w:type="dxa"/>
          </w:tcPr>
          <w:p w14:paraId="39A3310F" w14:textId="77777777" w:rsidR="00686C2C" w:rsidRDefault="00686C2C" w:rsidP="00F34F96"/>
        </w:tc>
        <w:tc>
          <w:tcPr>
            <w:tcW w:w="8334" w:type="dxa"/>
          </w:tcPr>
          <w:p w14:paraId="449DDEF2" w14:textId="77777777" w:rsidR="00686C2C" w:rsidRDefault="00686C2C" w:rsidP="00F34F96"/>
        </w:tc>
        <w:tc>
          <w:tcPr>
            <w:tcW w:w="3534" w:type="dxa"/>
          </w:tcPr>
          <w:p w14:paraId="777EC33A" w14:textId="77777777" w:rsidR="00686C2C" w:rsidRDefault="00686C2C" w:rsidP="00F34F96"/>
        </w:tc>
      </w:tr>
      <w:tr w:rsidR="00686C2C" w14:paraId="2C27668A" w14:textId="77777777" w:rsidTr="00686C2C">
        <w:trPr>
          <w:trHeight w:val="567"/>
        </w:trPr>
        <w:tc>
          <w:tcPr>
            <w:tcW w:w="1698" w:type="dxa"/>
          </w:tcPr>
          <w:p w14:paraId="0CF3D741" w14:textId="77777777" w:rsidR="00686C2C" w:rsidRDefault="00686C2C" w:rsidP="00F34F96"/>
        </w:tc>
        <w:tc>
          <w:tcPr>
            <w:tcW w:w="8334" w:type="dxa"/>
          </w:tcPr>
          <w:p w14:paraId="019584D3" w14:textId="77777777" w:rsidR="00686C2C" w:rsidRDefault="00686C2C" w:rsidP="00F34F96"/>
        </w:tc>
        <w:tc>
          <w:tcPr>
            <w:tcW w:w="3534" w:type="dxa"/>
          </w:tcPr>
          <w:p w14:paraId="60154C92" w14:textId="77777777" w:rsidR="00686C2C" w:rsidRDefault="00686C2C" w:rsidP="00F34F96"/>
        </w:tc>
      </w:tr>
      <w:tr w:rsidR="00686C2C" w14:paraId="46F56667" w14:textId="77777777" w:rsidTr="00686C2C">
        <w:trPr>
          <w:trHeight w:val="567"/>
        </w:trPr>
        <w:tc>
          <w:tcPr>
            <w:tcW w:w="1698" w:type="dxa"/>
          </w:tcPr>
          <w:p w14:paraId="7E9597D7" w14:textId="77777777" w:rsidR="00686C2C" w:rsidRDefault="00686C2C" w:rsidP="00F34F96"/>
        </w:tc>
        <w:tc>
          <w:tcPr>
            <w:tcW w:w="8334" w:type="dxa"/>
          </w:tcPr>
          <w:p w14:paraId="4BEF1FE5" w14:textId="77777777" w:rsidR="00686C2C" w:rsidRDefault="00686C2C" w:rsidP="00F34F96"/>
        </w:tc>
        <w:tc>
          <w:tcPr>
            <w:tcW w:w="3534" w:type="dxa"/>
          </w:tcPr>
          <w:p w14:paraId="2FA779B8" w14:textId="77777777" w:rsidR="00686C2C" w:rsidRDefault="00686C2C" w:rsidP="00F34F96"/>
        </w:tc>
      </w:tr>
      <w:tr w:rsidR="00686C2C" w14:paraId="5FEB77D0" w14:textId="77777777" w:rsidTr="00686C2C">
        <w:trPr>
          <w:trHeight w:val="567"/>
        </w:trPr>
        <w:tc>
          <w:tcPr>
            <w:tcW w:w="1698" w:type="dxa"/>
          </w:tcPr>
          <w:p w14:paraId="4F666019" w14:textId="77777777" w:rsidR="00686C2C" w:rsidRDefault="00686C2C" w:rsidP="00F34F96"/>
        </w:tc>
        <w:tc>
          <w:tcPr>
            <w:tcW w:w="8334" w:type="dxa"/>
          </w:tcPr>
          <w:p w14:paraId="25818164" w14:textId="77777777" w:rsidR="00686C2C" w:rsidRDefault="00686C2C" w:rsidP="00F34F96"/>
        </w:tc>
        <w:tc>
          <w:tcPr>
            <w:tcW w:w="3534" w:type="dxa"/>
          </w:tcPr>
          <w:p w14:paraId="744D98CA" w14:textId="77777777" w:rsidR="00686C2C" w:rsidRDefault="00686C2C" w:rsidP="00F34F96"/>
        </w:tc>
      </w:tr>
      <w:tr w:rsidR="00686C2C" w14:paraId="4515093A" w14:textId="77777777" w:rsidTr="00686C2C">
        <w:trPr>
          <w:trHeight w:val="567"/>
        </w:trPr>
        <w:tc>
          <w:tcPr>
            <w:tcW w:w="1698" w:type="dxa"/>
          </w:tcPr>
          <w:p w14:paraId="67605F45" w14:textId="77777777" w:rsidR="00686C2C" w:rsidRDefault="00686C2C" w:rsidP="00F34F96"/>
        </w:tc>
        <w:tc>
          <w:tcPr>
            <w:tcW w:w="8334" w:type="dxa"/>
          </w:tcPr>
          <w:p w14:paraId="7733CBCE" w14:textId="77777777" w:rsidR="00686C2C" w:rsidRDefault="00686C2C" w:rsidP="00F34F96"/>
        </w:tc>
        <w:tc>
          <w:tcPr>
            <w:tcW w:w="3534" w:type="dxa"/>
          </w:tcPr>
          <w:p w14:paraId="191E93B3" w14:textId="77777777" w:rsidR="00686C2C" w:rsidRDefault="00686C2C" w:rsidP="00F34F96"/>
        </w:tc>
      </w:tr>
      <w:tr w:rsidR="00686C2C" w14:paraId="0F10628C" w14:textId="77777777" w:rsidTr="00686C2C">
        <w:trPr>
          <w:trHeight w:val="567"/>
        </w:trPr>
        <w:tc>
          <w:tcPr>
            <w:tcW w:w="1698" w:type="dxa"/>
          </w:tcPr>
          <w:p w14:paraId="530FCFAF" w14:textId="77777777" w:rsidR="00686C2C" w:rsidRDefault="00686C2C" w:rsidP="00F34F96"/>
        </w:tc>
        <w:tc>
          <w:tcPr>
            <w:tcW w:w="8334" w:type="dxa"/>
          </w:tcPr>
          <w:p w14:paraId="209F4FB5" w14:textId="77777777" w:rsidR="00686C2C" w:rsidRDefault="00686C2C" w:rsidP="00F34F96"/>
        </w:tc>
        <w:tc>
          <w:tcPr>
            <w:tcW w:w="3534" w:type="dxa"/>
          </w:tcPr>
          <w:p w14:paraId="1AC19225" w14:textId="77777777" w:rsidR="00686C2C" w:rsidRDefault="00686C2C" w:rsidP="00F34F96"/>
        </w:tc>
      </w:tr>
      <w:tr w:rsidR="00686C2C" w14:paraId="6FB632D3" w14:textId="77777777" w:rsidTr="00686C2C">
        <w:trPr>
          <w:trHeight w:val="567"/>
        </w:trPr>
        <w:tc>
          <w:tcPr>
            <w:tcW w:w="1698" w:type="dxa"/>
          </w:tcPr>
          <w:p w14:paraId="02A144D1" w14:textId="77777777" w:rsidR="00686C2C" w:rsidRDefault="00686C2C" w:rsidP="00F34F96"/>
        </w:tc>
        <w:tc>
          <w:tcPr>
            <w:tcW w:w="8334" w:type="dxa"/>
          </w:tcPr>
          <w:p w14:paraId="7FD9C2FD" w14:textId="77777777" w:rsidR="00686C2C" w:rsidRDefault="00686C2C" w:rsidP="00F34F96"/>
        </w:tc>
        <w:tc>
          <w:tcPr>
            <w:tcW w:w="3534" w:type="dxa"/>
          </w:tcPr>
          <w:p w14:paraId="601A6589" w14:textId="77777777" w:rsidR="00686C2C" w:rsidRDefault="00686C2C" w:rsidP="00F34F96"/>
        </w:tc>
      </w:tr>
      <w:tr w:rsidR="00686C2C" w14:paraId="792004B9" w14:textId="77777777" w:rsidTr="00686C2C">
        <w:trPr>
          <w:trHeight w:val="567"/>
        </w:trPr>
        <w:tc>
          <w:tcPr>
            <w:tcW w:w="1698" w:type="dxa"/>
          </w:tcPr>
          <w:p w14:paraId="3BC8C4BC" w14:textId="77777777" w:rsidR="00686C2C" w:rsidRDefault="00686C2C" w:rsidP="00F34F96"/>
        </w:tc>
        <w:tc>
          <w:tcPr>
            <w:tcW w:w="8334" w:type="dxa"/>
          </w:tcPr>
          <w:p w14:paraId="20303258" w14:textId="77777777" w:rsidR="00686C2C" w:rsidRDefault="00686C2C" w:rsidP="00F34F96"/>
        </w:tc>
        <w:tc>
          <w:tcPr>
            <w:tcW w:w="3534" w:type="dxa"/>
          </w:tcPr>
          <w:p w14:paraId="74082FD5" w14:textId="77777777" w:rsidR="00686C2C" w:rsidRDefault="00686C2C" w:rsidP="00F34F96"/>
        </w:tc>
      </w:tr>
      <w:tr w:rsidR="00686C2C" w14:paraId="0918CFB2" w14:textId="77777777" w:rsidTr="00686C2C">
        <w:trPr>
          <w:trHeight w:val="567"/>
        </w:trPr>
        <w:tc>
          <w:tcPr>
            <w:tcW w:w="1698" w:type="dxa"/>
          </w:tcPr>
          <w:p w14:paraId="5C622145" w14:textId="77777777" w:rsidR="00686C2C" w:rsidRDefault="00686C2C" w:rsidP="00F34F96"/>
        </w:tc>
        <w:tc>
          <w:tcPr>
            <w:tcW w:w="8334" w:type="dxa"/>
          </w:tcPr>
          <w:p w14:paraId="3BA33BD8" w14:textId="77777777" w:rsidR="00686C2C" w:rsidRDefault="00686C2C" w:rsidP="00F34F96"/>
        </w:tc>
        <w:tc>
          <w:tcPr>
            <w:tcW w:w="3534" w:type="dxa"/>
          </w:tcPr>
          <w:p w14:paraId="003B96E7" w14:textId="77777777" w:rsidR="00686C2C" w:rsidRDefault="00686C2C" w:rsidP="00F34F96"/>
        </w:tc>
      </w:tr>
      <w:tr w:rsidR="00686C2C" w14:paraId="61B19A6C" w14:textId="77777777" w:rsidTr="00686C2C">
        <w:trPr>
          <w:trHeight w:val="567"/>
        </w:trPr>
        <w:tc>
          <w:tcPr>
            <w:tcW w:w="1698" w:type="dxa"/>
          </w:tcPr>
          <w:p w14:paraId="17E4A6DA" w14:textId="77777777" w:rsidR="00686C2C" w:rsidRDefault="00686C2C" w:rsidP="00F34F96"/>
        </w:tc>
        <w:tc>
          <w:tcPr>
            <w:tcW w:w="8334" w:type="dxa"/>
          </w:tcPr>
          <w:p w14:paraId="39E1AA1D" w14:textId="77777777" w:rsidR="00686C2C" w:rsidRDefault="00686C2C" w:rsidP="00F34F96"/>
        </w:tc>
        <w:tc>
          <w:tcPr>
            <w:tcW w:w="3534" w:type="dxa"/>
          </w:tcPr>
          <w:p w14:paraId="2147FC95" w14:textId="77777777" w:rsidR="00686C2C" w:rsidRDefault="00686C2C" w:rsidP="00F34F96"/>
        </w:tc>
      </w:tr>
      <w:tr w:rsidR="00686C2C" w14:paraId="78BDBBE4" w14:textId="77777777" w:rsidTr="00686C2C">
        <w:trPr>
          <w:trHeight w:val="567"/>
        </w:trPr>
        <w:tc>
          <w:tcPr>
            <w:tcW w:w="1698" w:type="dxa"/>
          </w:tcPr>
          <w:p w14:paraId="757E0735" w14:textId="77777777" w:rsidR="00686C2C" w:rsidRDefault="00686C2C" w:rsidP="00F34F96"/>
        </w:tc>
        <w:tc>
          <w:tcPr>
            <w:tcW w:w="8334" w:type="dxa"/>
          </w:tcPr>
          <w:p w14:paraId="7EE7849F" w14:textId="77777777" w:rsidR="00686C2C" w:rsidRDefault="00686C2C" w:rsidP="00F34F96"/>
        </w:tc>
        <w:tc>
          <w:tcPr>
            <w:tcW w:w="3534" w:type="dxa"/>
          </w:tcPr>
          <w:p w14:paraId="12D7B815" w14:textId="77777777" w:rsidR="00686C2C" w:rsidRDefault="00686C2C" w:rsidP="00F34F96"/>
        </w:tc>
      </w:tr>
    </w:tbl>
    <w:p w14:paraId="2F061226" w14:textId="77777777" w:rsidR="00686C2C" w:rsidRDefault="00686C2C" w:rsidP="00686C2C">
      <w:pPr>
        <w:pStyle w:val="Betreft"/>
      </w:pPr>
    </w:p>
    <w:p w14:paraId="6E810202" w14:textId="4866E904" w:rsidR="00686C2C" w:rsidRDefault="00686C2C" w:rsidP="00686C2C">
      <w:pPr>
        <w:pStyle w:val="Betreft"/>
      </w:pPr>
      <w:r>
        <w:t>Logboek</w:t>
      </w:r>
    </w:p>
    <w:p w14:paraId="6636E8BB" w14:textId="77777777" w:rsidR="00686C2C" w:rsidRDefault="00686C2C" w:rsidP="00686C2C">
      <w:r>
        <w:t>Zowel de geplande als de toevallige contacten schrijf je hier op. Denk hierbij aan:</w:t>
      </w:r>
    </w:p>
    <w:p w14:paraId="638B3E40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De gemeentediensten die de vuilbakken kwamen halen.</w:t>
      </w:r>
    </w:p>
    <w:p w14:paraId="6FE001CD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De jeugdconsulent die langskwam.</w:t>
      </w:r>
    </w:p>
    <w:p w14:paraId="7FB20C88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kindje dat wegliep en door een leider uit een andere bubbel teruggebracht wordt.</w:t>
      </w:r>
    </w:p>
    <w:p w14:paraId="6C97AF5F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buurman die ongevraagd een kijkje komt nemen op je terrein.</w:t>
      </w:r>
    </w:p>
    <w:p w14:paraId="122FB3FE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Een bezoek aan spoed na een accident.</w:t>
      </w:r>
    </w:p>
    <w:p w14:paraId="4B18E114" w14:textId="77777777" w:rsidR="00686C2C" w:rsidRDefault="00686C2C" w:rsidP="00686C2C">
      <w:pPr>
        <w:pStyle w:val="Lijstalinea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</w:pPr>
      <w:r>
        <w:t>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8487"/>
        <w:gridCol w:w="3555"/>
      </w:tblGrid>
      <w:tr w:rsidR="00686C2C" w:rsidRPr="00773E16" w14:paraId="585FC98F" w14:textId="77777777" w:rsidTr="00686C2C">
        <w:tc>
          <w:tcPr>
            <w:tcW w:w="1524" w:type="dxa"/>
          </w:tcPr>
          <w:p w14:paraId="147F92E3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Datum + uur</w:t>
            </w:r>
          </w:p>
        </w:tc>
        <w:tc>
          <w:tcPr>
            <w:tcW w:w="8487" w:type="dxa"/>
          </w:tcPr>
          <w:p w14:paraId="7D32C10A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555" w:type="dxa"/>
          </w:tcPr>
          <w:p w14:paraId="1F248DC7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686C2C" w14:paraId="39DC5589" w14:textId="77777777" w:rsidTr="00686C2C">
        <w:trPr>
          <w:trHeight w:val="850"/>
        </w:trPr>
        <w:tc>
          <w:tcPr>
            <w:tcW w:w="1524" w:type="dxa"/>
          </w:tcPr>
          <w:p w14:paraId="6DC44A9D" w14:textId="77777777" w:rsidR="00686C2C" w:rsidRDefault="00686C2C" w:rsidP="00F34F96"/>
        </w:tc>
        <w:tc>
          <w:tcPr>
            <w:tcW w:w="8487" w:type="dxa"/>
          </w:tcPr>
          <w:p w14:paraId="1E6F56CF" w14:textId="77777777" w:rsidR="00686C2C" w:rsidRDefault="00686C2C" w:rsidP="00F34F96"/>
        </w:tc>
        <w:tc>
          <w:tcPr>
            <w:tcW w:w="3555" w:type="dxa"/>
          </w:tcPr>
          <w:p w14:paraId="3061FAB9" w14:textId="77777777" w:rsidR="00686C2C" w:rsidRDefault="00686C2C" w:rsidP="00F34F96"/>
        </w:tc>
      </w:tr>
      <w:tr w:rsidR="00686C2C" w14:paraId="755C7C2F" w14:textId="77777777" w:rsidTr="00686C2C">
        <w:trPr>
          <w:trHeight w:val="850"/>
        </w:trPr>
        <w:tc>
          <w:tcPr>
            <w:tcW w:w="1524" w:type="dxa"/>
          </w:tcPr>
          <w:p w14:paraId="54CA49CD" w14:textId="77777777" w:rsidR="00686C2C" w:rsidRDefault="00686C2C" w:rsidP="00F34F96"/>
        </w:tc>
        <w:tc>
          <w:tcPr>
            <w:tcW w:w="8487" w:type="dxa"/>
          </w:tcPr>
          <w:p w14:paraId="6F7E1FED" w14:textId="77777777" w:rsidR="00686C2C" w:rsidRDefault="00686C2C" w:rsidP="00F34F96"/>
        </w:tc>
        <w:tc>
          <w:tcPr>
            <w:tcW w:w="3555" w:type="dxa"/>
          </w:tcPr>
          <w:p w14:paraId="549BBADC" w14:textId="77777777" w:rsidR="00686C2C" w:rsidRDefault="00686C2C" w:rsidP="00F34F96"/>
        </w:tc>
      </w:tr>
      <w:tr w:rsidR="00686C2C" w14:paraId="2F9A5810" w14:textId="77777777" w:rsidTr="00686C2C">
        <w:trPr>
          <w:trHeight w:val="850"/>
        </w:trPr>
        <w:tc>
          <w:tcPr>
            <w:tcW w:w="1524" w:type="dxa"/>
          </w:tcPr>
          <w:p w14:paraId="78151759" w14:textId="77777777" w:rsidR="00686C2C" w:rsidRDefault="00686C2C" w:rsidP="00F34F96"/>
        </w:tc>
        <w:tc>
          <w:tcPr>
            <w:tcW w:w="8487" w:type="dxa"/>
          </w:tcPr>
          <w:p w14:paraId="5C2DB056" w14:textId="77777777" w:rsidR="00686C2C" w:rsidRDefault="00686C2C" w:rsidP="00F34F96"/>
        </w:tc>
        <w:tc>
          <w:tcPr>
            <w:tcW w:w="3555" w:type="dxa"/>
          </w:tcPr>
          <w:p w14:paraId="5FD2A895" w14:textId="77777777" w:rsidR="00686C2C" w:rsidRDefault="00686C2C" w:rsidP="00F34F96"/>
        </w:tc>
      </w:tr>
      <w:tr w:rsidR="00686C2C" w14:paraId="4BCFEF0F" w14:textId="77777777" w:rsidTr="00686C2C">
        <w:trPr>
          <w:trHeight w:val="850"/>
        </w:trPr>
        <w:tc>
          <w:tcPr>
            <w:tcW w:w="1524" w:type="dxa"/>
          </w:tcPr>
          <w:p w14:paraId="4F3121EC" w14:textId="77777777" w:rsidR="00686C2C" w:rsidRDefault="00686C2C" w:rsidP="00F34F96"/>
        </w:tc>
        <w:tc>
          <w:tcPr>
            <w:tcW w:w="8487" w:type="dxa"/>
          </w:tcPr>
          <w:p w14:paraId="2AEF38D9" w14:textId="77777777" w:rsidR="00686C2C" w:rsidRDefault="00686C2C" w:rsidP="00F34F96"/>
        </w:tc>
        <w:tc>
          <w:tcPr>
            <w:tcW w:w="3555" w:type="dxa"/>
          </w:tcPr>
          <w:p w14:paraId="366495B4" w14:textId="77777777" w:rsidR="00686C2C" w:rsidRDefault="00686C2C" w:rsidP="00F34F96"/>
        </w:tc>
      </w:tr>
      <w:tr w:rsidR="00686C2C" w14:paraId="13E47A67" w14:textId="77777777" w:rsidTr="00686C2C">
        <w:trPr>
          <w:trHeight w:val="850"/>
        </w:trPr>
        <w:tc>
          <w:tcPr>
            <w:tcW w:w="1524" w:type="dxa"/>
          </w:tcPr>
          <w:p w14:paraId="0312F608" w14:textId="77777777" w:rsidR="00686C2C" w:rsidRDefault="00686C2C" w:rsidP="00F34F96"/>
        </w:tc>
        <w:tc>
          <w:tcPr>
            <w:tcW w:w="8487" w:type="dxa"/>
          </w:tcPr>
          <w:p w14:paraId="097553BF" w14:textId="77777777" w:rsidR="00686C2C" w:rsidRDefault="00686C2C" w:rsidP="00F34F96"/>
        </w:tc>
        <w:tc>
          <w:tcPr>
            <w:tcW w:w="3555" w:type="dxa"/>
          </w:tcPr>
          <w:p w14:paraId="751A7AC3" w14:textId="77777777" w:rsidR="00686C2C" w:rsidRDefault="00686C2C" w:rsidP="00F34F96"/>
        </w:tc>
      </w:tr>
      <w:tr w:rsidR="00686C2C" w14:paraId="327C130B" w14:textId="77777777" w:rsidTr="00686C2C">
        <w:trPr>
          <w:trHeight w:val="850"/>
        </w:trPr>
        <w:tc>
          <w:tcPr>
            <w:tcW w:w="1524" w:type="dxa"/>
          </w:tcPr>
          <w:p w14:paraId="3F387771" w14:textId="77777777" w:rsidR="00686C2C" w:rsidRDefault="00686C2C" w:rsidP="00F34F96"/>
        </w:tc>
        <w:tc>
          <w:tcPr>
            <w:tcW w:w="8487" w:type="dxa"/>
          </w:tcPr>
          <w:p w14:paraId="744B0277" w14:textId="77777777" w:rsidR="00686C2C" w:rsidRDefault="00686C2C" w:rsidP="00F34F96"/>
        </w:tc>
        <w:tc>
          <w:tcPr>
            <w:tcW w:w="3555" w:type="dxa"/>
          </w:tcPr>
          <w:p w14:paraId="7CAA75F4" w14:textId="77777777" w:rsidR="00686C2C" w:rsidRDefault="00686C2C" w:rsidP="00F34F96"/>
        </w:tc>
      </w:tr>
      <w:tr w:rsidR="00686C2C" w14:paraId="17268E3A" w14:textId="77777777" w:rsidTr="00686C2C">
        <w:trPr>
          <w:trHeight w:val="850"/>
        </w:trPr>
        <w:tc>
          <w:tcPr>
            <w:tcW w:w="1524" w:type="dxa"/>
          </w:tcPr>
          <w:p w14:paraId="5CF35B25" w14:textId="77777777" w:rsidR="00686C2C" w:rsidRDefault="00686C2C" w:rsidP="00F34F96"/>
        </w:tc>
        <w:tc>
          <w:tcPr>
            <w:tcW w:w="8487" w:type="dxa"/>
          </w:tcPr>
          <w:p w14:paraId="05F413BB" w14:textId="77777777" w:rsidR="00686C2C" w:rsidRDefault="00686C2C" w:rsidP="00F34F96"/>
          <w:p w14:paraId="0F6F54AD" w14:textId="77777777" w:rsidR="00686C2C" w:rsidRDefault="00686C2C" w:rsidP="00F34F96"/>
          <w:p w14:paraId="7EFC8596" w14:textId="7FA59C6F" w:rsidR="00686C2C" w:rsidRDefault="00686C2C" w:rsidP="00F34F96"/>
        </w:tc>
        <w:tc>
          <w:tcPr>
            <w:tcW w:w="3555" w:type="dxa"/>
          </w:tcPr>
          <w:p w14:paraId="389DC1F4" w14:textId="77777777" w:rsidR="00686C2C" w:rsidRDefault="00686C2C" w:rsidP="00F34F96"/>
        </w:tc>
      </w:tr>
      <w:tr w:rsidR="00686C2C" w:rsidRPr="00773E16" w14:paraId="124DDACA" w14:textId="77777777" w:rsidTr="00686C2C">
        <w:tc>
          <w:tcPr>
            <w:tcW w:w="1524" w:type="dxa"/>
          </w:tcPr>
          <w:p w14:paraId="5C133B87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lastRenderedPageBreak/>
              <w:t>Datum + uur</w:t>
            </w:r>
          </w:p>
        </w:tc>
        <w:tc>
          <w:tcPr>
            <w:tcW w:w="8487" w:type="dxa"/>
          </w:tcPr>
          <w:p w14:paraId="68DFA107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Wat is er gebeurd?</w:t>
            </w:r>
          </w:p>
        </w:tc>
        <w:tc>
          <w:tcPr>
            <w:tcW w:w="3555" w:type="dxa"/>
          </w:tcPr>
          <w:p w14:paraId="66317477" w14:textId="77777777" w:rsidR="00686C2C" w:rsidRPr="00773E16" w:rsidRDefault="00686C2C" w:rsidP="00F34F96">
            <w:pPr>
              <w:rPr>
                <w:b/>
                <w:bCs/>
              </w:rPr>
            </w:pPr>
            <w:r w:rsidRPr="00773E16">
              <w:rPr>
                <w:b/>
                <w:bCs/>
              </w:rPr>
              <w:t>Wie is er betrokken?</w:t>
            </w:r>
          </w:p>
        </w:tc>
      </w:tr>
      <w:tr w:rsidR="00686C2C" w14:paraId="27C08567" w14:textId="77777777" w:rsidTr="00686C2C">
        <w:trPr>
          <w:trHeight w:val="850"/>
        </w:trPr>
        <w:tc>
          <w:tcPr>
            <w:tcW w:w="1524" w:type="dxa"/>
          </w:tcPr>
          <w:p w14:paraId="4FCF3DE4" w14:textId="77777777" w:rsidR="00686C2C" w:rsidRDefault="00686C2C" w:rsidP="00F34F96"/>
        </w:tc>
        <w:tc>
          <w:tcPr>
            <w:tcW w:w="8487" w:type="dxa"/>
          </w:tcPr>
          <w:p w14:paraId="5C862ABE" w14:textId="77777777" w:rsidR="00686C2C" w:rsidRDefault="00686C2C" w:rsidP="00F34F96"/>
        </w:tc>
        <w:tc>
          <w:tcPr>
            <w:tcW w:w="3555" w:type="dxa"/>
          </w:tcPr>
          <w:p w14:paraId="2222AFD7" w14:textId="77777777" w:rsidR="00686C2C" w:rsidRDefault="00686C2C" w:rsidP="00F34F96"/>
        </w:tc>
      </w:tr>
      <w:tr w:rsidR="00686C2C" w14:paraId="77B627EB" w14:textId="77777777" w:rsidTr="00686C2C">
        <w:trPr>
          <w:trHeight w:val="850"/>
        </w:trPr>
        <w:tc>
          <w:tcPr>
            <w:tcW w:w="1524" w:type="dxa"/>
          </w:tcPr>
          <w:p w14:paraId="1FCA8009" w14:textId="77777777" w:rsidR="00686C2C" w:rsidRDefault="00686C2C" w:rsidP="00F34F96"/>
        </w:tc>
        <w:tc>
          <w:tcPr>
            <w:tcW w:w="8487" w:type="dxa"/>
          </w:tcPr>
          <w:p w14:paraId="369E94EA" w14:textId="77777777" w:rsidR="00686C2C" w:rsidRDefault="00686C2C" w:rsidP="00F34F96"/>
        </w:tc>
        <w:tc>
          <w:tcPr>
            <w:tcW w:w="3555" w:type="dxa"/>
          </w:tcPr>
          <w:p w14:paraId="7CC39EF5" w14:textId="77777777" w:rsidR="00686C2C" w:rsidRDefault="00686C2C" w:rsidP="00F34F96"/>
        </w:tc>
      </w:tr>
      <w:tr w:rsidR="00686C2C" w14:paraId="0399D209" w14:textId="77777777" w:rsidTr="00686C2C">
        <w:trPr>
          <w:trHeight w:val="850"/>
        </w:trPr>
        <w:tc>
          <w:tcPr>
            <w:tcW w:w="1524" w:type="dxa"/>
          </w:tcPr>
          <w:p w14:paraId="22265996" w14:textId="77777777" w:rsidR="00686C2C" w:rsidRDefault="00686C2C" w:rsidP="00F34F96"/>
        </w:tc>
        <w:tc>
          <w:tcPr>
            <w:tcW w:w="8487" w:type="dxa"/>
          </w:tcPr>
          <w:p w14:paraId="344782AB" w14:textId="77777777" w:rsidR="00686C2C" w:rsidRDefault="00686C2C" w:rsidP="00F34F96"/>
        </w:tc>
        <w:tc>
          <w:tcPr>
            <w:tcW w:w="3555" w:type="dxa"/>
          </w:tcPr>
          <w:p w14:paraId="366CB649" w14:textId="77777777" w:rsidR="00686C2C" w:rsidRDefault="00686C2C" w:rsidP="00F34F96"/>
        </w:tc>
      </w:tr>
      <w:tr w:rsidR="00686C2C" w14:paraId="1FBD51D9" w14:textId="77777777" w:rsidTr="00686C2C">
        <w:trPr>
          <w:trHeight w:val="850"/>
        </w:trPr>
        <w:tc>
          <w:tcPr>
            <w:tcW w:w="1524" w:type="dxa"/>
          </w:tcPr>
          <w:p w14:paraId="3F1B49A2" w14:textId="77777777" w:rsidR="00686C2C" w:rsidRDefault="00686C2C" w:rsidP="00F34F96"/>
        </w:tc>
        <w:tc>
          <w:tcPr>
            <w:tcW w:w="8487" w:type="dxa"/>
          </w:tcPr>
          <w:p w14:paraId="14E4A5B2" w14:textId="77777777" w:rsidR="00686C2C" w:rsidRDefault="00686C2C" w:rsidP="00F34F96"/>
        </w:tc>
        <w:tc>
          <w:tcPr>
            <w:tcW w:w="3555" w:type="dxa"/>
          </w:tcPr>
          <w:p w14:paraId="22B548FA" w14:textId="77777777" w:rsidR="00686C2C" w:rsidRDefault="00686C2C" w:rsidP="00F34F96"/>
        </w:tc>
      </w:tr>
      <w:tr w:rsidR="00686C2C" w14:paraId="1DBC0688" w14:textId="77777777" w:rsidTr="00686C2C">
        <w:trPr>
          <w:trHeight w:val="850"/>
        </w:trPr>
        <w:tc>
          <w:tcPr>
            <w:tcW w:w="1524" w:type="dxa"/>
          </w:tcPr>
          <w:p w14:paraId="3CF9C00F" w14:textId="77777777" w:rsidR="00686C2C" w:rsidRDefault="00686C2C" w:rsidP="00F34F96"/>
        </w:tc>
        <w:tc>
          <w:tcPr>
            <w:tcW w:w="8487" w:type="dxa"/>
          </w:tcPr>
          <w:p w14:paraId="5449CB33" w14:textId="77777777" w:rsidR="00686C2C" w:rsidRDefault="00686C2C" w:rsidP="00F34F96"/>
        </w:tc>
        <w:tc>
          <w:tcPr>
            <w:tcW w:w="3555" w:type="dxa"/>
          </w:tcPr>
          <w:p w14:paraId="2E0555DF" w14:textId="77777777" w:rsidR="00686C2C" w:rsidRDefault="00686C2C" w:rsidP="00F34F96"/>
        </w:tc>
      </w:tr>
      <w:tr w:rsidR="00686C2C" w14:paraId="5FCA436F" w14:textId="77777777" w:rsidTr="00686C2C">
        <w:trPr>
          <w:trHeight w:val="850"/>
        </w:trPr>
        <w:tc>
          <w:tcPr>
            <w:tcW w:w="1524" w:type="dxa"/>
          </w:tcPr>
          <w:p w14:paraId="515363ED" w14:textId="77777777" w:rsidR="00686C2C" w:rsidRDefault="00686C2C" w:rsidP="00F34F96"/>
        </w:tc>
        <w:tc>
          <w:tcPr>
            <w:tcW w:w="8487" w:type="dxa"/>
          </w:tcPr>
          <w:p w14:paraId="072D50BF" w14:textId="77777777" w:rsidR="00686C2C" w:rsidRDefault="00686C2C" w:rsidP="00F34F96"/>
        </w:tc>
        <w:tc>
          <w:tcPr>
            <w:tcW w:w="3555" w:type="dxa"/>
          </w:tcPr>
          <w:p w14:paraId="707F5419" w14:textId="77777777" w:rsidR="00686C2C" w:rsidRDefault="00686C2C" w:rsidP="00F34F96"/>
        </w:tc>
      </w:tr>
      <w:tr w:rsidR="00686C2C" w14:paraId="2BB59B3D" w14:textId="77777777" w:rsidTr="00686C2C">
        <w:trPr>
          <w:trHeight w:val="850"/>
        </w:trPr>
        <w:tc>
          <w:tcPr>
            <w:tcW w:w="1524" w:type="dxa"/>
          </w:tcPr>
          <w:p w14:paraId="6D89D901" w14:textId="77777777" w:rsidR="00686C2C" w:rsidRDefault="00686C2C" w:rsidP="00F34F96"/>
        </w:tc>
        <w:tc>
          <w:tcPr>
            <w:tcW w:w="8487" w:type="dxa"/>
          </w:tcPr>
          <w:p w14:paraId="5C56F9D7" w14:textId="77777777" w:rsidR="00686C2C" w:rsidRDefault="00686C2C" w:rsidP="00F34F96"/>
        </w:tc>
        <w:tc>
          <w:tcPr>
            <w:tcW w:w="3555" w:type="dxa"/>
          </w:tcPr>
          <w:p w14:paraId="0FBB9E53" w14:textId="77777777" w:rsidR="00686C2C" w:rsidRDefault="00686C2C" w:rsidP="00F34F96"/>
        </w:tc>
      </w:tr>
      <w:tr w:rsidR="00686C2C" w14:paraId="0C2F25DB" w14:textId="77777777" w:rsidTr="00686C2C">
        <w:trPr>
          <w:trHeight w:val="850"/>
        </w:trPr>
        <w:tc>
          <w:tcPr>
            <w:tcW w:w="1524" w:type="dxa"/>
          </w:tcPr>
          <w:p w14:paraId="711138C4" w14:textId="77777777" w:rsidR="00686C2C" w:rsidRDefault="00686C2C" w:rsidP="00F34F96"/>
        </w:tc>
        <w:tc>
          <w:tcPr>
            <w:tcW w:w="8487" w:type="dxa"/>
          </w:tcPr>
          <w:p w14:paraId="3CBBAD97" w14:textId="77777777" w:rsidR="00686C2C" w:rsidRDefault="00686C2C" w:rsidP="00F34F96"/>
        </w:tc>
        <w:tc>
          <w:tcPr>
            <w:tcW w:w="3555" w:type="dxa"/>
          </w:tcPr>
          <w:p w14:paraId="06FF5366" w14:textId="77777777" w:rsidR="00686C2C" w:rsidRDefault="00686C2C" w:rsidP="00F34F96"/>
        </w:tc>
      </w:tr>
      <w:tr w:rsidR="00686C2C" w14:paraId="4C961D2B" w14:textId="77777777" w:rsidTr="00686C2C">
        <w:trPr>
          <w:trHeight w:val="850"/>
        </w:trPr>
        <w:tc>
          <w:tcPr>
            <w:tcW w:w="1524" w:type="dxa"/>
          </w:tcPr>
          <w:p w14:paraId="07CC0613" w14:textId="77777777" w:rsidR="00686C2C" w:rsidRDefault="00686C2C" w:rsidP="00F34F96"/>
        </w:tc>
        <w:tc>
          <w:tcPr>
            <w:tcW w:w="8487" w:type="dxa"/>
          </w:tcPr>
          <w:p w14:paraId="3911AD44" w14:textId="77777777" w:rsidR="00686C2C" w:rsidRDefault="00686C2C" w:rsidP="00F34F96"/>
        </w:tc>
        <w:tc>
          <w:tcPr>
            <w:tcW w:w="3555" w:type="dxa"/>
          </w:tcPr>
          <w:p w14:paraId="7630E38A" w14:textId="77777777" w:rsidR="00686C2C" w:rsidRDefault="00686C2C" w:rsidP="00F34F96"/>
        </w:tc>
      </w:tr>
      <w:tr w:rsidR="00686C2C" w14:paraId="29CB5118" w14:textId="77777777" w:rsidTr="00686C2C">
        <w:trPr>
          <w:trHeight w:val="850"/>
        </w:trPr>
        <w:tc>
          <w:tcPr>
            <w:tcW w:w="1524" w:type="dxa"/>
          </w:tcPr>
          <w:p w14:paraId="35E9D429" w14:textId="77777777" w:rsidR="00686C2C" w:rsidRDefault="00686C2C" w:rsidP="00F34F96"/>
        </w:tc>
        <w:tc>
          <w:tcPr>
            <w:tcW w:w="8487" w:type="dxa"/>
          </w:tcPr>
          <w:p w14:paraId="667D050E" w14:textId="77777777" w:rsidR="00686C2C" w:rsidRDefault="00686C2C" w:rsidP="00F34F96"/>
        </w:tc>
        <w:tc>
          <w:tcPr>
            <w:tcW w:w="3555" w:type="dxa"/>
          </w:tcPr>
          <w:p w14:paraId="6537D3F5" w14:textId="77777777" w:rsidR="00686C2C" w:rsidRDefault="00686C2C" w:rsidP="00F34F96"/>
        </w:tc>
      </w:tr>
    </w:tbl>
    <w:p w14:paraId="38ED88E2" w14:textId="2D7CAAC7" w:rsidR="0005217C" w:rsidRPr="002A6705" w:rsidRDefault="0005217C" w:rsidP="00686C2C">
      <w:pPr>
        <w:pStyle w:val="lijstbulletskroon"/>
        <w:numPr>
          <w:ilvl w:val="0"/>
          <w:numId w:val="0"/>
        </w:numPr>
      </w:pPr>
      <w:bookmarkStart w:id="0" w:name="_GoBack"/>
      <w:bookmarkEnd w:id="0"/>
    </w:p>
    <w:sectPr w:rsidR="0005217C" w:rsidRPr="002A6705" w:rsidSect="00686C2C">
      <w:headerReference w:type="default" r:id="rId12"/>
      <w:pgSz w:w="16838" w:h="11906" w:orient="landscape" w:code="9"/>
      <w:pgMar w:top="1247" w:right="2269" w:bottom="1247" w:left="993" w:header="323" w:footer="4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524A" w16cex:dateUtc="2020-05-14T21:27:00Z"/>
  <w16cex:commentExtensible w16cex:durableId="22684FEE" w16cex:dateUtc="2020-05-14T21:17:00Z"/>
  <w16cex:commentExtensible w16cex:durableId="226851E6" w16cex:dateUtc="2020-05-14T2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D340" w14:textId="77777777" w:rsidR="00D36F52" w:rsidRDefault="00D36F52" w:rsidP="00E95A33">
      <w:pPr>
        <w:spacing w:before="0" w:line="240" w:lineRule="auto"/>
      </w:pPr>
      <w:r>
        <w:separator/>
      </w:r>
    </w:p>
  </w:endnote>
  <w:endnote w:type="continuationSeparator" w:id="0">
    <w:p w14:paraId="3E91E018" w14:textId="77777777" w:rsidR="00D36F52" w:rsidRDefault="00D36F52" w:rsidP="00E95A33">
      <w:pPr>
        <w:spacing w:before="0" w:line="240" w:lineRule="auto"/>
      </w:pPr>
      <w:r>
        <w:continuationSeparator/>
      </w:r>
    </w:p>
  </w:endnote>
  <w:endnote w:type="continuationNotice" w:id="1">
    <w:p w14:paraId="52B457D9" w14:textId="77777777" w:rsidR="00D36F52" w:rsidRDefault="00D36F5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4884" w14:textId="77777777" w:rsidR="00D36F52" w:rsidRDefault="00D36F52" w:rsidP="001125B4">
      <w:pPr>
        <w:spacing w:after="80"/>
      </w:pPr>
      <w:r>
        <w:t>_________________</w:t>
      </w:r>
    </w:p>
  </w:footnote>
  <w:footnote w:type="continuationSeparator" w:id="0">
    <w:p w14:paraId="0E5A936C" w14:textId="77777777" w:rsidR="00D36F52" w:rsidRPr="001125B4" w:rsidRDefault="00D36F52" w:rsidP="001125B4">
      <w:pPr>
        <w:spacing w:after="80"/>
      </w:pPr>
      <w:r>
        <w:t>_________________</w:t>
      </w:r>
    </w:p>
  </w:footnote>
  <w:footnote w:type="continuationNotice" w:id="1">
    <w:p w14:paraId="0F3B3844" w14:textId="77777777" w:rsidR="00D36F52" w:rsidRPr="001125B4" w:rsidRDefault="00D36F52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32E5" w14:textId="05E00948" w:rsidR="00B420A4" w:rsidRDefault="00637161" w:rsidP="00686C2C">
    <w:pPr>
      <w:pStyle w:val="Koptekst"/>
      <w:jc w:val="left"/>
    </w:pPr>
    <w:r>
      <w:rPr>
        <w:noProof/>
        <w:lang w:eastAsia="nl-BE"/>
      </w:rPr>
      <w:drawing>
        <wp:anchor distT="0" distB="0" distL="114300" distR="114300" simplePos="0" relativeHeight="251670528" behindDoc="0" locked="0" layoutInCell="1" allowOverlap="1" wp14:anchorId="15EB45FF" wp14:editId="7ED0BF55">
          <wp:simplePos x="0" y="0"/>
          <wp:positionH relativeFrom="margin">
            <wp:posOffset>4830626</wp:posOffset>
          </wp:positionH>
          <wp:positionV relativeFrom="paragraph">
            <wp:posOffset>40052</wp:posOffset>
          </wp:positionV>
          <wp:extent cx="674370" cy="640715"/>
          <wp:effectExtent l="0" t="0" r="0" b="6985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7" type="#_x0000_t75" style="width:86.25pt;height:86.25pt" o:bullet="t">
        <v:imagedata r:id="rId1" o:title="De Ambrassade_bullet points_blauw_driehoek"/>
      </v:shape>
    </w:pict>
  </w:numPicBullet>
  <w:numPicBullet w:numPicBulletId="1">
    <w:pict>
      <v:shape id="_x0000_i1358" type="#_x0000_t75" style="width:86.25pt;height:86.25pt" o:bullet="t">
        <v:imagedata r:id="rId2" o:title="De Ambrassade_bullet points_blauw_kroontje"/>
      </v:shape>
    </w:pict>
  </w:numPicBullet>
  <w:numPicBullet w:numPicBulletId="2">
    <w:pict>
      <v:shape id="_x0000_i1359" type="#_x0000_t75" style="width:86.25pt;height:86.25pt" o:bullet="t">
        <v:imagedata r:id="rId3" o:title="De Ambrassade_bullet points_blauw_schildje"/>
      </v:shape>
    </w:pict>
  </w:numPicBullet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6F213CB"/>
    <w:multiLevelType w:val="hybridMultilevel"/>
    <w:tmpl w:val="170A36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A65D38"/>
    <w:multiLevelType w:val="hybridMultilevel"/>
    <w:tmpl w:val="301859CC"/>
    <w:lvl w:ilvl="0" w:tplc="FF588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06C3936"/>
    <w:multiLevelType w:val="hybridMultilevel"/>
    <w:tmpl w:val="3D0697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4204789"/>
    <w:multiLevelType w:val="hybridMultilevel"/>
    <w:tmpl w:val="68DC2466"/>
    <w:lvl w:ilvl="0" w:tplc="BD9A5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FFFFFFFF">
      <w:start w:val="1"/>
      <w:numFmt w:val="bullet"/>
      <w:pStyle w:val="lijstbulletsdriehoek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A9169A"/>
    <w:multiLevelType w:val="hybridMultilevel"/>
    <w:tmpl w:val="5272640E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64DD0"/>
    <w:multiLevelType w:val="multilevel"/>
    <w:tmpl w:val="DFD48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203C8D"/>
    <w:multiLevelType w:val="hybridMultilevel"/>
    <w:tmpl w:val="FFFFFFFF"/>
    <w:lvl w:ilvl="0" w:tplc="8070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C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5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3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E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9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4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C4057"/>
    <w:multiLevelType w:val="hybridMultilevel"/>
    <w:tmpl w:val="472824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74A4B"/>
    <w:multiLevelType w:val="multilevel"/>
    <w:tmpl w:val="932C76EC"/>
    <w:numStyleLink w:val="AMBRASSADENUM"/>
  </w:abstractNum>
  <w:abstractNum w:abstractNumId="24" w15:restartNumberingAfterBreak="0">
    <w:nsid w:val="5BA93B16"/>
    <w:multiLevelType w:val="multilevel"/>
    <w:tmpl w:val="997A7CB4"/>
    <w:numStyleLink w:val="AMBRASSADETABELNUM"/>
  </w:abstractNum>
  <w:abstractNum w:abstractNumId="25" w15:restartNumberingAfterBreak="0">
    <w:nsid w:val="5CF57B6A"/>
    <w:multiLevelType w:val="multilevel"/>
    <w:tmpl w:val="CBBC7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5EDE"/>
    <w:multiLevelType w:val="hybridMultilevel"/>
    <w:tmpl w:val="890AA7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4F6D"/>
    <w:multiLevelType w:val="hybridMultilevel"/>
    <w:tmpl w:val="FFFFFFFF"/>
    <w:lvl w:ilvl="0" w:tplc="81D69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66F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0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8E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1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EF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79657A10"/>
    <w:multiLevelType w:val="hybridMultilevel"/>
    <w:tmpl w:val="FFFFFFFF"/>
    <w:lvl w:ilvl="0" w:tplc="1D5C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C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CD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2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60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8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6B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30"/>
  </w:num>
  <w:num w:numId="7">
    <w:abstractNumId w:val="3"/>
  </w:num>
  <w:num w:numId="8">
    <w:abstractNumId w:val="18"/>
  </w:num>
  <w:num w:numId="9">
    <w:abstractNumId w:val="11"/>
  </w:num>
  <w:num w:numId="10">
    <w:abstractNumId w:val="23"/>
  </w:num>
  <w:num w:numId="11">
    <w:abstractNumId w:val="8"/>
  </w:num>
  <w:num w:numId="12">
    <w:abstractNumId w:val="24"/>
  </w:num>
  <w:num w:numId="13">
    <w:abstractNumId w:val="13"/>
  </w:num>
  <w:num w:numId="14">
    <w:abstractNumId w:val="0"/>
  </w:num>
  <w:num w:numId="15">
    <w:abstractNumId w:val="12"/>
    <w:lvlOverride w:ilvl="1"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rFonts w:hint="default"/>
          <w:sz w:val="20"/>
        </w:rPr>
      </w:lvl>
    </w:lvlOverride>
  </w:num>
  <w:num w:numId="16">
    <w:abstractNumId w:val="26"/>
  </w:num>
  <w:num w:numId="17">
    <w:abstractNumId w:val="19"/>
  </w:num>
  <w:num w:numId="18">
    <w:abstractNumId w:val="27"/>
  </w:num>
  <w:num w:numId="19">
    <w:abstractNumId w:val="16"/>
  </w:num>
  <w:num w:numId="20">
    <w:abstractNumId w:val="17"/>
  </w:num>
  <w:num w:numId="21">
    <w:abstractNumId w:val="7"/>
  </w:num>
  <w:num w:numId="22">
    <w:abstractNumId w:val="1"/>
  </w:num>
  <w:num w:numId="23">
    <w:abstractNumId w:val="25"/>
  </w:num>
  <w:num w:numId="24">
    <w:abstractNumId w:val="28"/>
  </w:num>
  <w:num w:numId="25">
    <w:abstractNumId w:val="20"/>
  </w:num>
  <w:num w:numId="26">
    <w:abstractNumId w:val="22"/>
  </w:num>
  <w:num w:numId="27">
    <w:abstractNumId w:val="2"/>
  </w:num>
  <w:num w:numId="28">
    <w:abstractNumId w:val="31"/>
  </w:num>
  <w:num w:numId="29">
    <w:abstractNumId w:val="21"/>
  </w:num>
  <w:num w:numId="30">
    <w:abstractNumId w:val="29"/>
  </w:num>
  <w:num w:numId="31">
    <w:abstractNumId w:val="5"/>
  </w:num>
  <w:num w:numId="32">
    <w:abstractNumId w:val="9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6"/>
    <w:rsid w:val="000012F1"/>
    <w:rsid w:val="000025FA"/>
    <w:rsid w:val="00002604"/>
    <w:rsid w:val="000055F9"/>
    <w:rsid w:val="00005E4E"/>
    <w:rsid w:val="00011028"/>
    <w:rsid w:val="000122EF"/>
    <w:rsid w:val="000212C7"/>
    <w:rsid w:val="00022ADF"/>
    <w:rsid w:val="0002425F"/>
    <w:rsid w:val="0003023E"/>
    <w:rsid w:val="00036791"/>
    <w:rsid w:val="00043586"/>
    <w:rsid w:val="00050F94"/>
    <w:rsid w:val="00051A51"/>
    <w:rsid w:val="0005217C"/>
    <w:rsid w:val="00060D21"/>
    <w:rsid w:val="00064353"/>
    <w:rsid w:val="000645F7"/>
    <w:rsid w:val="000704F6"/>
    <w:rsid w:val="00071436"/>
    <w:rsid w:val="00072DED"/>
    <w:rsid w:val="000824B4"/>
    <w:rsid w:val="000864C1"/>
    <w:rsid w:val="00091DCA"/>
    <w:rsid w:val="000950FC"/>
    <w:rsid w:val="000969E9"/>
    <w:rsid w:val="00096B87"/>
    <w:rsid w:val="0009723F"/>
    <w:rsid w:val="000A0BB0"/>
    <w:rsid w:val="000A37BD"/>
    <w:rsid w:val="000A487B"/>
    <w:rsid w:val="000B0D95"/>
    <w:rsid w:val="000B1BD8"/>
    <w:rsid w:val="000B532F"/>
    <w:rsid w:val="000C4264"/>
    <w:rsid w:val="000C56FC"/>
    <w:rsid w:val="000E0D0C"/>
    <w:rsid w:val="000E7405"/>
    <w:rsid w:val="000F0EFA"/>
    <w:rsid w:val="000F54DC"/>
    <w:rsid w:val="001043F8"/>
    <w:rsid w:val="00106471"/>
    <w:rsid w:val="00106D70"/>
    <w:rsid w:val="001125B4"/>
    <w:rsid w:val="00112977"/>
    <w:rsid w:val="001152E8"/>
    <w:rsid w:val="00117326"/>
    <w:rsid w:val="00117415"/>
    <w:rsid w:val="001206D7"/>
    <w:rsid w:val="00121D3A"/>
    <w:rsid w:val="0012547C"/>
    <w:rsid w:val="00131989"/>
    <w:rsid w:val="00133362"/>
    <w:rsid w:val="0015054C"/>
    <w:rsid w:val="001515D3"/>
    <w:rsid w:val="0015160A"/>
    <w:rsid w:val="00152E59"/>
    <w:rsid w:val="00162854"/>
    <w:rsid w:val="00162A94"/>
    <w:rsid w:val="001639E0"/>
    <w:rsid w:val="00166500"/>
    <w:rsid w:val="00167BB4"/>
    <w:rsid w:val="0017129D"/>
    <w:rsid w:val="0017587B"/>
    <w:rsid w:val="0018047A"/>
    <w:rsid w:val="00181977"/>
    <w:rsid w:val="001843F2"/>
    <w:rsid w:val="0018464D"/>
    <w:rsid w:val="001A3ED1"/>
    <w:rsid w:val="001A783C"/>
    <w:rsid w:val="001C4E92"/>
    <w:rsid w:val="001C589D"/>
    <w:rsid w:val="001C7A68"/>
    <w:rsid w:val="001D64A9"/>
    <w:rsid w:val="001D6AB1"/>
    <w:rsid w:val="001E50FC"/>
    <w:rsid w:val="00202A2F"/>
    <w:rsid w:val="00214D7D"/>
    <w:rsid w:val="00226DA6"/>
    <w:rsid w:val="002419FB"/>
    <w:rsid w:val="00247C3D"/>
    <w:rsid w:val="002530F2"/>
    <w:rsid w:val="002549C1"/>
    <w:rsid w:val="00257716"/>
    <w:rsid w:val="00262FC7"/>
    <w:rsid w:val="00263599"/>
    <w:rsid w:val="00263F23"/>
    <w:rsid w:val="0026467C"/>
    <w:rsid w:val="00265C47"/>
    <w:rsid w:val="00283E39"/>
    <w:rsid w:val="00283EFC"/>
    <w:rsid w:val="00285E08"/>
    <w:rsid w:val="00286C48"/>
    <w:rsid w:val="0029030D"/>
    <w:rsid w:val="00290E09"/>
    <w:rsid w:val="002A6705"/>
    <w:rsid w:val="002A73D8"/>
    <w:rsid w:val="002B79F9"/>
    <w:rsid w:val="002C08F4"/>
    <w:rsid w:val="002C44A2"/>
    <w:rsid w:val="002E03B1"/>
    <w:rsid w:val="002F56C5"/>
    <w:rsid w:val="002F7B4E"/>
    <w:rsid w:val="0030152D"/>
    <w:rsid w:val="00301610"/>
    <w:rsid w:val="003016F8"/>
    <w:rsid w:val="00307749"/>
    <w:rsid w:val="00311627"/>
    <w:rsid w:val="003201DE"/>
    <w:rsid w:val="00320655"/>
    <w:rsid w:val="003273B4"/>
    <w:rsid w:val="003324FA"/>
    <w:rsid w:val="003369B7"/>
    <w:rsid w:val="00336F7E"/>
    <w:rsid w:val="00337A4A"/>
    <w:rsid w:val="0034494B"/>
    <w:rsid w:val="00350D70"/>
    <w:rsid w:val="00356705"/>
    <w:rsid w:val="00362C0B"/>
    <w:rsid w:val="003655EF"/>
    <w:rsid w:val="003670BA"/>
    <w:rsid w:val="003736E9"/>
    <w:rsid w:val="00391044"/>
    <w:rsid w:val="003916AA"/>
    <w:rsid w:val="003B2F88"/>
    <w:rsid w:val="003B3E4B"/>
    <w:rsid w:val="003B730C"/>
    <w:rsid w:val="003C141A"/>
    <w:rsid w:val="003C2993"/>
    <w:rsid w:val="003C760D"/>
    <w:rsid w:val="003D0462"/>
    <w:rsid w:val="003D6CF8"/>
    <w:rsid w:val="003F300C"/>
    <w:rsid w:val="003F320F"/>
    <w:rsid w:val="00400926"/>
    <w:rsid w:val="004019B0"/>
    <w:rsid w:val="00402CC7"/>
    <w:rsid w:val="00405A71"/>
    <w:rsid w:val="00405B0C"/>
    <w:rsid w:val="00412891"/>
    <w:rsid w:val="0041466C"/>
    <w:rsid w:val="00423489"/>
    <w:rsid w:val="00423A32"/>
    <w:rsid w:val="0042762E"/>
    <w:rsid w:val="00435157"/>
    <w:rsid w:val="004400B6"/>
    <w:rsid w:val="00442920"/>
    <w:rsid w:val="004528E9"/>
    <w:rsid w:val="00460540"/>
    <w:rsid w:val="00464F87"/>
    <w:rsid w:val="00467539"/>
    <w:rsid w:val="0047112E"/>
    <w:rsid w:val="00481461"/>
    <w:rsid w:val="004814DD"/>
    <w:rsid w:val="00482337"/>
    <w:rsid w:val="00483005"/>
    <w:rsid w:val="00484B7E"/>
    <w:rsid w:val="00490D22"/>
    <w:rsid w:val="00491B9C"/>
    <w:rsid w:val="004963C5"/>
    <w:rsid w:val="004A09D1"/>
    <w:rsid w:val="004A33A0"/>
    <w:rsid w:val="004A36E4"/>
    <w:rsid w:val="004A3E95"/>
    <w:rsid w:val="004A57A0"/>
    <w:rsid w:val="004B45AE"/>
    <w:rsid w:val="004C2114"/>
    <w:rsid w:val="004C7DAF"/>
    <w:rsid w:val="004D00DC"/>
    <w:rsid w:val="004D30C0"/>
    <w:rsid w:val="004D34C4"/>
    <w:rsid w:val="004F0C70"/>
    <w:rsid w:val="004F362F"/>
    <w:rsid w:val="00501460"/>
    <w:rsid w:val="005062ED"/>
    <w:rsid w:val="00511A80"/>
    <w:rsid w:val="005223B4"/>
    <w:rsid w:val="00524914"/>
    <w:rsid w:val="00531536"/>
    <w:rsid w:val="00537CFC"/>
    <w:rsid w:val="005417BA"/>
    <w:rsid w:val="0054649E"/>
    <w:rsid w:val="005503A1"/>
    <w:rsid w:val="005518A9"/>
    <w:rsid w:val="00551AB9"/>
    <w:rsid w:val="00555294"/>
    <w:rsid w:val="0055767E"/>
    <w:rsid w:val="00560BD6"/>
    <w:rsid w:val="00563449"/>
    <w:rsid w:val="00563D8E"/>
    <w:rsid w:val="005711B0"/>
    <w:rsid w:val="00572FAB"/>
    <w:rsid w:val="00574816"/>
    <w:rsid w:val="0057504E"/>
    <w:rsid w:val="00576287"/>
    <w:rsid w:val="005913DA"/>
    <w:rsid w:val="00594DFD"/>
    <w:rsid w:val="00595F8A"/>
    <w:rsid w:val="005A48EA"/>
    <w:rsid w:val="005C5534"/>
    <w:rsid w:val="005D2712"/>
    <w:rsid w:val="005D7667"/>
    <w:rsid w:val="005E2F30"/>
    <w:rsid w:val="005E4AB4"/>
    <w:rsid w:val="005E75B7"/>
    <w:rsid w:val="005F5274"/>
    <w:rsid w:val="005F6542"/>
    <w:rsid w:val="005F74E7"/>
    <w:rsid w:val="006005FA"/>
    <w:rsid w:val="0061004D"/>
    <w:rsid w:val="00623FFD"/>
    <w:rsid w:val="006243A9"/>
    <w:rsid w:val="00624F27"/>
    <w:rsid w:val="00634162"/>
    <w:rsid w:val="006370A3"/>
    <w:rsid w:val="00637161"/>
    <w:rsid w:val="00640FCF"/>
    <w:rsid w:val="00645E05"/>
    <w:rsid w:val="006573DB"/>
    <w:rsid w:val="00663A68"/>
    <w:rsid w:val="0066710A"/>
    <w:rsid w:val="0067096A"/>
    <w:rsid w:val="006726B4"/>
    <w:rsid w:val="00672F77"/>
    <w:rsid w:val="006732A2"/>
    <w:rsid w:val="006807E9"/>
    <w:rsid w:val="00685172"/>
    <w:rsid w:val="00686C2C"/>
    <w:rsid w:val="00694957"/>
    <w:rsid w:val="00694C31"/>
    <w:rsid w:val="006A063B"/>
    <w:rsid w:val="006A0715"/>
    <w:rsid w:val="006A3989"/>
    <w:rsid w:val="006A4542"/>
    <w:rsid w:val="006B5956"/>
    <w:rsid w:val="006C04BB"/>
    <w:rsid w:val="006C231D"/>
    <w:rsid w:val="006D1644"/>
    <w:rsid w:val="006D60CF"/>
    <w:rsid w:val="006D75D9"/>
    <w:rsid w:val="006D7A54"/>
    <w:rsid w:val="006E7353"/>
    <w:rsid w:val="006F1EAB"/>
    <w:rsid w:val="007038D0"/>
    <w:rsid w:val="007052CA"/>
    <w:rsid w:val="0070557C"/>
    <w:rsid w:val="00705C7D"/>
    <w:rsid w:val="00715334"/>
    <w:rsid w:val="00721393"/>
    <w:rsid w:val="00722747"/>
    <w:rsid w:val="0073249C"/>
    <w:rsid w:val="00736435"/>
    <w:rsid w:val="007417AE"/>
    <w:rsid w:val="00742E96"/>
    <w:rsid w:val="007449A1"/>
    <w:rsid w:val="00744D67"/>
    <w:rsid w:val="00746EAE"/>
    <w:rsid w:val="007474D4"/>
    <w:rsid w:val="0075061D"/>
    <w:rsid w:val="00753279"/>
    <w:rsid w:val="0075483C"/>
    <w:rsid w:val="00757F65"/>
    <w:rsid w:val="00764715"/>
    <w:rsid w:val="00773771"/>
    <w:rsid w:val="00795200"/>
    <w:rsid w:val="007A4F4A"/>
    <w:rsid w:val="007A7834"/>
    <w:rsid w:val="007B01BB"/>
    <w:rsid w:val="007B2DE2"/>
    <w:rsid w:val="007B42C3"/>
    <w:rsid w:val="007B6819"/>
    <w:rsid w:val="007C0EB2"/>
    <w:rsid w:val="007C320F"/>
    <w:rsid w:val="007C63FC"/>
    <w:rsid w:val="007C65BB"/>
    <w:rsid w:val="007D0152"/>
    <w:rsid w:val="007D633E"/>
    <w:rsid w:val="007D7EED"/>
    <w:rsid w:val="007E7A5F"/>
    <w:rsid w:val="00806687"/>
    <w:rsid w:val="008275DA"/>
    <w:rsid w:val="00830AAD"/>
    <w:rsid w:val="00837466"/>
    <w:rsid w:val="0085481C"/>
    <w:rsid w:val="00861DDE"/>
    <w:rsid w:val="00865B22"/>
    <w:rsid w:val="00866580"/>
    <w:rsid w:val="00871227"/>
    <w:rsid w:val="00871935"/>
    <w:rsid w:val="00873CC8"/>
    <w:rsid w:val="0088714A"/>
    <w:rsid w:val="0089703C"/>
    <w:rsid w:val="008A01EB"/>
    <w:rsid w:val="008A68E8"/>
    <w:rsid w:val="008A755E"/>
    <w:rsid w:val="008A76CE"/>
    <w:rsid w:val="008B209C"/>
    <w:rsid w:val="008C0C25"/>
    <w:rsid w:val="008C673F"/>
    <w:rsid w:val="008C6ED0"/>
    <w:rsid w:val="008D559C"/>
    <w:rsid w:val="008D6807"/>
    <w:rsid w:val="008E013C"/>
    <w:rsid w:val="008E7A79"/>
    <w:rsid w:val="008E7EE9"/>
    <w:rsid w:val="008F1F13"/>
    <w:rsid w:val="008F3994"/>
    <w:rsid w:val="008F71E3"/>
    <w:rsid w:val="00904BC7"/>
    <w:rsid w:val="0090517C"/>
    <w:rsid w:val="0090799E"/>
    <w:rsid w:val="0091323F"/>
    <w:rsid w:val="00921BA5"/>
    <w:rsid w:val="0092706C"/>
    <w:rsid w:val="00927574"/>
    <w:rsid w:val="0093266F"/>
    <w:rsid w:val="00937E39"/>
    <w:rsid w:val="00940325"/>
    <w:rsid w:val="009459DF"/>
    <w:rsid w:val="00946044"/>
    <w:rsid w:val="009512A6"/>
    <w:rsid w:val="00953836"/>
    <w:rsid w:val="0096205A"/>
    <w:rsid w:val="0096430D"/>
    <w:rsid w:val="00965112"/>
    <w:rsid w:val="009668BD"/>
    <w:rsid w:val="0097010D"/>
    <w:rsid w:val="00983444"/>
    <w:rsid w:val="0099559C"/>
    <w:rsid w:val="009976E9"/>
    <w:rsid w:val="009A07F5"/>
    <w:rsid w:val="009A3E93"/>
    <w:rsid w:val="009A7491"/>
    <w:rsid w:val="009B2372"/>
    <w:rsid w:val="009B2F58"/>
    <w:rsid w:val="009B3A39"/>
    <w:rsid w:val="009B6DB0"/>
    <w:rsid w:val="009D21F7"/>
    <w:rsid w:val="009D2C86"/>
    <w:rsid w:val="009D7C25"/>
    <w:rsid w:val="009E4DD6"/>
    <w:rsid w:val="00A11682"/>
    <w:rsid w:val="00A224AB"/>
    <w:rsid w:val="00A257C5"/>
    <w:rsid w:val="00A2690F"/>
    <w:rsid w:val="00A27E92"/>
    <w:rsid w:val="00A33775"/>
    <w:rsid w:val="00A357DC"/>
    <w:rsid w:val="00A42883"/>
    <w:rsid w:val="00A42D6F"/>
    <w:rsid w:val="00A44CED"/>
    <w:rsid w:val="00A45314"/>
    <w:rsid w:val="00A5390F"/>
    <w:rsid w:val="00A657C7"/>
    <w:rsid w:val="00A77EC2"/>
    <w:rsid w:val="00A86333"/>
    <w:rsid w:val="00A942A6"/>
    <w:rsid w:val="00AA0AB7"/>
    <w:rsid w:val="00AB32DA"/>
    <w:rsid w:val="00AB37BF"/>
    <w:rsid w:val="00AB77AC"/>
    <w:rsid w:val="00AC370C"/>
    <w:rsid w:val="00AC3B37"/>
    <w:rsid w:val="00AC4941"/>
    <w:rsid w:val="00AC7103"/>
    <w:rsid w:val="00AD4C26"/>
    <w:rsid w:val="00AD68DA"/>
    <w:rsid w:val="00AD6F9B"/>
    <w:rsid w:val="00AF3062"/>
    <w:rsid w:val="00B02795"/>
    <w:rsid w:val="00B04707"/>
    <w:rsid w:val="00B15D6A"/>
    <w:rsid w:val="00B16221"/>
    <w:rsid w:val="00B25F02"/>
    <w:rsid w:val="00B27DEC"/>
    <w:rsid w:val="00B30E49"/>
    <w:rsid w:val="00B33FFC"/>
    <w:rsid w:val="00B34597"/>
    <w:rsid w:val="00B420A4"/>
    <w:rsid w:val="00B467D8"/>
    <w:rsid w:val="00B47CBA"/>
    <w:rsid w:val="00B5178F"/>
    <w:rsid w:val="00B57F01"/>
    <w:rsid w:val="00B602CC"/>
    <w:rsid w:val="00B60A2C"/>
    <w:rsid w:val="00B64FEA"/>
    <w:rsid w:val="00B70513"/>
    <w:rsid w:val="00B7252F"/>
    <w:rsid w:val="00B75AB9"/>
    <w:rsid w:val="00B7790D"/>
    <w:rsid w:val="00B905BF"/>
    <w:rsid w:val="00B91F10"/>
    <w:rsid w:val="00BA0485"/>
    <w:rsid w:val="00BC755C"/>
    <w:rsid w:val="00BC7640"/>
    <w:rsid w:val="00BD0A23"/>
    <w:rsid w:val="00BD6E5F"/>
    <w:rsid w:val="00BE1ED0"/>
    <w:rsid w:val="00BE325C"/>
    <w:rsid w:val="00BE6A2A"/>
    <w:rsid w:val="00BF68C3"/>
    <w:rsid w:val="00C10D6B"/>
    <w:rsid w:val="00C13769"/>
    <w:rsid w:val="00C266F0"/>
    <w:rsid w:val="00C3372F"/>
    <w:rsid w:val="00C33C1C"/>
    <w:rsid w:val="00C33C24"/>
    <w:rsid w:val="00C40E8F"/>
    <w:rsid w:val="00C423D7"/>
    <w:rsid w:val="00C4619A"/>
    <w:rsid w:val="00C60435"/>
    <w:rsid w:val="00C744C5"/>
    <w:rsid w:val="00C81C32"/>
    <w:rsid w:val="00C820C2"/>
    <w:rsid w:val="00C84494"/>
    <w:rsid w:val="00C860DC"/>
    <w:rsid w:val="00C97608"/>
    <w:rsid w:val="00CC1149"/>
    <w:rsid w:val="00CC3EF5"/>
    <w:rsid w:val="00CD19AD"/>
    <w:rsid w:val="00CD546A"/>
    <w:rsid w:val="00CD6B72"/>
    <w:rsid w:val="00CE6D3E"/>
    <w:rsid w:val="00CF10E3"/>
    <w:rsid w:val="00CF49CA"/>
    <w:rsid w:val="00D0047A"/>
    <w:rsid w:val="00D02523"/>
    <w:rsid w:val="00D03305"/>
    <w:rsid w:val="00D04E64"/>
    <w:rsid w:val="00D10244"/>
    <w:rsid w:val="00D13BB7"/>
    <w:rsid w:val="00D27D5A"/>
    <w:rsid w:val="00D30574"/>
    <w:rsid w:val="00D30659"/>
    <w:rsid w:val="00D36F52"/>
    <w:rsid w:val="00D44E65"/>
    <w:rsid w:val="00D510C1"/>
    <w:rsid w:val="00D56E64"/>
    <w:rsid w:val="00D577E6"/>
    <w:rsid w:val="00D60AF7"/>
    <w:rsid w:val="00D702EB"/>
    <w:rsid w:val="00D77EB1"/>
    <w:rsid w:val="00D854D2"/>
    <w:rsid w:val="00D932A9"/>
    <w:rsid w:val="00D9486F"/>
    <w:rsid w:val="00D94CF5"/>
    <w:rsid w:val="00DA29C2"/>
    <w:rsid w:val="00DB02E9"/>
    <w:rsid w:val="00DB2548"/>
    <w:rsid w:val="00DB583D"/>
    <w:rsid w:val="00DC131D"/>
    <w:rsid w:val="00DC31B4"/>
    <w:rsid w:val="00DD0CE4"/>
    <w:rsid w:val="00DE16EE"/>
    <w:rsid w:val="00DE437A"/>
    <w:rsid w:val="00DE4585"/>
    <w:rsid w:val="00DE4672"/>
    <w:rsid w:val="00DE4EB4"/>
    <w:rsid w:val="00DF1F99"/>
    <w:rsid w:val="00DF62FC"/>
    <w:rsid w:val="00E0358D"/>
    <w:rsid w:val="00E10395"/>
    <w:rsid w:val="00E12926"/>
    <w:rsid w:val="00E23558"/>
    <w:rsid w:val="00E34D23"/>
    <w:rsid w:val="00E35329"/>
    <w:rsid w:val="00E5370D"/>
    <w:rsid w:val="00E54DC3"/>
    <w:rsid w:val="00E56808"/>
    <w:rsid w:val="00E62C5F"/>
    <w:rsid w:val="00E670AE"/>
    <w:rsid w:val="00E714F7"/>
    <w:rsid w:val="00E94BDF"/>
    <w:rsid w:val="00E9523C"/>
    <w:rsid w:val="00E95A33"/>
    <w:rsid w:val="00E97580"/>
    <w:rsid w:val="00EA3655"/>
    <w:rsid w:val="00EA5EAE"/>
    <w:rsid w:val="00EA7E39"/>
    <w:rsid w:val="00EB1AC4"/>
    <w:rsid w:val="00EB54AA"/>
    <w:rsid w:val="00EC01AB"/>
    <w:rsid w:val="00ED0C0C"/>
    <w:rsid w:val="00ED132E"/>
    <w:rsid w:val="00ED16FB"/>
    <w:rsid w:val="00ED2656"/>
    <w:rsid w:val="00ED3BC9"/>
    <w:rsid w:val="00ED7066"/>
    <w:rsid w:val="00EE1D85"/>
    <w:rsid w:val="00EF1F54"/>
    <w:rsid w:val="00EF2D75"/>
    <w:rsid w:val="00EF37F9"/>
    <w:rsid w:val="00EF5259"/>
    <w:rsid w:val="00EF7BE0"/>
    <w:rsid w:val="00F01649"/>
    <w:rsid w:val="00F04128"/>
    <w:rsid w:val="00F23121"/>
    <w:rsid w:val="00F335FD"/>
    <w:rsid w:val="00F33752"/>
    <w:rsid w:val="00F359D1"/>
    <w:rsid w:val="00F401D9"/>
    <w:rsid w:val="00F41E70"/>
    <w:rsid w:val="00F46C5D"/>
    <w:rsid w:val="00F60B28"/>
    <w:rsid w:val="00F72487"/>
    <w:rsid w:val="00F73103"/>
    <w:rsid w:val="00F94FF8"/>
    <w:rsid w:val="00FA22D2"/>
    <w:rsid w:val="00FA5BF5"/>
    <w:rsid w:val="00FA60B7"/>
    <w:rsid w:val="00FA64C9"/>
    <w:rsid w:val="00FB06D8"/>
    <w:rsid w:val="00FB15A8"/>
    <w:rsid w:val="00FB267E"/>
    <w:rsid w:val="00FB69B6"/>
    <w:rsid w:val="00FD033E"/>
    <w:rsid w:val="00FD0C74"/>
    <w:rsid w:val="00FD38E6"/>
    <w:rsid w:val="00FD4444"/>
    <w:rsid w:val="00FD5ED7"/>
    <w:rsid w:val="0100AB8D"/>
    <w:rsid w:val="0105E20E"/>
    <w:rsid w:val="0109C616"/>
    <w:rsid w:val="01E48AF0"/>
    <w:rsid w:val="02B0C277"/>
    <w:rsid w:val="0336C6B3"/>
    <w:rsid w:val="03537D0F"/>
    <w:rsid w:val="03982637"/>
    <w:rsid w:val="03F6E4D9"/>
    <w:rsid w:val="051927E3"/>
    <w:rsid w:val="056891F5"/>
    <w:rsid w:val="05BB9861"/>
    <w:rsid w:val="05E6ECA7"/>
    <w:rsid w:val="06EF3586"/>
    <w:rsid w:val="071F85E8"/>
    <w:rsid w:val="08211822"/>
    <w:rsid w:val="08F82B5C"/>
    <w:rsid w:val="0930A181"/>
    <w:rsid w:val="09417A28"/>
    <w:rsid w:val="0A23CF28"/>
    <w:rsid w:val="0A509A80"/>
    <w:rsid w:val="0A75313E"/>
    <w:rsid w:val="0AB95915"/>
    <w:rsid w:val="0B053405"/>
    <w:rsid w:val="0B094EC9"/>
    <w:rsid w:val="0B1A802F"/>
    <w:rsid w:val="0BB2656C"/>
    <w:rsid w:val="0C135596"/>
    <w:rsid w:val="0C2767E3"/>
    <w:rsid w:val="0C63DCD1"/>
    <w:rsid w:val="0D035529"/>
    <w:rsid w:val="0D2C53EB"/>
    <w:rsid w:val="0D65D3C2"/>
    <w:rsid w:val="0DBF0EBF"/>
    <w:rsid w:val="0E43FF9C"/>
    <w:rsid w:val="0E7FC9B8"/>
    <w:rsid w:val="0EA3657D"/>
    <w:rsid w:val="0EAB25CB"/>
    <w:rsid w:val="0EF00D57"/>
    <w:rsid w:val="0F32428F"/>
    <w:rsid w:val="0F50E42C"/>
    <w:rsid w:val="1079C65B"/>
    <w:rsid w:val="108690CF"/>
    <w:rsid w:val="1091C77C"/>
    <w:rsid w:val="10A811BB"/>
    <w:rsid w:val="10C0B4C3"/>
    <w:rsid w:val="11A6FB74"/>
    <w:rsid w:val="11A9EE09"/>
    <w:rsid w:val="1201204B"/>
    <w:rsid w:val="126A112B"/>
    <w:rsid w:val="128DA37D"/>
    <w:rsid w:val="12BC23CD"/>
    <w:rsid w:val="134B6A41"/>
    <w:rsid w:val="1368208B"/>
    <w:rsid w:val="13B307A8"/>
    <w:rsid w:val="149D04D3"/>
    <w:rsid w:val="14D90F25"/>
    <w:rsid w:val="15252AB4"/>
    <w:rsid w:val="153F1842"/>
    <w:rsid w:val="1592E527"/>
    <w:rsid w:val="15C0C7C0"/>
    <w:rsid w:val="163CFA49"/>
    <w:rsid w:val="1656E3E2"/>
    <w:rsid w:val="1674F520"/>
    <w:rsid w:val="16C69654"/>
    <w:rsid w:val="171D43F1"/>
    <w:rsid w:val="172B6BD8"/>
    <w:rsid w:val="180ED5B2"/>
    <w:rsid w:val="1828DA59"/>
    <w:rsid w:val="18CC5AE2"/>
    <w:rsid w:val="1925672C"/>
    <w:rsid w:val="192ABD74"/>
    <w:rsid w:val="199ED60B"/>
    <w:rsid w:val="19B948B1"/>
    <w:rsid w:val="1A3B9CBB"/>
    <w:rsid w:val="1A798383"/>
    <w:rsid w:val="1BA1D6A6"/>
    <w:rsid w:val="1BC02281"/>
    <w:rsid w:val="1BFB37D9"/>
    <w:rsid w:val="1C523533"/>
    <w:rsid w:val="1C7066AF"/>
    <w:rsid w:val="1C71A339"/>
    <w:rsid w:val="1CAFD154"/>
    <w:rsid w:val="1CEE3382"/>
    <w:rsid w:val="1D1C24B0"/>
    <w:rsid w:val="1D7E3693"/>
    <w:rsid w:val="1DAB8E9A"/>
    <w:rsid w:val="1DB996D9"/>
    <w:rsid w:val="1DF40E47"/>
    <w:rsid w:val="1E4CC98B"/>
    <w:rsid w:val="1E5C31E6"/>
    <w:rsid w:val="1ECFB7EC"/>
    <w:rsid w:val="1F24ED74"/>
    <w:rsid w:val="1FEC9423"/>
    <w:rsid w:val="1FF98D48"/>
    <w:rsid w:val="21157EE8"/>
    <w:rsid w:val="21B91647"/>
    <w:rsid w:val="226E4ED9"/>
    <w:rsid w:val="2288637B"/>
    <w:rsid w:val="22A518CD"/>
    <w:rsid w:val="22D0D4E9"/>
    <w:rsid w:val="22D63FD9"/>
    <w:rsid w:val="23AE31C1"/>
    <w:rsid w:val="23CA8DBE"/>
    <w:rsid w:val="2472AB73"/>
    <w:rsid w:val="247718EB"/>
    <w:rsid w:val="24A870DC"/>
    <w:rsid w:val="2574D11C"/>
    <w:rsid w:val="2588F1C5"/>
    <w:rsid w:val="264C68A3"/>
    <w:rsid w:val="264D79E6"/>
    <w:rsid w:val="269371A8"/>
    <w:rsid w:val="26A24D03"/>
    <w:rsid w:val="26A36EA5"/>
    <w:rsid w:val="2729F406"/>
    <w:rsid w:val="27636ED0"/>
    <w:rsid w:val="27C092AB"/>
    <w:rsid w:val="28057E28"/>
    <w:rsid w:val="28475FD6"/>
    <w:rsid w:val="28B9CED6"/>
    <w:rsid w:val="2905F1E5"/>
    <w:rsid w:val="2911A8F1"/>
    <w:rsid w:val="2A9AEA85"/>
    <w:rsid w:val="2ABA7ED8"/>
    <w:rsid w:val="2B55EE69"/>
    <w:rsid w:val="2B7C3306"/>
    <w:rsid w:val="2B9ADDE7"/>
    <w:rsid w:val="2BD9F5C3"/>
    <w:rsid w:val="2BE2EC1E"/>
    <w:rsid w:val="2C6C5F1D"/>
    <w:rsid w:val="2C878243"/>
    <w:rsid w:val="2CB5ED54"/>
    <w:rsid w:val="2CD55865"/>
    <w:rsid w:val="2D0BF74E"/>
    <w:rsid w:val="2D27C58F"/>
    <w:rsid w:val="2DC956A7"/>
    <w:rsid w:val="2E68C41F"/>
    <w:rsid w:val="2E765617"/>
    <w:rsid w:val="2E7AF9D4"/>
    <w:rsid w:val="2EA09B6D"/>
    <w:rsid w:val="2ECEE324"/>
    <w:rsid w:val="2EFCAA71"/>
    <w:rsid w:val="2F2B614D"/>
    <w:rsid w:val="2FBA978B"/>
    <w:rsid w:val="2FD7945D"/>
    <w:rsid w:val="2FF47AC1"/>
    <w:rsid w:val="30028E0E"/>
    <w:rsid w:val="3013AB1F"/>
    <w:rsid w:val="301CE086"/>
    <w:rsid w:val="30D94548"/>
    <w:rsid w:val="30F5A54F"/>
    <w:rsid w:val="31914ADD"/>
    <w:rsid w:val="31AB6D20"/>
    <w:rsid w:val="3245FC42"/>
    <w:rsid w:val="329E1C0A"/>
    <w:rsid w:val="332F2351"/>
    <w:rsid w:val="33B0118C"/>
    <w:rsid w:val="33BF0533"/>
    <w:rsid w:val="344AEE39"/>
    <w:rsid w:val="345846C3"/>
    <w:rsid w:val="34FE0524"/>
    <w:rsid w:val="355CFB55"/>
    <w:rsid w:val="35609DBE"/>
    <w:rsid w:val="367E9A5F"/>
    <w:rsid w:val="36F68A7A"/>
    <w:rsid w:val="37885A4B"/>
    <w:rsid w:val="37AAFBB0"/>
    <w:rsid w:val="38460EE0"/>
    <w:rsid w:val="384DF28B"/>
    <w:rsid w:val="389881B6"/>
    <w:rsid w:val="394586B3"/>
    <w:rsid w:val="3991C026"/>
    <w:rsid w:val="39C69175"/>
    <w:rsid w:val="39F6873E"/>
    <w:rsid w:val="3A140812"/>
    <w:rsid w:val="3A288EF2"/>
    <w:rsid w:val="3AEF26D9"/>
    <w:rsid w:val="3B1CE195"/>
    <w:rsid w:val="3BB919F3"/>
    <w:rsid w:val="3BECDD0C"/>
    <w:rsid w:val="3C4508CB"/>
    <w:rsid w:val="3C4B29CE"/>
    <w:rsid w:val="3C6F989D"/>
    <w:rsid w:val="3D0FBD79"/>
    <w:rsid w:val="3D3ED855"/>
    <w:rsid w:val="3DC89CF9"/>
    <w:rsid w:val="3DF1A653"/>
    <w:rsid w:val="3E1A9017"/>
    <w:rsid w:val="3E2CDF22"/>
    <w:rsid w:val="3E83E46C"/>
    <w:rsid w:val="3F5361F5"/>
    <w:rsid w:val="3F66791F"/>
    <w:rsid w:val="3F704CFC"/>
    <w:rsid w:val="3FF1FE95"/>
    <w:rsid w:val="40B6EE4A"/>
    <w:rsid w:val="40C77A96"/>
    <w:rsid w:val="41DF4812"/>
    <w:rsid w:val="424B2A10"/>
    <w:rsid w:val="42B93D73"/>
    <w:rsid w:val="42D88D16"/>
    <w:rsid w:val="436F1BB0"/>
    <w:rsid w:val="4410B569"/>
    <w:rsid w:val="44A750BF"/>
    <w:rsid w:val="454262B2"/>
    <w:rsid w:val="45681B95"/>
    <w:rsid w:val="4609D71A"/>
    <w:rsid w:val="461FB9C5"/>
    <w:rsid w:val="465F1091"/>
    <w:rsid w:val="46C7A4D3"/>
    <w:rsid w:val="47160E32"/>
    <w:rsid w:val="474B4B01"/>
    <w:rsid w:val="476A3A87"/>
    <w:rsid w:val="48B0AB10"/>
    <w:rsid w:val="4900ACED"/>
    <w:rsid w:val="49218EFF"/>
    <w:rsid w:val="49634F07"/>
    <w:rsid w:val="4A0C5C5D"/>
    <w:rsid w:val="4C52DF87"/>
    <w:rsid w:val="4C7110F8"/>
    <w:rsid w:val="4D5BCE26"/>
    <w:rsid w:val="4D61FD7E"/>
    <w:rsid w:val="4D8A3605"/>
    <w:rsid w:val="4D8EBB63"/>
    <w:rsid w:val="4DFC0648"/>
    <w:rsid w:val="4EE547B9"/>
    <w:rsid w:val="4F2CB358"/>
    <w:rsid w:val="4F3E19A3"/>
    <w:rsid w:val="4F551B67"/>
    <w:rsid w:val="4F65C8D3"/>
    <w:rsid w:val="4F9EFA5B"/>
    <w:rsid w:val="4FFEAC83"/>
    <w:rsid w:val="5057E89A"/>
    <w:rsid w:val="51212148"/>
    <w:rsid w:val="51337F7F"/>
    <w:rsid w:val="518A4258"/>
    <w:rsid w:val="51AB08C4"/>
    <w:rsid w:val="5206BCA6"/>
    <w:rsid w:val="52D926EC"/>
    <w:rsid w:val="53205886"/>
    <w:rsid w:val="5338336C"/>
    <w:rsid w:val="53973CFD"/>
    <w:rsid w:val="53C39B93"/>
    <w:rsid w:val="54070725"/>
    <w:rsid w:val="546C5D1F"/>
    <w:rsid w:val="5551F859"/>
    <w:rsid w:val="557E3686"/>
    <w:rsid w:val="55A76075"/>
    <w:rsid w:val="55ED9827"/>
    <w:rsid w:val="5658A105"/>
    <w:rsid w:val="567AB04D"/>
    <w:rsid w:val="56963223"/>
    <w:rsid w:val="56CEACAF"/>
    <w:rsid w:val="5773B85F"/>
    <w:rsid w:val="57BC46CC"/>
    <w:rsid w:val="57F7259C"/>
    <w:rsid w:val="58A2D214"/>
    <w:rsid w:val="58DE9318"/>
    <w:rsid w:val="58FB5B3D"/>
    <w:rsid w:val="59033AEE"/>
    <w:rsid w:val="591B87B2"/>
    <w:rsid w:val="59C56673"/>
    <w:rsid w:val="5AA64C96"/>
    <w:rsid w:val="5AC5D045"/>
    <w:rsid w:val="5B378FFC"/>
    <w:rsid w:val="5B83B058"/>
    <w:rsid w:val="5BC542D9"/>
    <w:rsid w:val="5BCAC45E"/>
    <w:rsid w:val="5BCF35DF"/>
    <w:rsid w:val="5C7C1CC0"/>
    <w:rsid w:val="5CA3D06B"/>
    <w:rsid w:val="5CD5DBED"/>
    <w:rsid w:val="5CF3DD2E"/>
    <w:rsid w:val="5D4A3ECE"/>
    <w:rsid w:val="5DF380D6"/>
    <w:rsid w:val="5E0DE128"/>
    <w:rsid w:val="5EB800C5"/>
    <w:rsid w:val="5EEC29BE"/>
    <w:rsid w:val="5F1A7DCA"/>
    <w:rsid w:val="5F47CBA2"/>
    <w:rsid w:val="5FD8D778"/>
    <w:rsid w:val="5FDDD78A"/>
    <w:rsid w:val="60410A97"/>
    <w:rsid w:val="604AD9CB"/>
    <w:rsid w:val="605BC79E"/>
    <w:rsid w:val="609D1F44"/>
    <w:rsid w:val="60E99B6B"/>
    <w:rsid w:val="61F902A5"/>
    <w:rsid w:val="6289F4BE"/>
    <w:rsid w:val="62A1C1EC"/>
    <w:rsid w:val="62EE4304"/>
    <w:rsid w:val="63264F05"/>
    <w:rsid w:val="634994EE"/>
    <w:rsid w:val="639AE210"/>
    <w:rsid w:val="6409B707"/>
    <w:rsid w:val="643E7822"/>
    <w:rsid w:val="6479EF0E"/>
    <w:rsid w:val="648FAB3B"/>
    <w:rsid w:val="64AEBDAF"/>
    <w:rsid w:val="64D4CECD"/>
    <w:rsid w:val="64DC42FD"/>
    <w:rsid w:val="656F8060"/>
    <w:rsid w:val="6606FEA9"/>
    <w:rsid w:val="664B6DD0"/>
    <w:rsid w:val="6680C599"/>
    <w:rsid w:val="66C7B9A2"/>
    <w:rsid w:val="67063CE3"/>
    <w:rsid w:val="67840D5A"/>
    <w:rsid w:val="678E1098"/>
    <w:rsid w:val="67EC7BBF"/>
    <w:rsid w:val="68059BC9"/>
    <w:rsid w:val="68178146"/>
    <w:rsid w:val="68EA1E24"/>
    <w:rsid w:val="69392076"/>
    <w:rsid w:val="69448F9B"/>
    <w:rsid w:val="698CE250"/>
    <w:rsid w:val="69B5A8A3"/>
    <w:rsid w:val="6A452595"/>
    <w:rsid w:val="6A9AB30D"/>
    <w:rsid w:val="6AA3F31E"/>
    <w:rsid w:val="6AADE3BD"/>
    <w:rsid w:val="6AE6EB6A"/>
    <w:rsid w:val="6B152BFB"/>
    <w:rsid w:val="6B3DF8E3"/>
    <w:rsid w:val="6B634902"/>
    <w:rsid w:val="6B7DE76E"/>
    <w:rsid w:val="6B821635"/>
    <w:rsid w:val="6BE834F7"/>
    <w:rsid w:val="6BF375BF"/>
    <w:rsid w:val="6C0DE55C"/>
    <w:rsid w:val="6C291D05"/>
    <w:rsid w:val="6C49B193"/>
    <w:rsid w:val="6C698848"/>
    <w:rsid w:val="6C7B7A3D"/>
    <w:rsid w:val="6C8ED187"/>
    <w:rsid w:val="6C957680"/>
    <w:rsid w:val="6CD2F958"/>
    <w:rsid w:val="6CF7F3C2"/>
    <w:rsid w:val="6D1A2F23"/>
    <w:rsid w:val="6DD7B4CD"/>
    <w:rsid w:val="6EED4250"/>
    <w:rsid w:val="6FE7605B"/>
    <w:rsid w:val="71326C01"/>
    <w:rsid w:val="724EAA34"/>
    <w:rsid w:val="725460BB"/>
    <w:rsid w:val="737F2004"/>
    <w:rsid w:val="73B942FB"/>
    <w:rsid w:val="73F3AA07"/>
    <w:rsid w:val="7417F1E0"/>
    <w:rsid w:val="745CFB71"/>
    <w:rsid w:val="74A074F4"/>
    <w:rsid w:val="74AC30B1"/>
    <w:rsid w:val="7536DE84"/>
    <w:rsid w:val="75CA6752"/>
    <w:rsid w:val="7646F7F4"/>
    <w:rsid w:val="765C6C61"/>
    <w:rsid w:val="7740422B"/>
    <w:rsid w:val="77C3228A"/>
    <w:rsid w:val="786A64B9"/>
    <w:rsid w:val="788D45FD"/>
    <w:rsid w:val="78F3884E"/>
    <w:rsid w:val="79A00C5A"/>
    <w:rsid w:val="7A988BD1"/>
    <w:rsid w:val="7AF5644A"/>
    <w:rsid w:val="7B80BE9F"/>
    <w:rsid w:val="7BEC89B2"/>
    <w:rsid w:val="7D37D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95648"/>
  <w15:docId w15:val="{34F6E957-C091-451E-8975-64BB1EB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4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5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16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Gilroy ExtraBold" w:eastAsiaTheme="majorEastAsia" w:hAnsi="Gilroy ExtraBold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4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2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2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2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1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3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17"/>
      </w:numPr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18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19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0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7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7A5F"/>
    <w:rPr>
      <w:rFonts w:ascii="Trebuchet MS" w:hAnsi="Trebuchet MS"/>
      <w:b/>
      <w:bCs/>
    </w:rPr>
  </w:style>
  <w:style w:type="paragraph" w:styleId="Revisie">
    <w:name w:val="Revision"/>
    <w:hidden/>
    <w:uiPriority w:val="99"/>
    <w:semiHidden/>
    <w:rsid w:val="005F5274"/>
    <w:rPr>
      <w:rFonts w:ascii="Trebuchet MS" w:hAnsi="Trebuchet MS"/>
      <w:sz w:val="18"/>
      <w:szCs w:val="18"/>
    </w:rPr>
  </w:style>
  <w:style w:type="paragraph" w:customStyle="1" w:styleId="Betreft">
    <w:name w:val="Betreft"/>
    <w:basedOn w:val="Standaard"/>
    <w:link w:val="BetreftChar"/>
    <w:qFormat/>
    <w:rsid w:val="00686C2C"/>
    <w:pPr>
      <w:overflowPunct w:val="0"/>
      <w:autoSpaceDE w:val="0"/>
      <w:autoSpaceDN w:val="0"/>
      <w:adjustRightInd w:val="0"/>
      <w:spacing w:before="0" w:line="264" w:lineRule="auto"/>
      <w:textAlignment w:val="baseline"/>
    </w:pPr>
    <w:rPr>
      <w:rFonts w:ascii="Arial" w:eastAsia="Times New Roman" w:hAnsi="Arial"/>
      <w:b/>
      <w:sz w:val="28"/>
      <w:szCs w:val="24"/>
      <w:lang w:eastAsia="nl-NL"/>
    </w:rPr>
  </w:style>
  <w:style w:type="character" w:customStyle="1" w:styleId="BetreftChar">
    <w:name w:val="Betreft Char"/>
    <w:basedOn w:val="Standaardalinea-lettertype"/>
    <w:link w:val="Betreft"/>
    <w:rsid w:val="00686C2C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86C2C"/>
    <w:rPr>
      <w:rFonts w:ascii="Trebuchet MS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88C0BC27A44CABDDAA8906F165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4663F-EA74-41D1-8870-758F7084F13F}"/>
      </w:docPartPr>
      <w:docPartBody>
        <w:p w:rsidR="0002425F" w:rsidRDefault="0002425F">
          <w:pPr>
            <w:pStyle w:val="7F688C0BC27A44CABDDAA8906F165388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520A0828FDE4454B93196543A79D8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00A3A-443D-4B5E-9350-4069A974CE96}"/>
      </w:docPartPr>
      <w:docPartBody>
        <w:p w:rsidR="0002425F" w:rsidRDefault="0002425F">
          <w:pPr>
            <w:pStyle w:val="520A0828FDE4454B93196543A79D8524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F8B093B5E94B4DCCAD101A41BCDA4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350ED-B7AD-425C-91AD-B8C943015C26}"/>
      </w:docPartPr>
      <w:docPartBody>
        <w:p w:rsidR="0002425F" w:rsidRDefault="0002425F">
          <w:pPr>
            <w:pStyle w:val="F8B093B5E94B4DCCAD101A41BCDA4FD7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5F"/>
    <w:rsid w:val="0002425F"/>
    <w:rsid w:val="00412D51"/>
    <w:rsid w:val="005C6C4E"/>
    <w:rsid w:val="008515A4"/>
    <w:rsid w:val="008C543F"/>
    <w:rsid w:val="009A3249"/>
    <w:rsid w:val="00BE2721"/>
    <w:rsid w:val="00C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7F688C0BC27A44CABDDAA8906F165388">
    <w:name w:val="7F688C0BC27A44CABDDAA8906F165388"/>
  </w:style>
  <w:style w:type="paragraph" w:customStyle="1" w:styleId="520A0828FDE4454B93196543A79D8524">
    <w:name w:val="520A0828FDE4454B93196543A79D8524"/>
  </w:style>
  <w:style w:type="paragraph" w:customStyle="1" w:styleId="F8B093B5E94B4DCCAD101A41BCDA4FD7">
    <w:name w:val="F8B093B5E94B4DCCAD101A41BCDA4FD7"/>
  </w:style>
  <w:style w:type="paragraph" w:customStyle="1" w:styleId="6B46A0E7DABB4015B608A3A5E98D20AB">
    <w:name w:val="6B46A0E7DABB4015B608A3A5E98D20AB"/>
    <w:rsid w:val="0041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913AB24B2E46A77244C3C409485B" ma:contentTypeVersion="12" ma:contentTypeDescription="Een nieuw document maken." ma:contentTypeScope="" ma:versionID="2242fbd79877d755b63d67e2a20f4b43">
  <xsd:schema xmlns:xsd="http://www.w3.org/2001/XMLSchema" xmlns:xs="http://www.w3.org/2001/XMLSchema" xmlns:p="http://schemas.microsoft.com/office/2006/metadata/properties" xmlns:ns2="f7c62923-d34e-480b-b97d-33c63f887a50" xmlns:ns3="dfca433f-8598-490f-a85c-a9ef094c00a7" targetNamespace="http://schemas.microsoft.com/office/2006/metadata/properties" ma:root="true" ma:fieldsID="28d44d52d1ae84da07e9e55070ebc235" ns2:_="" ns3:_="">
    <xsd:import namespace="f7c62923-d34e-480b-b97d-33c63f887a50"/>
    <xsd:import namespace="dfca433f-8598-490f-a85c-a9ef094c0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923-d34e-480b-b97d-33c63f887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433f-8598-490f-a85c-a9ef094c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titel>Contactenlogboek</titel>
  <datum>2020-05-26T00:00:00</datum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B7FE2CE-40D4-4599-9240-84F61D70C0D7}"/>
</file>

<file path=customXml/itemProps2.xml><?xml version="1.0" encoding="utf-8"?>
<ds:datastoreItem xmlns:ds="http://schemas.openxmlformats.org/officeDocument/2006/customXml" ds:itemID="{0DD36863-6881-4D85-B1A8-9D8794FD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61769167-7D01-4903-953D-F5B4FB1A37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480C7F-8B0B-4517-B325-55D975E5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An Van Lancker</dc:creator>
  <cp:keywords/>
  <dc:description/>
  <cp:lastModifiedBy>Hans Cools</cp:lastModifiedBy>
  <cp:revision>2</cp:revision>
  <cp:lastPrinted>2018-05-28T12:57:00Z</cp:lastPrinted>
  <dcterms:created xsi:type="dcterms:W3CDTF">2020-05-26T08:53:00Z</dcterms:created>
  <dcterms:modified xsi:type="dcterms:W3CDTF">2020-05-26T08:53:00Z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0x010100EC87913AB24B2E46A77244C3C409485B</vt:lpwstr>
  </property>
</Properties>
</file>