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14:paraId="72E566AD" w14:textId="77777777" w:rsidR="008275DA" w:rsidRDefault="008275DA" w:rsidP="000645F7">
          <w:pPr>
            <w:pStyle w:val="documenttype"/>
            <w:sectPr w:rsidR="008275DA" w:rsidSect="008275DA">
              <w:headerReference w:type="default" r:id="rId12"/>
              <w:footerReference w:type="default" r:id="rId13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14:paraId="65A0DF79" w14:textId="77777777" w:rsidR="008275DA" w:rsidRDefault="0075483C" w:rsidP="000645F7">
          <w:pPr>
            <w:pStyle w:val="documenttype"/>
          </w:pPr>
          <w:r>
            <w:t>nota</w:t>
          </w:r>
        </w:p>
      </w:sdtContent>
    </w:sdt>
    <w:p w14:paraId="67AA230F" w14:textId="30037580" w:rsidR="008275DA" w:rsidRPr="005D2712" w:rsidRDefault="00B94EA4" w:rsidP="00DE0BE8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364840" w:rsidRPr="0003152A">
            <w:t xml:space="preserve">Sollicitatieformulier </w:t>
          </w:r>
          <w:r w:rsidR="00BC4325">
            <w:t>j</w:t>
          </w:r>
          <w:r w:rsidR="00F630D2">
            <w:t xml:space="preserve">eugdwerkondersteuner </w:t>
          </w:r>
          <w:r w:rsidR="0008516F" w:rsidRPr="0003152A">
            <w:t>(m/v/x)</w:t>
          </w:r>
        </w:sdtContent>
      </w:sdt>
    </w:p>
    <w:p w14:paraId="050FEB31" w14:textId="351553DB"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23-04-25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2377F9">
            <w:t>25 april 2023</w:t>
          </w:r>
        </w:sdtContent>
      </w:sdt>
    </w:p>
    <w:p w14:paraId="4EBE6A20" w14:textId="1578517A" w:rsidR="0010549F" w:rsidRPr="00DB005D" w:rsidRDefault="0003152A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 Ambrassade zoekt </w:t>
      </w:r>
      <w:r w:rsidR="00BC4325">
        <w:rPr>
          <w:rFonts w:ascii="Trebuchet MS" w:hAnsi="Trebuchet MS"/>
          <w:sz w:val="20"/>
          <w:szCs w:val="20"/>
        </w:rPr>
        <w:t xml:space="preserve">2 </w:t>
      </w:r>
      <w:r w:rsidR="00A1642F">
        <w:rPr>
          <w:rFonts w:ascii="Trebuchet MS" w:hAnsi="Trebuchet MS"/>
          <w:sz w:val="20"/>
          <w:szCs w:val="20"/>
        </w:rPr>
        <w:t>jeugdwerkondersteuner</w:t>
      </w:r>
      <w:r w:rsidR="00BC4325">
        <w:rPr>
          <w:rFonts w:ascii="Trebuchet MS" w:hAnsi="Trebuchet MS"/>
          <w:sz w:val="20"/>
          <w:szCs w:val="20"/>
        </w:rPr>
        <w:t>s</w:t>
      </w:r>
      <w:r w:rsidR="00A1642F">
        <w:rPr>
          <w:rFonts w:ascii="Trebuchet MS" w:hAnsi="Trebuchet MS"/>
          <w:sz w:val="20"/>
          <w:szCs w:val="20"/>
        </w:rPr>
        <w:t>, voltijds</w:t>
      </w:r>
      <w:r w:rsidR="008E3040">
        <w:rPr>
          <w:rFonts w:ascii="Trebuchet MS" w:hAnsi="Trebuchet MS"/>
          <w:sz w:val="20"/>
          <w:szCs w:val="20"/>
        </w:rPr>
        <w:t xml:space="preserve"> </w:t>
      </w:r>
      <w:r w:rsidR="00B377B0">
        <w:rPr>
          <w:rFonts w:ascii="Trebuchet MS" w:hAnsi="Trebuchet MS"/>
          <w:sz w:val="20"/>
          <w:szCs w:val="20"/>
        </w:rPr>
        <w:t>on</w:t>
      </w:r>
      <w:r w:rsidR="002C787B" w:rsidRPr="00DB005D">
        <w:rPr>
          <w:rFonts w:ascii="Trebuchet MS" w:hAnsi="Trebuchet MS"/>
          <w:sz w:val="20"/>
          <w:szCs w:val="20"/>
        </w:rPr>
        <w:t xml:space="preserve">bepaalde duur contract. Je kan </w:t>
      </w:r>
      <w:r w:rsidR="00C6221E" w:rsidRPr="00DB005D">
        <w:rPr>
          <w:rFonts w:ascii="Trebuchet MS" w:hAnsi="Trebuchet MS"/>
          <w:sz w:val="20"/>
          <w:szCs w:val="20"/>
        </w:rPr>
        <w:t xml:space="preserve">enkel </w:t>
      </w:r>
      <w:r w:rsidR="002C787B" w:rsidRPr="00DB005D">
        <w:rPr>
          <w:rFonts w:ascii="Trebuchet MS" w:hAnsi="Trebuchet MS"/>
          <w:sz w:val="20"/>
          <w:szCs w:val="20"/>
        </w:rPr>
        <w:t xml:space="preserve">solliciteren door </w:t>
      </w:r>
      <w:r w:rsidR="00C6221E" w:rsidRPr="00DB005D">
        <w:rPr>
          <w:rFonts w:ascii="Trebuchet MS" w:hAnsi="Trebuchet MS"/>
          <w:sz w:val="20"/>
          <w:szCs w:val="20"/>
        </w:rPr>
        <w:t xml:space="preserve">dit </w:t>
      </w:r>
      <w:r w:rsidR="002C787B" w:rsidRPr="00DB005D">
        <w:rPr>
          <w:rFonts w:ascii="Trebuchet MS" w:hAnsi="Trebuchet MS"/>
          <w:sz w:val="20"/>
          <w:szCs w:val="20"/>
        </w:rPr>
        <w:t xml:space="preserve">ingevuld sollicitatieformulier voor </w:t>
      </w:r>
      <w:r w:rsidR="004C44EE" w:rsidRPr="00016B7F">
        <w:rPr>
          <w:rFonts w:ascii="Trebuchet MS" w:hAnsi="Trebuchet MS"/>
          <w:b/>
          <w:bCs/>
          <w:sz w:val="20"/>
          <w:szCs w:val="20"/>
        </w:rPr>
        <w:t>donderdag 8 juni, 10</w:t>
      </w:r>
      <w:r w:rsidR="004C44EE">
        <w:rPr>
          <w:rFonts w:ascii="Trebuchet MS" w:hAnsi="Trebuchet MS"/>
          <w:b/>
          <w:bCs/>
          <w:sz w:val="20"/>
          <w:szCs w:val="20"/>
        </w:rPr>
        <w:t>u</w:t>
      </w:r>
      <w:r w:rsidR="00DB005D" w:rsidRPr="00DB005D">
        <w:rPr>
          <w:rFonts w:ascii="Trebuchet MS" w:hAnsi="Trebuchet MS"/>
          <w:b/>
          <w:sz w:val="20"/>
          <w:szCs w:val="20"/>
        </w:rPr>
        <w:t>,</w:t>
      </w:r>
      <w:r w:rsidR="002C787B" w:rsidRPr="00DB005D">
        <w:rPr>
          <w:rFonts w:ascii="Trebuchet MS" w:hAnsi="Trebuchet MS"/>
          <w:sz w:val="20"/>
          <w:szCs w:val="20"/>
        </w:rPr>
        <w:t xml:space="preserve"> te bezorgen aan </w:t>
      </w:r>
      <w:hyperlink r:id="rId14" w:history="1">
        <w:r w:rsidR="002C787B" w:rsidRPr="00DB005D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="002C787B" w:rsidRPr="00DB005D">
        <w:rPr>
          <w:rFonts w:ascii="Trebuchet MS" w:hAnsi="Trebuchet MS"/>
          <w:sz w:val="20"/>
          <w:szCs w:val="20"/>
        </w:rPr>
        <w:t xml:space="preserve">. </w:t>
      </w:r>
      <w:r w:rsidR="0010549F" w:rsidRPr="00DB005D">
        <w:rPr>
          <w:rFonts w:ascii="Trebuchet MS" w:hAnsi="Trebuchet MS"/>
          <w:sz w:val="20"/>
          <w:szCs w:val="20"/>
        </w:rPr>
        <w:t xml:space="preserve">De Ambrassade hanteert een eenvormig sollicitatieformulier om sollicitanten op gelijkwaardige manier te vergelijken. We vragen om geen aparte brief of cv toe te voegen. </w:t>
      </w:r>
    </w:p>
    <w:p w14:paraId="79FA37B8" w14:textId="77777777"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14:paraId="0F3895D8" w14:textId="77777777" w:rsidR="0010549F" w:rsidRDefault="0010549F" w:rsidP="0010549F">
      <w:pPr>
        <w:pStyle w:val="kadertekst"/>
      </w:pPr>
    </w:p>
    <w:p w14:paraId="08D926A9" w14:textId="77777777" w:rsidR="006111DF" w:rsidRDefault="006111DF" w:rsidP="0010549F">
      <w:pPr>
        <w:pStyle w:val="kadertekst"/>
      </w:pPr>
    </w:p>
    <w:p w14:paraId="0DACD4CC" w14:textId="77777777" w:rsidR="0010549F" w:rsidRDefault="0010549F" w:rsidP="0010549F">
      <w:pPr>
        <w:pStyle w:val="kadertekst"/>
      </w:pPr>
    </w:p>
    <w:p w14:paraId="3A6C60D0" w14:textId="77777777"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8539E7" w:rsidRPr="0010549F" w14:paraId="0BBA2C01" w14:textId="77777777" w:rsidTr="00556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536A30F5" w14:textId="77777777" w:rsidR="008539E7" w:rsidRPr="006111DF" w:rsidRDefault="008539E7" w:rsidP="005566A8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14:paraId="2BE5033E" w14:textId="77777777" w:rsidR="008539E7" w:rsidRDefault="008539E7" w:rsidP="005566A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E7" w:rsidRPr="0010549F" w14:paraId="34BBD2DA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0036EAF9" w14:textId="77777777" w:rsidR="008539E7" w:rsidRPr="006111DF" w:rsidRDefault="008539E7" w:rsidP="005566A8">
            <w:pPr>
              <w:pStyle w:val="tabeltekst"/>
            </w:pPr>
            <w:r>
              <w:t>Persoonlijke voornaamwoorden (zij/haar, hij/hem, die/hun)</w:t>
            </w:r>
          </w:p>
        </w:tc>
        <w:tc>
          <w:tcPr>
            <w:tcW w:w="6606" w:type="dxa"/>
          </w:tcPr>
          <w:p w14:paraId="55E1064E" w14:textId="77777777" w:rsidR="008539E7" w:rsidRDefault="008539E7" w:rsidP="005566A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E7" w:rsidRPr="0010549F" w14:paraId="39C0EFAC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2494C85E" w14:textId="77777777" w:rsidR="008539E7" w:rsidRPr="006111DF" w:rsidRDefault="008539E7" w:rsidP="005566A8">
            <w:pPr>
              <w:pStyle w:val="tabeltekst"/>
            </w:pPr>
            <w:r>
              <w:t>Woonplaats</w:t>
            </w:r>
          </w:p>
        </w:tc>
        <w:tc>
          <w:tcPr>
            <w:tcW w:w="6606" w:type="dxa"/>
          </w:tcPr>
          <w:p w14:paraId="7AD78973" w14:textId="77777777" w:rsidR="008539E7" w:rsidRDefault="008539E7" w:rsidP="005566A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E7" w:rsidRPr="0010549F" w14:paraId="58BAF9AA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39B76CBB" w14:textId="77777777" w:rsidR="008539E7" w:rsidRPr="006111DF" w:rsidRDefault="008539E7" w:rsidP="005566A8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14:paraId="4CD31434" w14:textId="77777777" w:rsidR="008539E7" w:rsidRDefault="008539E7" w:rsidP="005566A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E7" w:rsidRPr="0010549F" w14:paraId="1725AD15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808C261" w14:textId="77777777" w:rsidR="008539E7" w:rsidRPr="006111DF" w:rsidRDefault="008539E7" w:rsidP="005566A8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14:paraId="2315D1FD" w14:textId="77777777" w:rsidR="008539E7" w:rsidRDefault="008539E7" w:rsidP="005566A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E7" w:rsidRPr="0010549F" w14:paraId="48A4556A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B6DADC3" w14:textId="77777777" w:rsidR="008539E7" w:rsidRPr="006111DF" w:rsidRDefault="008539E7" w:rsidP="005566A8">
            <w:pPr>
              <w:pStyle w:val="tabeltekst"/>
            </w:pPr>
            <w:proofErr w:type="spellStart"/>
            <w:r w:rsidRPr="006111DF">
              <w:t>GSM</w:t>
            </w:r>
            <w:r>
              <w:t>-nummer</w:t>
            </w:r>
            <w:proofErr w:type="spellEnd"/>
          </w:p>
        </w:tc>
        <w:tc>
          <w:tcPr>
            <w:tcW w:w="6606" w:type="dxa"/>
          </w:tcPr>
          <w:p w14:paraId="59AFCEFB" w14:textId="77777777" w:rsidR="008539E7" w:rsidRDefault="008539E7" w:rsidP="005566A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99A373" w14:textId="77777777" w:rsidR="00DB005D" w:rsidRDefault="00DB005D" w:rsidP="00F96900">
      <w:pPr>
        <w:pStyle w:val="Kop1"/>
      </w:pPr>
    </w:p>
    <w:p w14:paraId="07203013" w14:textId="77777777"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78E0EC57" w14:textId="77777777" w:rsidR="00F96900" w:rsidRDefault="00F96900" w:rsidP="00F96900">
      <w:pPr>
        <w:pStyle w:val="Kop1"/>
      </w:pPr>
      <w:r>
        <w:lastRenderedPageBreak/>
        <w:t>Werkervaring</w:t>
      </w:r>
    </w:p>
    <w:p w14:paraId="67D7C295" w14:textId="77777777"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14:paraId="1FB957ED" w14:textId="77777777" w:rsidTr="00556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5B50CD6E" w14:textId="77777777" w:rsidR="00F96900" w:rsidRDefault="00F96900" w:rsidP="005566A8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14:paraId="45E5E61A" w14:textId="77777777" w:rsidR="00F96900" w:rsidRDefault="00F96900" w:rsidP="00556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CAC42D2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46EE8D4" w14:textId="77777777" w:rsidR="00F96900" w:rsidRDefault="00F96900" w:rsidP="005566A8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14:paraId="4DE6DCAA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C267A4E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78C3CB1" w14:textId="77777777" w:rsidR="00F96900" w:rsidRDefault="00F96900" w:rsidP="005566A8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14:paraId="0A013A4E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F509493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B2EF67A" w14:textId="77777777" w:rsidR="00F96900" w:rsidRDefault="00F96900" w:rsidP="005566A8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14:paraId="73B26EC6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309157F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1607B94" w14:textId="77777777" w:rsidR="00F96900" w:rsidRDefault="00F96900" w:rsidP="005566A8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14:paraId="1D71D51A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3D1C7E8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E8A74D0" w14:textId="77777777" w:rsidR="00F96900" w:rsidRDefault="00F96900" w:rsidP="005566A8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14:paraId="20B03AF0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E916A18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1EEC408" w14:textId="77777777" w:rsidR="00F96900" w:rsidRDefault="00F96900" w:rsidP="005566A8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14:paraId="7FE33BF2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7FB956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F5ECFC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A306088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B9FFFF3" w14:textId="77777777" w:rsidR="00F96900" w:rsidRPr="006111DF" w:rsidRDefault="00F96900" w:rsidP="005566A8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14:paraId="142ACFF7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790388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95937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F41B2C" w14:textId="77777777"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14:paraId="2AC72F6D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BC331B0" w14:textId="77777777" w:rsidR="00F96900" w:rsidRDefault="00F96900" w:rsidP="005566A8"/>
        </w:tc>
        <w:tc>
          <w:tcPr>
            <w:tcW w:w="3048" w:type="dxa"/>
          </w:tcPr>
          <w:p w14:paraId="6A560A72" w14:textId="77777777" w:rsidR="00F96900" w:rsidRDefault="00F96900" w:rsidP="005566A8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589" w:type="dxa"/>
          </w:tcPr>
          <w:p w14:paraId="01DBABA2" w14:textId="77777777" w:rsidR="00F96900" w:rsidRDefault="00F96900" w:rsidP="005566A8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190" w:type="dxa"/>
          </w:tcPr>
          <w:p w14:paraId="63540EC3" w14:textId="77777777" w:rsidR="00F96900" w:rsidRDefault="0057492D" w:rsidP="005566A8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14:paraId="74B911D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673383F" w14:textId="77777777" w:rsidR="00F96900" w:rsidRDefault="00F96900" w:rsidP="005566A8">
            <w:pPr>
              <w:pStyle w:val="tabeltekst"/>
            </w:pPr>
            <w:r>
              <w:t>1</w:t>
            </w:r>
          </w:p>
        </w:tc>
        <w:tc>
          <w:tcPr>
            <w:tcW w:w="3048" w:type="dxa"/>
          </w:tcPr>
          <w:p w14:paraId="7D41A5F2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5A8825AE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41A6C4A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28B1EF5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AED954E" w14:textId="77777777" w:rsidR="00F96900" w:rsidRDefault="00F96900" w:rsidP="005566A8">
            <w:pPr>
              <w:pStyle w:val="tabeltekst"/>
            </w:pPr>
            <w:r>
              <w:t>2</w:t>
            </w:r>
          </w:p>
        </w:tc>
        <w:tc>
          <w:tcPr>
            <w:tcW w:w="3048" w:type="dxa"/>
          </w:tcPr>
          <w:p w14:paraId="0785C075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31350A5E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5ADB8506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94CFF3B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E2F6670" w14:textId="77777777" w:rsidR="00F96900" w:rsidRDefault="00F96900" w:rsidP="005566A8">
            <w:pPr>
              <w:pStyle w:val="tabeltekst"/>
            </w:pPr>
            <w:r>
              <w:t>3</w:t>
            </w:r>
          </w:p>
        </w:tc>
        <w:tc>
          <w:tcPr>
            <w:tcW w:w="3048" w:type="dxa"/>
          </w:tcPr>
          <w:p w14:paraId="1B798A77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20C1BE6A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43B2B16A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21BB008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9E85E76" w14:textId="77777777" w:rsidR="00F96900" w:rsidRDefault="00F96900" w:rsidP="005566A8">
            <w:pPr>
              <w:pStyle w:val="tabeltekst"/>
            </w:pPr>
            <w:r>
              <w:t>…</w:t>
            </w:r>
          </w:p>
        </w:tc>
        <w:tc>
          <w:tcPr>
            <w:tcW w:w="3048" w:type="dxa"/>
          </w:tcPr>
          <w:p w14:paraId="427CC183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4718A6F7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17CA2C8C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3CED16" w14:textId="77777777" w:rsidR="00E33FEE" w:rsidRDefault="00E33FEE" w:rsidP="00F96900">
      <w:pPr>
        <w:pStyle w:val="Kop1"/>
        <w:rPr>
          <w:lang w:val="en-US"/>
        </w:rPr>
      </w:pPr>
    </w:p>
    <w:p w14:paraId="2B603817" w14:textId="77777777"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14:paraId="25548EB1" w14:textId="77777777"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14:paraId="37F2E8F4" w14:textId="77777777"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14:paraId="7CDFAB82" w14:textId="77777777"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14:paraId="36A68D04" w14:textId="77777777" w:rsidTr="00556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BC39662" w14:textId="77777777" w:rsidR="00F96900" w:rsidRPr="006111DF" w:rsidRDefault="00F96900" w:rsidP="005566A8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096D06B2" w14:textId="77777777" w:rsidR="00F96900" w:rsidRDefault="00F96900" w:rsidP="00556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CAD6F43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E7CAEB1" w14:textId="77777777" w:rsidR="00F96900" w:rsidRPr="006111DF" w:rsidRDefault="00F96900" w:rsidP="005566A8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004686C9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A38CE9E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492378F" w14:textId="77777777" w:rsidR="00F96900" w:rsidRPr="006111DF" w:rsidRDefault="00F96900" w:rsidP="005566A8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486A1F1F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B23A7F8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05B3B85" w14:textId="77777777" w:rsidR="00F96900" w:rsidRPr="006111DF" w:rsidRDefault="00F96900" w:rsidP="005566A8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14:paraId="27073908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899274F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1EFBA8D" w14:textId="77777777" w:rsidR="00F96900" w:rsidRPr="006111DF" w:rsidRDefault="00F96900" w:rsidP="005566A8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64D46473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1E7695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804B4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85EB33" w14:textId="77777777"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14:paraId="74CACC1B" w14:textId="77777777" w:rsidTr="00556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A9CEAC7" w14:textId="77777777" w:rsidR="00F96900" w:rsidRPr="006111DF" w:rsidRDefault="00F96900" w:rsidP="005566A8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20E7B9AC" w14:textId="77777777" w:rsidR="00F96900" w:rsidRDefault="00F96900" w:rsidP="00556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68D9527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30512BC" w14:textId="77777777" w:rsidR="00F96900" w:rsidRPr="006111DF" w:rsidRDefault="00F96900" w:rsidP="005566A8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14AC7191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CBCD1B9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09FCBF6" w14:textId="77777777" w:rsidR="00F96900" w:rsidRPr="006111DF" w:rsidRDefault="00F96900" w:rsidP="005566A8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3D60918E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81734A6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2C67795" w14:textId="77777777" w:rsidR="00F96900" w:rsidRPr="006111DF" w:rsidRDefault="00F96900" w:rsidP="005566A8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14:paraId="02E64CA6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A553C55" w14:textId="77777777" w:rsidTr="0055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D4BB4ED" w14:textId="77777777" w:rsidR="00F96900" w:rsidRPr="006111DF" w:rsidRDefault="00F96900" w:rsidP="005566A8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2C68B2CD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A03FFC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C37465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F8431A" w14:textId="77777777" w:rsidR="00F75897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p w14:paraId="330805B8" w14:textId="05304390" w:rsidR="00DE6BEC" w:rsidRPr="00DE6BEC" w:rsidRDefault="00DE6BEC" w:rsidP="00DE6BEC">
      <w:r>
        <w:t>We vragen dit omdat we geloven in de kracht van elders verworven competenties door engagementen in de vrije tijd (</w:t>
      </w:r>
      <w:proofErr w:type="spellStart"/>
      <w:r>
        <w:t>hobbies</w:t>
      </w:r>
      <w:proofErr w:type="spellEnd"/>
      <w:r>
        <w:t>, sport, jeugdwerk, vrijwilligersprojecten, etc.).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717"/>
        <w:gridCol w:w="3227"/>
        <w:gridCol w:w="2868"/>
      </w:tblGrid>
      <w:tr w:rsidR="00F75897" w:rsidRPr="004260E8" w14:paraId="2EF47507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932F518" w14:textId="77777777" w:rsidR="00F75897" w:rsidRPr="004260E8" w:rsidRDefault="00F75897" w:rsidP="005566A8"/>
        </w:tc>
        <w:tc>
          <w:tcPr>
            <w:tcW w:w="2717" w:type="dxa"/>
          </w:tcPr>
          <w:p w14:paraId="02F1597D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Organisatie/</w:t>
            </w:r>
            <w:r w:rsidR="00030E28" w:rsidRPr="004260E8">
              <w:rPr>
                <w:b/>
              </w:rPr>
              <w:t>club/</w:t>
            </w:r>
            <w:r w:rsidRPr="004260E8">
              <w:rPr>
                <w:b/>
              </w:rPr>
              <w:t>instelling</w:t>
            </w:r>
          </w:p>
        </w:tc>
        <w:tc>
          <w:tcPr>
            <w:tcW w:w="3227" w:type="dxa"/>
          </w:tcPr>
          <w:p w14:paraId="0002CAA0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Engagement/opgedane competenties</w:t>
            </w:r>
          </w:p>
        </w:tc>
        <w:tc>
          <w:tcPr>
            <w:tcW w:w="2868" w:type="dxa"/>
          </w:tcPr>
          <w:p w14:paraId="0624058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260E8">
              <w:rPr>
                <w:b/>
                <w:lang w:val="en-US"/>
              </w:rPr>
              <w:t>Periode</w:t>
            </w:r>
            <w:proofErr w:type="spellEnd"/>
            <w:r w:rsidRPr="004260E8">
              <w:rPr>
                <w:b/>
                <w:lang w:val="en-US"/>
              </w:rPr>
              <w:t xml:space="preserve"> (van … tot …)</w:t>
            </w:r>
          </w:p>
        </w:tc>
      </w:tr>
      <w:tr w:rsidR="00F75897" w:rsidRPr="00077FFA" w14:paraId="0A5AD300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33A5065" w14:textId="77777777" w:rsidR="00F75897" w:rsidRPr="00077FFA" w:rsidRDefault="00F75897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717" w:type="dxa"/>
          </w:tcPr>
          <w:p w14:paraId="1F2B2BED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5640F90A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159EDB96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24299CD6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95D61BE" w14:textId="77777777" w:rsidR="00F75897" w:rsidRPr="00077FFA" w:rsidRDefault="00F75897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717" w:type="dxa"/>
          </w:tcPr>
          <w:p w14:paraId="6E7B9F72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17A0C80F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0E27B3CE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339BECAC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B727DA7" w14:textId="77777777" w:rsidR="00F75897" w:rsidRPr="00077FFA" w:rsidRDefault="00F75897" w:rsidP="005566A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3</w:t>
            </w:r>
          </w:p>
        </w:tc>
        <w:tc>
          <w:tcPr>
            <w:tcW w:w="2717" w:type="dxa"/>
          </w:tcPr>
          <w:p w14:paraId="224B6D8D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42B673B1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6C81335A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FD34864" w14:textId="77777777" w:rsidR="0010549F" w:rsidRDefault="00077FFA" w:rsidP="00077FFA">
      <w:pPr>
        <w:pStyle w:val="Kop1"/>
      </w:pPr>
      <w:r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3593"/>
        <w:gridCol w:w="2551"/>
      </w:tblGrid>
      <w:tr w:rsidR="004260E8" w:rsidRPr="00077FFA" w14:paraId="04FDDCBC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78D1039" w14:textId="77777777" w:rsidR="004260E8" w:rsidRDefault="004260E8" w:rsidP="00077FFA"/>
        </w:tc>
        <w:tc>
          <w:tcPr>
            <w:tcW w:w="2067" w:type="dxa"/>
          </w:tcPr>
          <w:p w14:paraId="29B44A21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3593" w:type="dxa"/>
          </w:tcPr>
          <w:p w14:paraId="048C8B4A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Opleiding/richting</w:t>
            </w:r>
          </w:p>
        </w:tc>
        <w:tc>
          <w:tcPr>
            <w:tcW w:w="2551" w:type="dxa"/>
          </w:tcPr>
          <w:p w14:paraId="1EC84B4F" w14:textId="77777777" w:rsidR="004260E8" w:rsidRDefault="004260E8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4260E8" w:rsidRPr="00077FFA" w14:paraId="55E4763F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A09D345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14:paraId="05FAAFA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7D32166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05923ABF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63C243F8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89925F4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14:paraId="6651DE0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6DBF8AF5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6842BFBA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10355CD1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EB67589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14:paraId="28C7C69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131A3CB7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097F23F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5CB9DEE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A367033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14:paraId="457B502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26BF037F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08F5E75F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1A866DB" w14:textId="77777777" w:rsidR="002E34A5" w:rsidRDefault="002E34A5" w:rsidP="002E34A5">
      <w:pPr>
        <w:pStyle w:val="Kop1"/>
      </w:pPr>
      <w:r>
        <w:t>Toelichting bachelor-masterproef</w:t>
      </w:r>
    </w:p>
    <w:p w14:paraId="10CFFB6A" w14:textId="77777777" w:rsidR="00852B76" w:rsidRPr="007C3DC9" w:rsidRDefault="00852B76" w:rsidP="00852B76">
      <w:r>
        <w:t>We vragen dit om meer te weten te komen over wat jou inhoudelijk boeit.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14:paraId="1D8F02FD" w14:textId="77777777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47EC8D6" w14:textId="77777777" w:rsidR="00666C5C" w:rsidRDefault="00666C5C" w:rsidP="005566A8"/>
        </w:tc>
        <w:tc>
          <w:tcPr>
            <w:tcW w:w="2400" w:type="dxa"/>
          </w:tcPr>
          <w:p w14:paraId="5EEB7515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14:paraId="09F7A171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  <w:r w:rsidR="004260E8">
              <w:t>/richting</w:t>
            </w:r>
          </w:p>
        </w:tc>
        <w:tc>
          <w:tcPr>
            <w:tcW w:w="3827" w:type="dxa"/>
          </w:tcPr>
          <w:p w14:paraId="7BF9145C" w14:textId="77777777" w:rsidR="00666C5C" w:rsidRPr="002E34A5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14:paraId="0974CCCA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272573D" w14:textId="77777777" w:rsidR="00666C5C" w:rsidRPr="00077FFA" w:rsidRDefault="00666C5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14:paraId="478982E5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16F6CD4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2AAEA821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14:paraId="53338726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0E11558" w14:textId="77777777" w:rsidR="00666C5C" w:rsidRPr="00077FFA" w:rsidRDefault="00666C5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14:paraId="35FCBCC1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3BE209F0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69A3FD26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AD4AFAB" w14:textId="77777777"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14:paraId="715DE282" w14:textId="77777777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C641E6B" w14:textId="77777777" w:rsidR="0034691C" w:rsidRDefault="0034691C" w:rsidP="005566A8"/>
        </w:tc>
        <w:tc>
          <w:tcPr>
            <w:tcW w:w="2544" w:type="dxa"/>
          </w:tcPr>
          <w:p w14:paraId="37EFCCE8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Organisatie/instelling</w:t>
            </w:r>
          </w:p>
        </w:tc>
        <w:tc>
          <w:tcPr>
            <w:tcW w:w="3260" w:type="dxa"/>
          </w:tcPr>
          <w:p w14:paraId="0594B88D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14:paraId="3578ABA6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14:paraId="161623C5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9C781F3" w14:textId="77777777" w:rsidR="0034691C" w:rsidRPr="00077FFA" w:rsidRDefault="0034691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14:paraId="35D11055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06C6A8A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4A400BEB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0EA6D595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A66F788" w14:textId="77777777" w:rsidR="0034691C" w:rsidRPr="00077FFA" w:rsidRDefault="0034691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14:paraId="0B331ABD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2958194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C98D817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151DC8F6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15C65E9" w14:textId="77777777" w:rsidR="0034691C" w:rsidRPr="00077FFA" w:rsidRDefault="0034691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14:paraId="40BE58A3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15B3982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03BA1755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1159AF53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2B337DF" w14:textId="77777777" w:rsidR="0034691C" w:rsidRPr="00077FFA" w:rsidRDefault="0034691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14:paraId="207329D3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D1845E3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273E052F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7AE636DE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8A7AF10" w14:textId="77777777" w:rsidR="0034691C" w:rsidRPr="00077FFA" w:rsidRDefault="0034691C" w:rsidP="005566A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14:paraId="13F3BD3A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08AF0755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3DB8F044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CD3DE81" w14:textId="77777777"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170BDE72" w14:textId="77777777"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14:paraId="3D617E53" w14:textId="31A75C0A" w:rsidR="006111DF" w:rsidRPr="00E33FEE" w:rsidRDefault="00650C40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Wat drijft jou om bij ons te willen werken? Welke competenties en talenten breng jij binnen bij De Ambrassade? </w:t>
      </w:r>
      <w:r w:rsidRPr="00E33FEE">
        <w:rPr>
          <w:b w:val="0"/>
          <w:sz w:val="20"/>
        </w:rPr>
        <w:t>(</w:t>
      </w:r>
      <w:r>
        <w:rPr>
          <w:b w:val="0"/>
          <w:sz w:val="20"/>
        </w:rPr>
        <w:t>A</w:t>
      </w:r>
      <w:r w:rsidRPr="00E33FEE">
        <w:rPr>
          <w:b w:val="0"/>
          <w:sz w:val="20"/>
        </w:rPr>
        <w:t>ntwoord max. 1 bladzijde</w:t>
      </w:r>
      <w:r>
        <w:rPr>
          <w:b w:val="0"/>
          <w:sz w:val="20"/>
        </w:rPr>
        <w:t xml:space="preserve"> of als je dit liever in een voorstellingsfilmpje</w:t>
      </w:r>
      <w:r w:rsidR="005566A8">
        <w:rPr>
          <w:b w:val="0"/>
          <w:sz w:val="20"/>
        </w:rPr>
        <w:t xml:space="preserve"> (max 3 minuten)</w:t>
      </w:r>
      <w:r>
        <w:rPr>
          <w:b w:val="0"/>
          <w:sz w:val="20"/>
        </w:rPr>
        <w:t xml:space="preserve">, -beeld of iets anders creatiefs beantwoordt, mag dat gerust. Bezorg het ons dan via </w:t>
      </w:r>
      <w:proofErr w:type="spellStart"/>
      <w:r>
        <w:rPr>
          <w:b w:val="0"/>
          <w:sz w:val="20"/>
        </w:rPr>
        <w:t>WeTransfer</w:t>
      </w:r>
      <w:proofErr w:type="spellEnd"/>
      <w:r>
        <w:rPr>
          <w:b w:val="0"/>
          <w:sz w:val="20"/>
        </w:rPr>
        <w:t>, Google Drive of eigen kanalen.)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14:paraId="52CAD88E" w14:textId="77777777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14:paraId="603817DB" w14:textId="77777777" w:rsidR="006111DF" w:rsidRDefault="006111DF" w:rsidP="006111DF">
            <w:pPr>
              <w:pStyle w:val="tabeltekst"/>
            </w:pPr>
          </w:p>
          <w:p w14:paraId="62F8275D" w14:textId="77777777" w:rsidR="006111DF" w:rsidRDefault="006111DF" w:rsidP="006111DF">
            <w:pPr>
              <w:pStyle w:val="tabeltekst"/>
            </w:pPr>
          </w:p>
          <w:p w14:paraId="650B0FD2" w14:textId="77777777" w:rsidR="006111DF" w:rsidRDefault="006111DF" w:rsidP="006111DF">
            <w:pPr>
              <w:pStyle w:val="tabeltekst"/>
            </w:pPr>
          </w:p>
          <w:p w14:paraId="746AE0D9" w14:textId="77777777" w:rsidR="006111DF" w:rsidRDefault="006111DF" w:rsidP="006111DF">
            <w:pPr>
              <w:pStyle w:val="tabeltekst"/>
            </w:pPr>
          </w:p>
          <w:p w14:paraId="4340E4CF" w14:textId="77777777" w:rsidR="006111DF" w:rsidRDefault="006111DF" w:rsidP="006111DF">
            <w:pPr>
              <w:pStyle w:val="tabeltekst"/>
            </w:pPr>
          </w:p>
          <w:p w14:paraId="2B96BC55" w14:textId="77777777" w:rsidR="006111DF" w:rsidRDefault="006111DF" w:rsidP="006111DF">
            <w:pPr>
              <w:pStyle w:val="tabeltekst"/>
            </w:pPr>
          </w:p>
          <w:p w14:paraId="50C3C844" w14:textId="77777777" w:rsidR="006111DF" w:rsidRDefault="006111DF" w:rsidP="006111DF">
            <w:pPr>
              <w:pStyle w:val="tabeltekst"/>
            </w:pPr>
          </w:p>
          <w:p w14:paraId="01E6CC2C" w14:textId="77777777" w:rsidR="006111DF" w:rsidRDefault="006111DF" w:rsidP="006111DF">
            <w:pPr>
              <w:pStyle w:val="tabeltekst"/>
            </w:pPr>
          </w:p>
          <w:p w14:paraId="0E3363F1" w14:textId="77777777" w:rsidR="006111DF" w:rsidRDefault="006111DF" w:rsidP="006111DF">
            <w:pPr>
              <w:pStyle w:val="tabeltekst"/>
            </w:pPr>
          </w:p>
          <w:p w14:paraId="648DD19E" w14:textId="77777777" w:rsidR="006111DF" w:rsidRDefault="006111DF" w:rsidP="006111DF">
            <w:pPr>
              <w:pStyle w:val="tabeltekst"/>
            </w:pPr>
          </w:p>
          <w:p w14:paraId="2FAF8CAA" w14:textId="77777777" w:rsidR="006111DF" w:rsidRDefault="006111DF" w:rsidP="006111DF">
            <w:pPr>
              <w:pStyle w:val="tabeltekst"/>
            </w:pPr>
          </w:p>
          <w:p w14:paraId="7CB42FAB" w14:textId="77777777" w:rsidR="006111DF" w:rsidRDefault="006111DF" w:rsidP="006111DF">
            <w:pPr>
              <w:pStyle w:val="tabeltekst"/>
            </w:pPr>
          </w:p>
          <w:p w14:paraId="2795B220" w14:textId="77777777" w:rsidR="006111DF" w:rsidRDefault="006111DF" w:rsidP="006111DF">
            <w:pPr>
              <w:pStyle w:val="tabeltekst"/>
            </w:pPr>
          </w:p>
          <w:p w14:paraId="34DF4AF8" w14:textId="77777777" w:rsidR="006111DF" w:rsidRDefault="006111DF" w:rsidP="006111DF">
            <w:pPr>
              <w:pStyle w:val="tabeltekst"/>
            </w:pPr>
          </w:p>
          <w:p w14:paraId="754BE1A9" w14:textId="77777777" w:rsidR="006111DF" w:rsidRDefault="006111DF" w:rsidP="006111DF">
            <w:pPr>
              <w:pStyle w:val="tabeltekst"/>
            </w:pPr>
          </w:p>
          <w:p w14:paraId="7B1CFADD" w14:textId="77777777" w:rsidR="006111DF" w:rsidRDefault="006111DF" w:rsidP="006111DF">
            <w:pPr>
              <w:pStyle w:val="tabeltekst"/>
            </w:pPr>
          </w:p>
          <w:p w14:paraId="21D0F4D6" w14:textId="77777777" w:rsidR="006111DF" w:rsidRDefault="006111DF" w:rsidP="006111DF">
            <w:pPr>
              <w:pStyle w:val="tabeltekst"/>
            </w:pPr>
          </w:p>
          <w:p w14:paraId="684D75A7" w14:textId="77777777" w:rsidR="006111DF" w:rsidRDefault="006111DF" w:rsidP="006111DF">
            <w:pPr>
              <w:pStyle w:val="tabeltekst"/>
            </w:pPr>
          </w:p>
          <w:p w14:paraId="7EA7858B" w14:textId="77777777" w:rsidR="006111DF" w:rsidRDefault="006111DF" w:rsidP="006111DF">
            <w:pPr>
              <w:pStyle w:val="tabeltekst"/>
            </w:pPr>
          </w:p>
          <w:p w14:paraId="7BBB2BB0" w14:textId="77777777" w:rsidR="006111DF" w:rsidRDefault="006111DF" w:rsidP="006111DF">
            <w:pPr>
              <w:pStyle w:val="tabeltekst"/>
            </w:pPr>
          </w:p>
          <w:p w14:paraId="56880B6D" w14:textId="77777777" w:rsidR="006111DF" w:rsidRDefault="006111DF" w:rsidP="006111DF">
            <w:pPr>
              <w:pStyle w:val="tabeltekst"/>
            </w:pPr>
          </w:p>
          <w:p w14:paraId="3C2B449E" w14:textId="77777777" w:rsidR="006111DF" w:rsidRDefault="006111DF" w:rsidP="006111DF">
            <w:pPr>
              <w:pStyle w:val="tabeltekst"/>
            </w:pPr>
          </w:p>
          <w:p w14:paraId="62F42A14" w14:textId="77777777" w:rsidR="006111DF" w:rsidRDefault="006111DF" w:rsidP="006111DF">
            <w:pPr>
              <w:pStyle w:val="tabeltekst"/>
            </w:pPr>
          </w:p>
          <w:p w14:paraId="4BFF2272" w14:textId="77777777" w:rsidR="006111DF" w:rsidRDefault="006111DF" w:rsidP="006111DF">
            <w:pPr>
              <w:pStyle w:val="tabeltekst"/>
            </w:pPr>
          </w:p>
          <w:p w14:paraId="15D95FCF" w14:textId="77777777" w:rsidR="006111DF" w:rsidRDefault="006111DF" w:rsidP="006111DF">
            <w:pPr>
              <w:pStyle w:val="tabeltekst"/>
            </w:pPr>
          </w:p>
          <w:p w14:paraId="4F3D4D5C" w14:textId="77777777" w:rsidR="006111DF" w:rsidRDefault="006111DF" w:rsidP="006111DF">
            <w:pPr>
              <w:pStyle w:val="tabeltekst"/>
            </w:pPr>
          </w:p>
          <w:p w14:paraId="7DCD8EFF" w14:textId="77777777" w:rsidR="006111DF" w:rsidRDefault="006111DF" w:rsidP="006111DF">
            <w:pPr>
              <w:pStyle w:val="tabeltekst"/>
            </w:pPr>
          </w:p>
          <w:p w14:paraId="51F3BEE7" w14:textId="77777777" w:rsidR="006111DF" w:rsidRDefault="006111DF" w:rsidP="006111DF">
            <w:pPr>
              <w:pStyle w:val="tabeltekst"/>
            </w:pPr>
          </w:p>
          <w:p w14:paraId="0EEF7DE9" w14:textId="77777777" w:rsidR="006111DF" w:rsidRDefault="006111DF" w:rsidP="006111DF">
            <w:pPr>
              <w:pStyle w:val="tabeltekst"/>
            </w:pPr>
          </w:p>
          <w:p w14:paraId="14BE0CE5" w14:textId="77777777" w:rsidR="006111DF" w:rsidRDefault="006111DF" w:rsidP="006111DF">
            <w:pPr>
              <w:pStyle w:val="tabeltekst"/>
            </w:pPr>
          </w:p>
          <w:p w14:paraId="5A0157F9" w14:textId="77777777" w:rsidR="006111DF" w:rsidRDefault="006111DF" w:rsidP="006111DF">
            <w:pPr>
              <w:pStyle w:val="tabeltekst"/>
            </w:pPr>
          </w:p>
          <w:p w14:paraId="0098E0CD" w14:textId="77777777" w:rsidR="006111DF" w:rsidRDefault="006111DF" w:rsidP="006111DF">
            <w:pPr>
              <w:pStyle w:val="tabeltekst"/>
            </w:pPr>
          </w:p>
          <w:p w14:paraId="03F4B6D3" w14:textId="77777777" w:rsidR="006111DF" w:rsidRDefault="006111DF" w:rsidP="006111DF">
            <w:pPr>
              <w:pStyle w:val="tabeltekst"/>
            </w:pPr>
          </w:p>
          <w:p w14:paraId="5E165F6B" w14:textId="77777777" w:rsidR="006111DF" w:rsidRDefault="006111DF" w:rsidP="006111DF">
            <w:pPr>
              <w:pStyle w:val="tabeltekst"/>
            </w:pPr>
          </w:p>
          <w:p w14:paraId="1B577C00" w14:textId="77777777" w:rsidR="006111DF" w:rsidRDefault="006111DF" w:rsidP="006111DF">
            <w:pPr>
              <w:pStyle w:val="tabeltekst"/>
            </w:pPr>
          </w:p>
          <w:p w14:paraId="063CC45A" w14:textId="77777777" w:rsidR="006111DF" w:rsidRDefault="006111DF" w:rsidP="006111DF">
            <w:pPr>
              <w:pStyle w:val="tabeltekst"/>
            </w:pPr>
          </w:p>
          <w:p w14:paraId="64455496" w14:textId="77777777" w:rsidR="006111DF" w:rsidRDefault="006111DF" w:rsidP="006111DF">
            <w:pPr>
              <w:pStyle w:val="tabeltekst"/>
            </w:pPr>
          </w:p>
        </w:tc>
      </w:tr>
    </w:tbl>
    <w:p w14:paraId="4AE2A62A" w14:textId="77777777"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0D6648" w14:textId="77777777"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14:paraId="2BEB8BE6" w14:textId="2519AE7F" w:rsidR="006260C2" w:rsidRDefault="373942E9" w:rsidP="007948C2">
      <w:pPr>
        <w:shd w:val="clear" w:color="auto" w:fill="FFFFFF" w:themeFill="background1"/>
        <w:spacing w:before="0" w:line="240" w:lineRule="auto"/>
        <w:jc w:val="both"/>
      </w:pPr>
      <w:r>
        <w:t xml:space="preserve">De Ambrassade </w:t>
      </w:r>
      <w:r w:rsidR="4FF5D7CD">
        <w:t xml:space="preserve">heeft de ambitie </w:t>
      </w:r>
      <w:r w:rsidR="1DB7BDD3">
        <w:t xml:space="preserve">om jeugdwerkorganisaties te ondersteunen om vrijwilligers kwaliteitsvol te omkaderen en meer maatschappelijke waardering voor vrijwilligerswerk te bereiken. </w:t>
      </w:r>
      <w:r w:rsidR="01B54168">
        <w:t xml:space="preserve">Vrijwilligerswerk </w:t>
      </w:r>
      <w:r w:rsidR="372BA771">
        <w:t xml:space="preserve">in het jeugdwerk </w:t>
      </w:r>
      <w:r w:rsidR="01B54168">
        <w:t xml:space="preserve">kan toegankelijker voor jongeren </w:t>
      </w:r>
      <w:r w:rsidR="148A345C">
        <w:t>i</w:t>
      </w:r>
      <w:r w:rsidR="01B54168">
        <w:t>n een maatschappelijk kwetsbare positie</w:t>
      </w:r>
      <w:r w:rsidR="002BDC6E">
        <w:t xml:space="preserve"> en </w:t>
      </w:r>
      <w:r w:rsidR="0D99D0E1">
        <w:t xml:space="preserve">we willen </w:t>
      </w:r>
      <w:r w:rsidR="002BDC6E">
        <w:t>v</w:t>
      </w:r>
      <w:r w:rsidR="372BA771">
        <w:t xml:space="preserve">rijwilligers </w:t>
      </w:r>
      <w:r w:rsidR="0D99D0E1">
        <w:t xml:space="preserve">stimuleren om meer </w:t>
      </w:r>
      <w:r w:rsidR="372BA771">
        <w:t>te experimenteren</w:t>
      </w:r>
      <w:r w:rsidR="64249A91">
        <w:t xml:space="preserve">. </w:t>
      </w:r>
      <w:r w:rsidR="002BDC6E">
        <w:t xml:space="preserve">Welke ondersteuning bouw jij uit om organisaties hierin optimaal te ondersteunen? </w:t>
      </w:r>
      <w:r w:rsidR="7E4CBDCC">
        <w:t xml:space="preserve">Op welke manier zou je de </w:t>
      </w:r>
      <w:r w:rsidR="7E4CBDCC" w:rsidRPr="00E54517">
        <w:t xml:space="preserve">vorming aanpakken? </w:t>
      </w:r>
      <w:r w:rsidR="002BDC6E" w:rsidRPr="00E54517">
        <w:t xml:space="preserve">Welke partners zijn cruciaal? </w:t>
      </w:r>
      <w:r w:rsidR="6D0C1868" w:rsidRPr="00E54517">
        <w:t>Hoe verhoog je de maatschappelijke waardering voor vrijwilligerswerk?</w:t>
      </w:r>
      <w:r w:rsidR="654EABFB" w:rsidRPr="00E54517">
        <w:t xml:space="preserve"> (antwoord max. 1 bladzijde)</w:t>
      </w:r>
    </w:p>
    <w:p w14:paraId="56D1E4A8" w14:textId="4C6898EC" w:rsidR="00AB6D63" w:rsidRPr="00B377B0" w:rsidRDefault="00AB6D63" w:rsidP="4CD04219">
      <w:pPr>
        <w:shd w:val="clear" w:color="auto" w:fill="FFFFFF" w:themeFill="background1"/>
        <w:spacing w:before="0" w:line="240" w:lineRule="auto"/>
        <w:jc w:val="both"/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392"/>
      </w:tblGrid>
      <w:tr w:rsidR="006111DF" w14:paraId="5FA712E7" w14:textId="77777777" w:rsidTr="002F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2" w:type="dxa"/>
          </w:tcPr>
          <w:p w14:paraId="15FBA547" w14:textId="77777777" w:rsidR="006111DF" w:rsidRDefault="006111DF" w:rsidP="006111DF">
            <w:pPr>
              <w:pStyle w:val="tabeltekst"/>
            </w:pPr>
          </w:p>
          <w:p w14:paraId="72005049" w14:textId="77777777" w:rsidR="006111DF" w:rsidRDefault="006111DF" w:rsidP="006111DF">
            <w:pPr>
              <w:pStyle w:val="tabeltekst"/>
            </w:pPr>
          </w:p>
          <w:p w14:paraId="1114E2E7" w14:textId="77777777" w:rsidR="006111DF" w:rsidRDefault="006111DF" w:rsidP="006111DF">
            <w:pPr>
              <w:pStyle w:val="tabeltekst"/>
            </w:pPr>
          </w:p>
          <w:p w14:paraId="69517E6C" w14:textId="77777777" w:rsidR="006111DF" w:rsidRDefault="006111DF" w:rsidP="006111DF">
            <w:pPr>
              <w:pStyle w:val="tabeltekst"/>
            </w:pPr>
          </w:p>
          <w:p w14:paraId="766BF283" w14:textId="77777777" w:rsidR="006111DF" w:rsidRDefault="006111DF" w:rsidP="006111DF">
            <w:pPr>
              <w:pStyle w:val="tabeltekst"/>
            </w:pPr>
          </w:p>
          <w:p w14:paraId="26438068" w14:textId="77777777" w:rsidR="006111DF" w:rsidRDefault="006111DF" w:rsidP="006111DF">
            <w:pPr>
              <w:pStyle w:val="tabeltekst"/>
            </w:pPr>
          </w:p>
          <w:p w14:paraId="06A1D027" w14:textId="77777777" w:rsidR="006111DF" w:rsidRDefault="006111DF" w:rsidP="006111DF">
            <w:pPr>
              <w:pStyle w:val="tabeltekst"/>
            </w:pPr>
          </w:p>
          <w:p w14:paraId="08BB2EC1" w14:textId="77777777" w:rsidR="006111DF" w:rsidRDefault="006111DF" w:rsidP="006111DF">
            <w:pPr>
              <w:pStyle w:val="tabeltekst"/>
            </w:pPr>
          </w:p>
          <w:p w14:paraId="0FFD59A3" w14:textId="77777777" w:rsidR="006111DF" w:rsidRDefault="006111DF" w:rsidP="006111DF">
            <w:pPr>
              <w:pStyle w:val="tabeltekst"/>
            </w:pPr>
          </w:p>
          <w:p w14:paraId="05648C8C" w14:textId="77777777" w:rsidR="006111DF" w:rsidRDefault="006111DF" w:rsidP="006111DF">
            <w:pPr>
              <w:pStyle w:val="tabeltekst"/>
            </w:pPr>
          </w:p>
          <w:p w14:paraId="7D709186" w14:textId="77777777" w:rsidR="006111DF" w:rsidRDefault="006111DF" w:rsidP="006111DF">
            <w:pPr>
              <w:pStyle w:val="tabeltekst"/>
            </w:pPr>
          </w:p>
          <w:p w14:paraId="628BCA7F" w14:textId="77777777" w:rsidR="006111DF" w:rsidRDefault="006111DF" w:rsidP="006111DF">
            <w:pPr>
              <w:pStyle w:val="tabeltekst"/>
            </w:pPr>
          </w:p>
          <w:p w14:paraId="27E45E0D" w14:textId="77777777" w:rsidR="006111DF" w:rsidRDefault="006111DF" w:rsidP="006111DF">
            <w:pPr>
              <w:pStyle w:val="tabeltekst"/>
            </w:pPr>
          </w:p>
          <w:p w14:paraId="7EF8F27C" w14:textId="77777777" w:rsidR="006111DF" w:rsidRDefault="006111DF" w:rsidP="006111DF">
            <w:pPr>
              <w:pStyle w:val="tabeltekst"/>
            </w:pPr>
          </w:p>
          <w:p w14:paraId="2F7B701D" w14:textId="77777777" w:rsidR="006111DF" w:rsidRDefault="006111DF" w:rsidP="006111DF">
            <w:pPr>
              <w:pStyle w:val="tabeltekst"/>
            </w:pPr>
          </w:p>
          <w:p w14:paraId="2D88E61F" w14:textId="77777777" w:rsidR="006111DF" w:rsidRDefault="006111DF" w:rsidP="006111DF">
            <w:pPr>
              <w:pStyle w:val="tabeltekst"/>
            </w:pPr>
          </w:p>
          <w:p w14:paraId="77F10814" w14:textId="77777777" w:rsidR="006111DF" w:rsidRDefault="006111DF" w:rsidP="006111DF">
            <w:pPr>
              <w:pStyle w:val="tabeltekst"/>
            </w:pPr>
          </w:p>
          <w:p w14:paraId="74CFD8C7" w14:textId="77777777" w:rsidR="006111DF" w:rsidRDefault="006111DF" w:rsidP="006111DF">
            <w:pPr>
              <w:pStyle w:val="tabeltekst"/>
            </w:pPr>
          </w:p>
          <w:p w14:paraId="64BC51B0" w14:textId="77777777" w:rsidR="006111DF" w:rsidRDefault="006111DF" w:rsidP="006111DF">
            <w:pPr>
              <w:pStyle w:val="tabeltekst"/>
            </w:pPr>
          </w:p>
          <w:p w14:paraId="2796AF78" w14:textId="77777777" w:rsidR="006111DF" w:rsidRDefault="006111DF" w:rsidP="006111DF">
            <w:pPr>
              <w:pStyle w:val="tabeltekst"/>
            </w:pPr>
          </w:p>
          <w:p w14:paraId="5AD662F6" w14:textId="77777777" w:rsidR="006111DF" w:rsidRDefault="006111DF" w:rsidP="006111DF">
            <w:pPr>
              <w:pStyle w:val="tabeltekst"/>
            </w:pPr>
          </w:p>
          <w:p w14:paraId="6D9F656F" w14:textId="77777777" w:rsidR="006111DF" w:rsidRDefault="006111DF" w:rsidP="006111DF">
            <w:pPr>
              <w:pStyle w:val="tabeltekst"/>
            </w:pPr>
          </w:p>
          <w:p w14:paraId="17034D03" w14:textId="77777777" w:rsidR="006111DF" w:rsidRDefault="006111DF" w:rsidP="006111DF">
            <w:pPr>
              <w:pStyle w:val="tabeltekst"/>
            </w:pPr>
          </w:p>
          <w:p w14:paraId="74AE1EF7" w14:textId="77777777" w:rsidR="00EA70A5" w:rsidRDefault="00EA70A5" w:rsidP="006111DF">
            <w:pPr>
              <w:pStyle w:val="tabeltekst"/>
            </w:pPr>
          </w:p>
          <w:p w14:paraId="56E6D062" w14:textId="77777777" w:rsidR="002F5390" w:rsidRDefault="002F5390" w:rsidP="006111DF">
            <w:pPr>
              <w:pStyle w:val="tabeltekst"/>
            </w:pPr>
          </w:p>
          <w:p w14:paraId="6FD513BE" w14:textId="77777777" w:rsidR="002F5390" w:rsidRDefault="002F5390" w:rsidP="006111DF">
            <w:pPr>
              <w:pStyle w:val="tabeltekst"/>
            </w:pPr>
          </w:p>
          <w:p w14:paraId="5C635F8D" w14:textId="77777777" w:rsidR="002F5390" w:rsidRDefault="002F5390" w:rsidP="006111DF">
            <w:pPr>
              <w:pStyle w:val="tabeltekst"/>
            </w:pPr>
          </w:p>
          <w:p w14:paraId="6B55840E" w14:textId="77777777" w:rsidR="002F5390" w:rsidRDefault="002F5390" w:rsidP="006111DF">
            <w:pPr>
              <w:pStyle w:val="tabeltekst"/>
            </w:pPr>
          </w:p>
          <w:p w14:paraId="4AB7F323" w14:textId="77777777" w:rsidR="002F5390" w:rsidRDefault="002F5390" w:rsidP="006111DF">
            <w:pPr>
              <w:pStyle w:val="tabeltekst"/>
            </w:pPr>
          </w:p>
          <w:p w14:paraId="0DF76ED8" w14:textId="77777777" w:rsidR="002F5390" w:rsidRDefault="002F5390" w:rsidP="006111DF">
            <w:pPr>
              <w:pStyle w:val="tabeltekst"/>
            </w:pPr>
          </w:p>
          <w:p w14:paraId="686401E0" w14:textId="77777777" w:rsidR="002F5390" w:rsidRDefault="002F5390" w:rsidP="006111DF">
            <w:pPr>
              <w:pStyle w:val="tabeltekst"/>
            </w:pPr>
          </w:p>
          <w:p w14:paraId="5FA8CB0F" w14:textId="77777777" w:rsidR="002F5390" w:rsidRDefault="002F5390" w:rsidP="006111DF">
            <w:pPr>
              <w:pStyle w:val="tabeltekst"/>
            </w:pPr>
          </w:p>
          <w:p w14:paraId="6982F2BC" w14:textId="77777777" w:rsidR="006111DF" w:rsidRDefault="006111DF" w:rsidP="006111DF">
            <w:pPr>
              <w:pStyle w:val="tabeltekst"/>
            </w:pPr>
          </w:p>
        </w:tc>
      </w:tr>
    </w:tbl>
    <w:p w14:paraId="278D0462" w14:textId="77777777" w:rsidR="00E33FEE" w:rsidRPr="00077FFA" w:rsidRDefault="00E33FEE" w:rsidP="00595F8A"/>
    <w:sectPr w:rsidR="00E33FEE" w:rsidRPr="00077FFA" w:rsidSect="008275DA">
      <w:headerReference w:type="default" r:id="rId15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C4FF" w14:textId="77777777" w:rsidR="00395F59" w:rsidRDefault="00395F59" w:rsidP="00E95A33">
      <w:pPr>
        <w:spacing w:before="0" w:line="240" w:lineRule="auto"/>
      </w:pPr>
      <w:r>
        <w:separator/>
      </w:r>
    </w:p>
  </w:endnote>
  <w:endnote w:type="continuationSeparator" w:id="0">
    <w:p w14:paraId="4145A47F" w14:textId="77777777" w:rsidR="00395F59" w:rsidRDefault="00395F59" w:rsidP="00E95A33">
      <w:pPr>
        <w:spacing w:before="0" w:line="240" w:lineRule="auto"/>
      </w:pPr>
      <w:r>
        <w:continuationSeparator/>
      </w:r>
    </w:p>
  </w:endnote>
  <w:endnote w:type="continuationNotice" w:id="1">
    <w:p w14:paraId="35175EB4" w14:textId="77777777" w:rsidR="00395F59" w:rsidRDefault="00395F5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A2FB" w14:textId="3EC5E5A7" w:rsidR="00B47CBA" w:rsidRPr="00D9486F" w:rsidRDefault="00B94EA4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4C44EE">
          <w:t>Sollicitatieformulier jeugdwerkondersteuner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23-04-25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2377F9">
          <w:t>25 april 2023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 w:rsidR="00A1642F">
      <w:rPr>
        <w:noProof/>
      </w:rPr>
      <w:t>1</w:t>
    </w:r>
    <w:r w:rsidR="00B47CBA" w:rsidRPr="00D9486F">
      <w:fldChar w:fldCharType="end"/>
    </w:r>
    <w:r w:rsidR="00B47CBA" w:rsidRPr="00D9486F">
      <w:t xml:space="preserve"> &gt; </w:t>
    </w:r>
    <w:r w:rsidR="00FD3E6C">
      <w:rPr>
        <w:noProof/>
      </w:rPr>
      <w:fldChar w:fldCharType="begin"/>
    </w:r>
    <w:r w:rsidR="00FD3E6C">
      <w:rPr>
        <w:noProof/>
      </w:rPr>
      <w:instrText>NUMPAGES  \* Arabic  \* MERGEFORMAT</w:instrText>
    </w:r>
    <w:r w:rsidR="00FD3E6C">
      <w:rPr>
        <w:noProof/>
      </w:rPr>
      <w:fldChar w:fldCharType="separate"/>
    </w:r>
    <w:r w:rsidR="00A1642F">
      <w:rPr>
        <w:noProof/>
      </w:rPr>
      <w:t>6</w:t>
    </w:r>
    <w:r w:rsidR="00FD3E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808E" w14:textId="77777777" w:rsidR="00395F59" w:rsidRDefault="00395F59" w:rsidP="001125B4">
      <w:pPr>
        <w:spacing w:after="80"/>
      </w:pPr>
      <w:r>
        <w:t>_________________</w:t>
      </w:r>
    </w:p>
  </w:footnote>
  <w:footnote w:type="continuationSeparator" w:id="0">
    <w:p w14:paraId="61BA42CA" w14:textId="77777777" w:rsidR="00395F59" w:rsidRPr="001125B4" w:rsidRDefault="00395F59" w:rsidP="001125B4">
      <w:pPr>
        <w:spacing w:after="80"/>
      </w:pPr>
      <w:r>
        <w:t>_________________</w:t>
      </w:r>
    </w:p>
  </w:footnote>
  <w:footnote w:type="continuationNotice" w:id="1">
    <w:p w14:paraId="5E459AE0" w14:textId="77777777" w:rsidR="00395F59" w:rsidRPr="001125B4" w:rsidRDefault="00395F59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BEE4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A25E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05D55BEC" wp14:editId="653424EE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EB437A"/>
    <w:multiLevelType w:val="multilevel"/>
    <w:tmpl w:val="A98A9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C5AE9"/>
    <w:multiLevelType w:val="multilevel"/>
    <w:tmpl w:val="E7CE8288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19705C"/>
    <w:multiLevelType w:val="multilevel"/>
    <w:tmpl w:val="80C6B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505858"/>
    <w:multiLevelType w:val="multilevel"/>
    <w:tmpl w:val="464655FE"/>
    <w:numStyleLink w:val="ABRASSADEKADERNUM"/>
  </w:abstractNum>
  <w:abstractNum w:abstractNumId="12" w15:restartNumberingAfterBreak="0">
    <w:nsid w:val="373232D9"/>
    <w:multiLevelType w:val="multilevel"/>
    <w:tmpl w:val="6B2868CA"/>
    <w:numStyleLink w:val="AMBRASSADEKADERBULLET"/>
  </w:abstractNum>
  <w:abstractNum w:abstractNumId="13" w15:restartNumberingAfterBreak="0">
    <w:nsid w:val="3A5353A1"/>
    <w:multiLevelType w:val="multilevel"/>
    <w:tmpl w:val="28FC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767649"/>
    <w:multiLevelType w:val="multilevel"/>
    <w:tmpl w:val="228E2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501A56"/>
    <w:multiLevelType w:val="multilevel"/>
    <w:tmpl w:val="BC72EF9A"/>
    <w:numStyleLink w:val="AMBRASSADEBULLET"/>
  </w:abstractNum>
  <w:abstractNum w:abstractNumId="19" w15:restartNumberingAfterBreak="0">
    <w:nsid w:val="56C74A4B"/>
    <w:multiLevelType w:val="multilevel"/>
    <w:tmpl w:val="932C76EC"/>
    <w:numStyleLink w:val="AMBRASSADENUM"/>
  </w:abstractNum>
  <w:abstractNum w:abstractNumId="20" w15:restartNumberingAfterBreak="0">
    <w:nsid w:val="5BA93B16"/>
    <w:multiLevelType w:val="multilevel"/>
    <w:tmpl w:val="997A7CB4"/>
    <w:numStyleLink w:val="AMBRASSADETABELNUM"/>
  </w:abstractNum>
  <w:abstractNum w:abstractNumId="21" w15:restartNumberingAfterBreak="0">
    <w:nsid w:val="605B6003"/>
    <w:multiLevelType w:val="multilevel"/>
    <w:tmpl w:val="189437D8"/>
    <w:numStyleLink w:val="AMBRASSADETABELTITEL"/>
  </w:abstractNum>
  <w:abstractNum w:abstractNumId="22" w15:restartNumberingAfterBreak="0">
    <w:nsid w:val="641F4593"/>
    <w:multiLevelType w:val="multilevel"/>
    <w:tmpl w:val="C708F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3644273">
    <w:abstractNumId w:val="4"/>
  </w:num>
  <w:num w:numId="2" w16cid:durableId="2000185250">
    <w:abstractNumId w:val="10"/>
  </w:num>
  <w:num w:numId="3" w16cid:durableId="822700169">
    <w:abstractNumId w:val="17"/>
  </w:num>
  <w:num w:numId="4" w16cid:durableId="905842699">
    <w:abstractNumId w:val="11"/>
  </w:num>
  <w:num w:numId="5" w16cid:durableId="892691822">
    <w:abstractNumId w:val="7"/>
  </w:num>
  <w:num w:numId="6" w16cid:durableId="603923574">
    <w:abstractNumId w:val="12"/>
  </w:num>
  <w:num w:numId="7" w16cid:durableId="1147429532">
    <w:abstractNumId w:val="3"/>
  </w:num>
  <w:num w:numId="8" w16cid:durableId="1734694139">
    <w:abstractNumId w:val="21"/>
  </w:num>
  <w:num w:numId="9" w16cid:durableId="1723484018">
    <w:abstractNumId w:val="15"/>
  </w:num>
  <w:num w:numId="10" w16cid:durableId="103505095">
    <w:abstractNumId w:val="8"/>
  </w:num>
  <w:num w:numId="11" w16cid:durableId="1455832322">
    <w:abstractNumId w:val="18"/>
  </w:num>
  <w:num w:numId="12" w16cid:durableId="1615475999">
    <w:abstractNumId w:val="19"/>
  </w:num>
  <w:num w:numId="13" w16cid:durableId="908198245">
    <w:abstractNumId w:val="6"/>
  </w:num>
  <w:num w:numId="14" w16cid:durableId="648941067">
    <w:abstractNumId w:val="20"/>
  </w:num>
  <w:num w:numId="15" w16cid:durableId="2145536008">
    <w:abstractNumId w:val="1"/>
  </w:num>
  <w:num w:numId="16" w16cid:durableId="1370643770">
    <w:abstractNumId w:val="14"/>
  </w:num>
  <w:num w:numId="17" w16cid:durableId="144053476">
    <w:abstractNumId w:val="25"/>
  </w:num>
  <w:num w:numId="18" w16cid:durableId="856233891">
    <w:abstractNumId w:val="24"/>
  </w:num>
  <w:num w:numId="19" w16cid:durableId="1736663410">
    <w:abstractNumId w:val="2"/>
  </w:num>
  <w:num w:numId="20" w16cid:durableId="188425039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33809">
    <w:abstractNumId w:val="23"/>
  </w:num>
  <w:num w:numId="22" w16cid:durableId="2136488572">
    <w:abstractNumId w:val="13"/>
  </w:num>
  <w:num w:numId="23" w16cid:durableId="1533298592">
    <w:abstractNumId w:val="22"/>
  </w:num>
  <w:num w:numId="24" w16cid:durableId="461850244">
    <w:abstractNumId w:val="16"/>
  </w:num>
  <w:num w:numId="25" w16cid:durableId="71509377">
    <w:abstractNumId w:val="5"/>
  </w:num>
  <w:num w:numId="26" w16cid:durableId="182369229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8"/>
    <w:rsid w:val="000012F1"/>
    <w:rsid w:val="00005E4E"/>
    <w:rsid w:val="00007057"/>
    <w:rsid w:val="00011B71"/>
    <w:rsid w:val="0003023E"/>
    <w:rsid w:val="00030E28"/>
    <w:rsid w:val="0003152A"/>
    <w:rsid w:val="000321D4"/>
    <w:rsid w:val="00053C60"/>
    <w:rsid w:val="000645F7"/>
    <w:rsid w:val="00065664"/>
    <w:rsid w:val="0006568B"/>
    <w:rsid w:val="00077FFA"/>
    <w:rsid w:val="0008516F"/>
    <w:rsid w:val="000A0BB0"/>
    <w:rsid w:val="000A37BD"/>
    <w:rsid w:val="000B1401"/>
    <w:rsid w:val="000B1AD5"/>
    <w:rsid w:val="000C04B7"/>
    <w:rsid w:val="000C21AF"/>
    <w:rsid w:val="000D5FB6"/>
    <w:rsid w:val="000F0291"/>
    <w:rsid w:val="000F54DC"/>
    <w:rsid w:val="00101AC6"/>
    <w:rsid w:val="0010549F"/>
    <w:rsid w:val="00106D70"/>
    <w:rsid w:val="001125B4"/>
    <w:rsid w:val="00112977"/>
    <w:rsid w:val="00117326"/>
    <w:rsid w:val="0012547C"/>
    <w:rsid w:val="00126F90"/>
    <w:rsid w:val="00133362"/>
    <w:rsid w:val="0015054C"/>
    <w:rsid w:val="00152E59"/>
    <w:rsid w:val="00155160"/>
    <w:rsid w:val="00162854"/>
    <w:rsid w:val="0016409C"/>
    <w:rsid w:val="00166500"/>
    <w:rsid w:val="00170722"/>
    <w:rsid w:val="0017129D"/>
    <w:rsid w:val="00173157"/>
    <w:rsid w:val="0017587B"/>
    <w:rsid w:val="00193FEF"/>
    <w:rsid w:val="001A783C"/>
    <w:rsid w:val="001B7185"/>
    <w:rsid w:val="001D5255"/>
    <w:rsid w:val="001D64A9"/>
    <w:rsid w:val="001E50FC"/>
    <w:rsid w:val="00202A2F"/>
    <w:rsid w:val="00234F37"/>
    <w:rsid w:val="002377F9"/>
    <w:rsid w:val="00247C3D"/>
    <w:rsid w:val="0026467C"/>
    <w:rsid w:val="00272F4C"/>
    <w:rsid w:val="00283EFC"/>
    <w:rsid w:val="0029030D"/>
    <w:rsid w:val="00290E09"/>
    <w:rsid w:val="002B13C8"/>
    <w:rsid w:val="002BDC6E"/>
    <w:rsid w:val="002C7582"/>
    <w:rsid w:val="002C787B"/>
    <w:rsid w:val="002D6123"/>
    <w:rsid w:val="002E34A5"/>
    <w:rsid w:val="002F5390"/>
    <w:rsid w:val="003016F8"/>
    <w:rsid w:val="003201DE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26E5"/>
    <w:rsid w:val="003841AC"/>
    <w:rsid w:val="00395F59"/>
    <w:rsid w:val="003B0E64"/>
    <w:rsid w:val="003B2F88"/>
    <w:rsid w:val="003B3E4B"/>
    <w:rsid w:val="003C141A"/>
    <w:rsid w:val="003C1630"/>
    <w:rsid w:val="003C2380"/>
    <w:rsid w:val="003C760D"/>
    <w:rsid w:val="003D0462"/>
    <w:rsid w:val="003D3099"/>
    <w:rsid w:val="003D5441"/>
    <w:rsid w:val="003F08FE"/>
    <w:rsid w:val="003F2D4D"/>
    <w:rsid w:val="003F320F"/>
    <w:rsid w:val="00412891"/>
    <w:rsid w:val="00422298"/>
    <w:rsid w:val="004260E8"/>
    <w:rsid w:val="00435157"/>
    <w:rsid w:val="0044751B"/>
    <w:rsid w:val="00466E88"/>
    <w:rsid w:val="00482943"/>
    <w:rsid w:val="00483005"/>
    <w:rsid w:val="00490D22"/>
    <w:rsid w:val="00491B9C"/>
    <w:rsid w:val="004A2E18"/>
    <w:rsid w:val="004B08E7"/>
    <w:rsid w:val="004C44EE"/>
    <w:rsid w:val="004D30C0"/>
    <w:rsid w:val="004F0C70"/>
    <w:rsid w:val="005062ED"/>
    <w:rsid w:val="0051004C"/>
    <w:rsid w:val="00512FF7"/>
    <w:rsid w:val="005223B4"/>
    <w:rsid w:val="00531536"/>
    <w:rsid w:val="005417BA"/>
    <w:rsid w:val="00552059"/>
    <w:rsid w:val="005541FA"/>
    <w:rsid w:val="005566A8"/>
    <w:rsid w:val="00560BD6"/>
    <w:rsid w:val="00572FAB"/>
    <w:rsid w:val="0057492D"/>
    <w:rsid w:val="00576287"/>
    <w:rsid w:val="00594DFD"/>
    <w:rsid w:val="00595F8A"/>
    <w:rsid w:val="005A48EA"/>
    <w:rsid w:val="005B2C36"/>
    <w:rsid w:val="005C30F4"/>
    <w:rsid w:val="005D2712"/>
    <w:rsid w:val="005D6A1A"/>
    <w:rsid w:val="005D7667"/>
    <w:rsid w:val="005E7536"/>
    <w:rsid w:val="005E75B7"/>
    <w:rsid w:val="005F52BB"/>
    <w:rsid w:val="0061004D"/>
    <w:rsid w:val="006111DF"/>
    <w:rsid w:val="00611DC1"/>
    <w:rsid w:val="00623FFD"/>
    <w:rsid w:val="006243A9"/>
    <w:rsid w:val="006260C2"/>
    <w:rsid w:val="00631908"/>
    <w:rsid w:val="0063331B"/>
    <w:rsid w:val="00634162"/>
    <w:rsid w:val="00645E05"/>
    <w:rsid w:val="00650C40"/>
    <w:rsid w:val="00666C38"/>
    <w:rsid w:val="00666C5C"/>
    <w:rsid w:val="0066710A"/>
    <w:rsid w:val="00685172"/>
    <w:rsid w:val="006A64CA"/>
    <w:rsid w:val="006C231D"/>
    <w:rsid w:val="006C68AD"/>
    <w:rsid w:val="006C7737"/>
    <w:rsid w:val="006D60CF"/>
    <w:rsid w:val="006D6C72"/>
    <w:rsid w:val="006F1EAB"/>
    <w:rsid w:val="007038D0"/>
    <w:rsid w:val="007052CA"/>
    <w:rsid w:val="0070557C"/>
    <w:rsid w:val="00705C7D"/>
    <w:rsid w:val="00713084"/>
    <w:rsid w:val="00715334"/>
    <w:rsid w:val="007222A0"/>
    <w:rsid w:val="007319C6"/>
    <w:rsid w:val="00736435"/>
    <w:rsid w:val="00742E96"/>
    <w:rsid w:val="00744EB5"/>
    <w:rsid w:val="007474D4"/>
    <w:rsid w:val="00750EAA"/>
    <w:rsid w:val="0075483C"/>
    <w:rsid w:val="00763937"/>
    <w:rsid w:val="00764715"/>
    <w:rsid w:val="00773771"/>
    <w:rsid w:val="007948C2"/>
    <w:rsid w:val="007B01BB"/>
    <w:rsid w:val="007B2DE2"/>
    <w:rsid w:val="007C63FC"/>
    <w:rsid w:val="007D0152"/>
    <w:rsid w:val="007D4B4E"/>
    <w:rsid w:val="007D7EED"/>
    <w:rsid w:val="00812904"/>
    <w:rsid w:val="008275DA"/>
    <w:rsid w:val="00830AAD"/>
    <w:rsid w:val="00842E1A"/>
    <w:rsid w:val="00842F7C"/>
    <w:rsid w:val="00851609"/>
    <w:rsid w:val="00852B76"/>
    <w:rsid w:val="008539E7"/>
    <w:rsid w:val="0085451C"/>
    <w:rsid w:val="008656CD"/>
    <w:rsid w:val="00871935"/>
    <w:rsid w:val="00875DAB"/>
    <w:rsid w:val="0088714A"/>
    <w:rsid w:val="0089703C"/>
    <w:rsid w:val="008B209C"/>
    <w:rsid w:val="008B38E8"/>
    <w:rsid w:val="008C0A99"/>
    <w:rsid w:val="008E013C"/>
    <w:rsid w:val="008E3040"/>
    <w:rsid w:val="008E7A79"/>
    <w:rsid w:val="008F1F13"/>
    <w:rsid w:val="008F3994"/>
    <w:rsid w:val="0090799E"/>
    <w:rsid w:val="0091323F"/>
    <w:rsid w:val="00917BB1"/>
    <w:rsid w:val="00944D42"/>
    <w:rsid w:val="0095354E"/>
    <w:rsid w:val="00967044"/>
    <w:rsid w:val="00971D1B"/>
    <w:rsid w:val="00983444"/>
    <w:rsid w:val="009A48C7"/>
    <w:rsid w:val="009D7C25"/>
    <w:rsid w:val="00A05BD7"/>
    <w:rsid w:val="00A05D83"/>
    <w:rsid w:val="00A101D0"/>
    <w:rsid w:val="00A1642F"/>
    <w:rsid w:val="00A2690F"/>
    <w:rsid w:val="00A359DB"/>
    <w:rsid w:val="00A41653"/>
    <w:rsid w:val="00A45314"/>
    <w:rsid w:val="00A657C7"/>
    <w:rsid w:val="00A83F17"/>
    <w:rsid w:val="00A96254"/>
    <w:rsid w:val="00AA0AB7"/>
    <w:rsid w:val="00AA556B"/>
    <w:rsid w:val="00AB37BF"/>
    <w:rsid w:val="00AB6D63"/>
    <w:rsid w:val="00AC12B3"/>
    <w:rsid w:val="00AC3B37"/>
    <w:rsid w:val="00AC474C"/>
    <w:rsid w:val="00AC4941"/>
    <w:rsid w:val="00AC7103"/>
    <w:rsid w:val="00AD4C26"/>
    <w:rsid w:val="00AD68DA"/>
    <w:rsid w:val="00AE1313"/>
    <w:rsid w:val="00B029B6"/>
    <w:rsid w:val="00B04707"/>
    <w:rsid w:val="00B1669C"/>
    <w:rsid w:val="00B203F8"/>
    <w:rsid w:val="00B25F02"/>
    <w:rsid w:val="00B30E49"/>
    <w:rsid w:val="00B34DC6"/>
    <w:rsid w:val="00B377B0"/>
    <w:rsid w:val="00B47CBA"/>
    <w:rsid w:val="00B57F01"/>
    <w:rsid w:val="00B60A2C"/>
    <w:rsid w:val="00B66FAA"/>
    <w:rsid w:val="00B675C0"/>
    <w:rsid w:val="00B70513"/>
    <w:rsid w:val="00B717E5"/>
    <w:rsid w:val="00B876B0"/>
    <w:rsid w:val="00B91F10"/>
    <w:rsid w:val="00B943EE"/>
    <w:rsid w:val="00B944EA"/>
    <w:rsid w:val="00B94EA4"/>
    <w:rsid w:val="00BC4325"/>
    <w:rsid w:val="00BC755C"/>
    <w:rsid w:val="00BE4A25"/>
    <w:rsid w:val="00BF0B2D"/>
    <w:rsid w:val="00C05C0F"/>
    <w:rsid w:val="00C13769"/>
    <w:rsid w:val="00C15A2C"/>
    <w:rsid w:val="00C23803"/>
    <w:rsid w:val="00C266F0"/>
    <w:rsid w:val="00C40E8F"/>
    <w:rsid w:val="00C46332"/>
    <w:rsid w:val="00C6221E"/>
    <w:rsid w:val="00C744C5"/>
    <w:rsid w:val="00C775A1"/>
    <w:rsid w:val="00C81C32"/>
    <w:rsid w:val="00C83321"/>
    <w:rsid w:val="00C96C72"/>
    <w:rsid w:val="00CA4610"/>
    <w:rsid w:val="00CA64C2"/>
    <w:rsid w:val="00CB0C61"/>
    <w:rsid w:val="00CC3EF5"/>
    <w:rsid w:val="00CE2B26"/>
    <w:rsid w:val="00CF06B7"/>
    <w:rsid w:val="00CF46D2"/>
    <w:rsid w:val="00CF54D2"/>
    <w:rsid w:val="00D01EE0"/>
    <w:rsid w:val="00D03305"/>
    <w:rsid w:val="00D06F22"/>
    <w:rsid w:val="00D27D5A"/>
    <w:rsid w:val="00D30659"/>
    <w:rsid w:val="00D33EDA"/>
    <w:rsid w:val="00D44E65"/>
    <w:rsid w:val="00D57468"/>
    <w:rsid w:val="00D60AF7"/>
    <w:rsid w:val="00D64AD7"/>
    <w:rsid w:val="00D9038A"/>
    <w:rsid w:val="00D9486F"/>
    <w:rsid w:val="00D94CF5"/>
    <w:rsid w:val="00DB005D"/>
    <w:rsid w:val="00DB02E9"/>
    <w:rsid w:val="00DB2548"/>
    <w:rsid w:val="00DB583D"/>
    <w:rsid w:val="00DC131D"/>
    <w:rsid w:val="00DE0BE8"/>
    <w:rsid w:val="00DE4585"/>
    <w:rsid w:val="00DE6BEC"/>
    <w:rsid w:val="00DF62FC"/>
    <w:rsid w:val="00E10395"/>
    <w:rsid w:val="00E12926"/>
    <w:rsid w:val="00E13F4F"/>
    <w:rsid w:val="00E33FEE"/>
    <w:rsid w:val="00E50E74"/>
    <w:rsid w:val="00E54517"/>
    <w:rsid w:val="00E61181"/>
    <w:rsid w:val="00E62C5F"/>
    <w:rsid w:val="00E644EC"/>
    <w:rsid w:val="00E876C1"/>
    <w:rsid w:val="00E94BDF"/>
    <w:rsid w:val="00E9523C"/>
    <w:rsid w:val="00E95A33"/>
    <w:rsid w:val="00E97580"/>
    <w:rsid w:val="00EA00CE"/>
    <w:rsid w:val="00EA5EAE"/>
    <w:rsid w:val="00EA70A5"/>
    <w:rsid w:val="00EB284D"/>
    <w:rsid w:val="00ED132E"/>
    <w:rsid w:val="00EE5F25"/>
    <w:rsid w:val="00EF5259"/>
    <w:rsid w:val="00EF630B"/>
    <w:rsid w:val="00F2575D"/>
    <w:rsid w:val="00F25EAB"/>
    <w:rsid w:val="00F53F72"/>
    <w:rsid w:val="00F60B28"/>
    <w:rsid w:val="00F630D2"/>
    <w:rsid w:val="00F73103"/>
    <w:rsid w:val="00F75897"/>
    <w:rsid w:val="00F9638C"/>
    <w:rsid w:val="00F96900"/>
    <w:rsid w:val="00FA22D2"/>
    <w:rsid w:val="00FA60B7"/>
    <w:rsid w:val="00FA64C9"/>
    <w:rsid w:val="00FB15A8"/>
    <w:rsid w:val="00FC4139"/>
    <w:rsid w:val="00FD1B41"/>
    <w:rsid w:val="00FD38E6"/>
    <w:rsid w:val="00FD3E6C"/>
    <w:rsid w:val="00FE6F0D"/>
    <w:rsid w:val="00FF2F0B"/>
    <w:rsid w:val="01B54168"/>
    <w:rsid w:val="0564547B"/>
    <w:rsid w:val="0D99D0E1"/>
    <w:rsid w:val="148A345C"/>
    <w:rsid w:val="1C4DC2D6"/>
    <w:rsid w:val="1DB7BDD3"/>
    <w:rsid w:val="1E871557"/>
    <w:rsid w:val="372BA771"/>
    <w:rsid w:val="373942E9"/>
    <w:rsid w:val="42E21512"/>
    <w:rsid w:val="4AB1A717"/>
    <w:rsid w:val="4CD04219"/>
    <w:rsid w:val="4FF5D7CD"/>
    <w:rsid w:val="57590E4C"/>
    <w:rsid w:val="5D510541"/>
    <w:rsid w:val="64249A91"/>
    <w:rsid w:val="654EABFB"/>
    <w:rsid w:val="6883394E"/>
    <w:rsid w:val="6D0C1868"/>
    <w:rsid w:val="70CA00E7"/>
    <w:rsid w:val="7E4CBDCC"/>
    <w:rsid w:val="7FDA8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6336F"/>
  <w15:docId w15:val="{CB7A15CE-73F8-4080-851C-1F9EC178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  <w:style w:type="paragraph" w:customStyle="1" w:styleId="paragraph">
    <w:name w:val="paragraph"/>
    <w:basedOn w:val="Standaard"/>
    <w:rsid w:val="00AB6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B6D63"/>
  </w:style>
  <w:style w:type="character" w:customStyle="1" w:styleId="eop">
    <w:name w:val="eop"/>
    <w:basedOn w:val="Standaardalinea-lettertype"/>
    <w:rsid w:val="00AB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kwileenjob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85"/>
    <w:rsid w:val="0040764C"/>
    <w:rsid w:val="00747387"/>
    <w:rsid w:val="00930CE7"/>
    <w:rsid w:val="009444ED"/>
    <w:rsid w:val="00987158"/>
    <w:rsid w:val="00B176AA"/>
    <w:rsid w:val="00BC601D"/>
    <w:rsid w:val="00BD2BF9"/>
    <w:rsid w:val="00C9253D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68BBE4136A74E92A02BD949E06696" ma:contentTypeVersion="13" ma:contentTypeDescription="Een nieuw document maken." ma:contentTypeScope="" ma:versionID="5b608923dd9373c04092e23df78f2ce7">
  <xsd:schema xmlns:xsd="http://www.w3.org/2001/XMLSchema" xmlns:xs="http://www.w3.org/2001/XMLSchema" xmlns:p="http://schemas.microsoft.com/office/2006/metadata/properties" xmlns:ns2="6ffff616-87d3-4c0c-a023-22a3553697ac" xmlns:ns3="a1ce3742-7a24-4572-aaca-e763e7a001d8" targetNamespace="http://schemas.microsoft.com/office/2006/metadata/properties" ma:root="true" ma:fieldsID="48c7b715cfc6b46a9dc0d72a02c4e671" ns2:_="" ns3:_="">
    <xsd:import namespace="6ffff616-87d3-4c0c-a023-22a3553697ac"/>
    <xsd:import namespace="a1ce3742-7a24-4572-aaca-e763e7a00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f616-87d3-4c0c-a023-22a355369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3742-7a24-4572-aaca-e763e7a001d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50124d-3a7d-483d-a913-6399a51438fc}" ma:internalName="TaxCatchAll" ma:showField="CatchAllData" ma:web="a1ce3742-7a24-4572-aaca-e763e7a00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e3742-7a24-4572-aaca-e763e7a001d8" xsi:nil="true"/>
    <lcf76f155ced4ddcb4097134ff3c332f xmlns="6ffff616-87d3-4c0c-a023-22a3553697ac">
      <Terms xmlns="http://schemas.microsoft.com/office/infopath/2007/PartnerControls"/>
    </lcf76f155ced4ddcb4097134ff3c332f>
    <SharedWithUsers xmlns="a1ce3742-7a24-4572-aaca-e763e7a001d8">
      <UserInfo>
        <DisplayName>Ambrassadeurs - Leden</DisplayName>
        <AccountId>198</AccountId>
        <AccountType/>
      </UserInfo>
    </SharedWithUsers>
  </documentManagement>
</p:properties>
</file>

<file path=customXml/item4.xml><?xml version="1.0" encoding="utf-8"?>
<root>
  <titel>Sollicitatieformulier jeugdwerkondersteuner (m/v/x)</titel>
  <datum>2023-04-25T00:00:00</datum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46C46-DA9F-4F01-BB57-2840461C0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4C0763-97BD-4CB9-ABD2-9AC0719FE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f616-87d3-4c0c-a023-22a3553697ac"/>
    <ds:schemaRef ds:uri="a1ce3742-7a24-4572-aaca-e763e7a0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6B2A8-C801-4EA3-B665-3F248CEBFF66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a1ce3742-7a24-4572-aaca-e763e7a001d8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ffff616-87d3-4c0c-a023-22a3553697ac"/>
  </ds:schemaRefs>
</ds:datastoreItem>
</file>

<file path=customXml/itemProps4.xml><?xml version="1.0" encoding="utf-8"?>
<ds:datastoreItem xmlns:ds="http://schemas.openxmlformats.org/officeDocument/2006/customXml" ds:itemID="{CA1B0BD9-A7F3-4B5F-AAF5-B95B599EA456}">
  <ds:schemaRefs/>
</ds:datastoreItem>
</file>

<file path=customXml/itemProps5.xml><?xml version="1.0" encoding="utf-8"?>
<ds:datastoreItem xmlns:ds="http://schemas.openxmlformats.org/officeDocument/2006/customXml" ds:itemID="{3118BD42-C23A-459D-8D26-A33506674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</Words>
  <Characters>2721</Characters>
  <Application>Microsoft Office Word</Application>
  <DocSecurity>0</DocSecurity>
  <Lines>43</Lines>
  <Paragraphs>28</Paragraphs>
  <ScaleCrop>false</ScaleCrop>
  <Company>De Ambrassade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Eva Vereecke</dc:creator>
  <cp:keywords/>
  <cp:lastModifiedBy>Dorien Verhavert</cp:lastModifiedBy>
  <cp:revision>2</cp:revision>
  <cp:lastPrinted>2015-10-05T18:21:00Z</cp:lastPrinted>
  <dcterms:created xsi:type="dcterms:W3CDTF">2023-05-02T12:16:00Z</dcterms:created>
  <dcterms:modified xsi:type="dcterms:W3CDTF">2023-05-02T12:16:00Z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0x0101008AA68BBE4136A74E92A02BD949E06696</vt:lpwstr>
  </property>
  <property fmtid="{D5CDD505-2E9C-101B-9397-08002B2CF9AE}" pid="3" name="MediaServiceImageTags">
    <vt:lpwstr/>
  </property>
</Properties>
</file>