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74F3" w14:textId="77777777" w:rsidR="000A487B" w:rsidRDefault="000A487B" w:rsidP="000A487B">
      <w:pPr>
        <w:pStyle w:val="documenttype"/>
        <w:sectPr w:rsidR="000A487B" w:rsidSect="0054649E">
          <w:headerReference w:type="default" r:id="rId12"/>
          <w:footerReference w:type="default" r:id="rId13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14:paraId="68947BBF" w14:textId="77777777" w:rsidR="008275DA" w:rsidRPr="00E54C7F" w:rsidRDefault="00000000" w:rsidP="00E54C7F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82A3C0777FC04736835178278B60A49C"/>
          </w:placeholder>
        </w:sdtPr>
        <w:sdtContent>
          <w:r w:rsidR="00571913">
            <w:t>Oproep</w:t>
          </w:r>
        </w:sdtContent>
      </w:sdt>
    </w:p>
    <w:p w14:paraId="235C36B0" w14:textId="77777777" w:rsidR="008275DA" w:rsidRPr="005D2712" w:rsidRDefault="00000000" w:rsidP="005D2712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219F7F0050874EED9047CFA104C30A31"/>
          </w:placeholder>
          <w:dataBinding w:xpath="/root[1]/titel[1]" w:storeItemID="{CA1B0BD9-A7F3-4B5F-AAF5-B95B599EA456}"/>
          <w:text/>
        </w:sdtPr>
        <w:sdtContent>
          <w:r w:rsidR="00571913">
            <w:t>Vertegenwoordiger</w:t>
          </w:r>
          <w:r w:rsidR="005A6433">
            <w:t>s</w:t>
          </w:r>
          <w:r w:rsidR="00571913">
            <w:t xml:space="preserve"> AV Jint</w:t>
          </w:r>
        </w:sdtContent>
      </w:sdt>
    </w:p>
    <w:p w14:paraId="23AAD1C9" w14:textId="1B0AEB85" w:rsidR="008275DA" w:rsidRPr="0075483C" w:rsidRDefault="008275DA" w:rsidP="0075483C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20AF55263DD24761B4F8B5A1853640B0"/>
          </w:placeholder>
          <w:dataBinding w:xpath="/root[1]/datum[1]" w:storeItemID="{CA1B0BD9-A7F3-4B5F-AAF5-B95B599EA456}"/>
          <w:date w:fullDate="2023-04-04T00:00:00Z">
            <w:dateFormat w:val="d MMMM yyyy"/>
            <w:lid w:val="nl-BE"/>
            <w:storeMappedDataAs w:val="dateTime"/>
            <w:calendar w:val="gregorian"/>
          </w:date>
        </w:sdtPr>
        <w:sdtContent>
          <w:r w:rsidR="00CC261C">
            <w:t>4 april 2023</w:t>
          </w:r>
        </w:sdtContent>
      </w:sdt>
    </w:p>
    <w:p w14:paraId="6B3EC94F" w14:textId="716DFE8F" w:rsidR="00571913" w:rsidRPr="00571913" w:rsidRDefault="00703A59" w:rsidP="41AAB8AE">
      <w:pPr>
        <w:spacing w:before="0"/>
        <w:rPr>
          <w:rFonts w:cs="Arial"/>
          <w:b/>
          <w:bCs/>
          <w:sz w:val="20"/>
          <w:szCs w:val="20"/>
        </w:rPr>
      </w:pPr>
      <w:r w:rsidRPr="41AAB8AE">
        <w:rPr>
          <w:rFonts w:cs="Arial"/>
          <w:b/>
          <w:bCs/>
          <w:sz w:val="20"/>
          <w:szCs w:val="20"/>
        </w:rPr>
        <w:t>Gezocht</w:t>
      </w:r>
      <w:r w:rsidR="00395B16" w:rsidRPr="41AAB8AE">
        <w:rPr>
          <w:rFonts w:cs="Arial"/>
          <w:b/>
          <w:bCs/>
          <w:sz w:val="20"/>
          <w:szCs w:val="20"/>
        </w:rPr>
        <w:t>: Jeugdsector-v</w:t>
      </w:r>
      <w:r w:rsidR="00571913" w:rsidRPr="41AAB8AE">
        <w:rPr>
          <w:rFonts w:cs="Arial"/>
          <w:b/>
          <w:bCs/>
          <w:sz w:val="20"/>
          <w:szCs w:val="20"/>
        </w:rPr>
        <w:t>ertegenwoordiger</w:t>
      </w:r>
      <w:r w:rsidR="00395B16" w:rsidRPr="41AAB8AE">
        <w:rPr>
          <w:rFonts w:cs="Arial"/>
          <w:b/>
          <w:bCs/>
          <w:sz w:val="20"/>
          <w:szCs w:val="20"/>
        </w:rPr>
        <w:t>s</w:t>
      </w:r>
      <w:r w:rsidR="00571913" w:rsidRPr="41AAB8AE">
        <w:rPr>
          <w:rFonts w:cs="Arial"/>
          <w:b/>
          <w:bCs/>
          <w:sz w:val="20"/>
          <w:szCs w:val="20"/>
        </w:rPr>
        <w:t xml:space="preserve"> </w:t>
      </w:r>
      <w:r w:rsidR="00395B16" w:rsidRPr="41AAB8AE">
        <w:rPr>
          <w:rFonts w:cs="Arial"/>
          <w:b/>
          <w:bCs/>
          <w:sz w:val="20"/>
          <w:szCs w:val="20"/>
        </w:rPr>
        <w:t xml:space="preserve">om </w:t>
      </w:r>
      <w:r w:rsidR="00571913" w:rsidRPr="41AAB8AE">
        <w:rPr>
          <w:rFonts w:cs="Arial"/>
          <w:b/>
          <w:bCs/>
          <w:sz w:val="20"/>
          <w:szCs w:val="20"/>
        </w:rPr>
        <w:t>de Algemene Vergadering van JINT</w:t>
      </w:r>
      <w:r w:rsidR="00395B16" w:rsidRPr="41AAB8AE">
        <w:rPr>
          <w:rFonts w:cs="Arial"/>
          <w:b/>
          <w:bCs/>
          <w:sz w:val="20"/>
          <w:szCs w:val="20"/>
        </w:rPr>
        <w:t xml:space="preserve"> te vervoegen</w:t>
      </w:r>
      <w:r w:rsidR="00571913" w:rsidRPr="41AAB8AE">
        <w:rPr>
          <w:rFonts w:cs="Arial"/>
          <w:b/>
          <w:bCs/>
          <w:sz w:val="20"/>
          <w:szCs w:val="20"/>
        </w:rPr>
        <w:t>!</w:t>
      </w:r>
    </w:p>
    <w:p w14:paraId="62BDCBDD" w14:textId="77777777" w:rsidR="00571913" w:rsidRPr="00571913" w:rsidRDefault="00571913" w:rsidP="00571913">
      <w:pPr>
        <w:autoSpaceDE w:val="0"/>
        <w:autoSpaceDN w:val="0"/>
        <w:adjustRightInd w:val="0"/>
        <w:spacing w:before="0"/>
        <w:ind w:right="72"/>
        <w:jc w:val="both"/>
        <w:rPr>
          <w:rFonts w:cs="Arial"/>
          <w:sz w:val="20"/>
          <w:szCs w:val="20"/>
        </w:rPr>
      </w:pPr>
    </w:p>
    <w:p w14:paraId="2642DA58" w14:textId="77777777" w:rsidR="00571913" w:rsidRPr="00571913" w:rsidRDefault="00EA72A9" w:rsidP="00571913">
      <w:pPr>
        <w:autoSpaceDE w:val="0"/>
        <w:autoSpaceDN w:val="0"/>
        <w:adjustRightInd w:val="0"/>
        <w:spacing w:before="0"/>
        <w:ind w:right="72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JINT vzw</w:t>
      </w:r>
      <w:r w:rsidR="00571913" w:rsidRPr="00571913">
        <w:rPr>
          <w:rFonts w:cs="Arial"/>
          <w:b/>
          <w:sz w:val="20"/>
          <w:szCs w:val="20"/>
        </w:rPr>
        <w:t xml:space="preserve"> </w:t>
      </w:r>
      <w:r w:rsidR="00571913" w:rsidRPr="00571913">
        <w:rPr>
          <w:rFonts w:cs="Arial"/>
          <w:sz w:val="20"/>
          <w:szCs w:val="20"/>
        </w:rPr>
        <w:t>is het coördinatieorgaan voor internationale jongerenwerking. Het is een vzw die beheerd wordt via een co</w:t>
      </w:r>
      <w:r w:rsidR="00571913">
        <w:rPr>
          <w:rFonts w:cs="Arial"/>
          <w:sz w:val="20"/>
          <w:szCs w:val="20"/>
        </w:rPr>
        <w:t>-</w:t>
      </w:r>
      <w:r w:rsidR="00571913" w:rsidRPr="00571913">
        <w:rPr>
          <w:rFonts w:cs="Arial"/>
          <w:sz w:val="20"/>
          <w:szCs w:val="20"/>
        </w:rPr>
        <w:t xml:space="preserve">management tussen de overheid en de jeugdsector. Meer info vind je op </w:t>
      </w:r>
      <w:hyperlink r:id="rId14" w:history="1">
        <w:r w:rsidR="00571913" w:rsidRPr="00571913">
          <w:rPr>
            <w:rStyle w:val="Hyperlink"/>
            <w:rFonts w:cs="Arial"/>
            <w:sz w:val="20"/>
            <w:szCs w:val="20"/>
          </w:rPr>
          <w:t>www.jint.be</w:t>
        </w:r>
      </w:hyperlink>
      <w:r w:rsidR="00571913" w:rsidRPr="00571913">
        <w:rPr>
          <w:rFonts w:cs="Arial"/>
          <w:sz w:val="20"/>
          <w:szCs w:val="20"/>
        </w:rPr>
        <w:t xml:space="preserve">. </w:t>
      </w:r>
    </w:p>
    <w:p w14:paraId="6DBF1B83" w14:textId="77777777" w:rsidR="00571913" w:rsidRPr="00571913" w:rsidRDefault="00571913" w:rsidP="00571913">
      <w:pPr>
        <w:autoSpaceDE w:val="0"/>
        <w:autoSpaceDN w:val="0"/>
        <w:adjustRightInd w:val="0"/>
        <w:spacing w:before="0"/>
        <w:ind w:right="72"/>
        <w:jc w:val="both"/>
        <w:rPr>
          <w:rFonts w:cs="Arial"/>
          <w:sz w:val="20"/>
          <w:szCs w:val="20"/>
        </w:rPr>
      </w:pPr>
    </w:p>
    <w:p w14:paraId="578F5D9C" w14:textId="6CB776E8" w:rsidR="00773EF3" w:rsidRPr="00562DBE" w:rsidRDefault="00571913" w:rsidP="00571913">
      <w:pPr>
        <w:spacing w:before="0"/>
        <w:jc w:val="both"/>
        <w:rPr>
          <w:rFonts w:cs="Arial"/>
          <w:b/>
          <w:bCs/>
          <w:sz w:val="20"/>
          <w:szCs w:val="20"/>
        </w:rPr>
      </w:pPr>
      <w:r w:rsidRPr="00571913">
        <w:rPr>
          <w:rFonts w:cs="Arial"/>
          <w:sz w:val="20"/>
          <w:szCs w:val="20"/>
        </w:rPr>
        <w:t>De Vlaamse Jeugdraad draagt in totaal 9 personen voor om in de Algemene Vergadering het beleid van JI</w:t>
      </w:r>
      <w:r w:rsidR="0093738E">
        <w:rPr>
          <w:rFonts w:cs="Arial"/>
          <w:sz w:val="20"/>
          <w:szCs w:val="20"/>
        </w:rPr>
        <w:t>NT mee te bepalen! Hiervan kom</w:t>
      </w:r>
      <w:r w:rsidR="009F68A9">
        <w:rPr>
          <w:rFonts w:cs="Arial"/>
          <w:sz w:val="20"/>
          <w:szCs w:val="20"/>
        </w:rPr>
        <w:t xml:space="preserve">t er 1 plek </w:t>
      </w:r>
      <w:r w:rsidRPr="00571913">
        <w:rPr>
          <w:rFonts w:cs="Arial"/>
          <w:sz w:val="20"/>
          <w:szCs w:val="20"/>
        </w:rPr>
        <w:t>vrij</w:t>
      </w:r>
      <w:r w:rsidR="00395B16">
        <w:rPr>
          <w:rFonts w:cs="Arial"/>
          <w:sz w:val="20"/>
          <w:szCs w:val="20"/>
        </w:rPr>
        <w:t xml:space="preserve"> vanaf</w:t>
      </w:r>
      <w:r w:rsidR="009F68A9">
        <w:rPr>
          <w:rFonts w:cs="Arial"/>
          <w:sz w:val="20"/>
          <w:szCs w:val="20"/>
        </w:rPr>
        <w:t xml:space="preserve"> 1 januari</w:t>
      </w:r>
      <w:r w:rsidRPr="00571913">
        <w:rPr>
          <w:rFonts w:cs="Arial"/>
          <w:sz w:val="20"/>
          <w:szCs w:val="20"/>
        </w:rPr>
        <w:t xml:space="preserve">. Deze AV komt </w:t>
      </w:r>
      <w:r w:rsidR="00754795">
        <w:rPr>
          <w:rFonts w:cs="Arial"/>
          <w:sz w:val="20"/>
          <w:szCs w:val="20"/>
        </w:rPr>
        <w:t>een 4-tal</w:t>
      </w:r>
      <w:r w:rsidR="005A1E02">
        <w:rPr>
          <w:rFonts w:cs="Arial"/>
          <w:sz w:val="20"/>
          <w:szCs w:val="20"/>
        </w:rPr>
        <w:t xml:space="preserve"> </w:t>
      </w:r>
      <w:r w:rsidR="00A3627D">
        <w:rPr>
          <w:rFonts w:cs="Arial"/>
          <w:sz w:val="20"/>
          <w:szCs w:val="20"/>
        </w:rPr>
        <w:t>keer per jaar samen</w:t>
      </w:r>
      <w:r w:rsidR="005A1E02">
        <w:rPr>
          <w:rFonts w:cs="Arial"/>
          <w:sz w:val="20"/>
          <w:szCs w:val="20"/>
        </w:rPr>
        <w:t>, de data worden in overleg met de leden vastgelegd.</w:t>
      </w:r>
      <w:r w:rsidR="00F239B6">
        <w:rPr>
          <w:rFonts w:cs="Arial"/>
          <w:sz w:val="20"/>
          <w:szCs w:val="20"/>
        </w:rPr>
        <w:t xml:space="preserve"> </w:t>
      </w:r>
      <w:r w:rsidR="009F68A9">
        <w:rPr>
          <w:rFonts w:cs="Arial"/>
          <w:sz w:val="20"/>
          <w:szCs w:val="20"/>
        </w:rPr>
        <w:t>Een mandaat in de AV van JINT neem je op gedurende 3 jaar. Voor deze plek, zou het mandaat dus lopen van 1 januari 2022 tot 1 januari 2025.</w:t>
      </w:r>
    </w:p>
    <w:p w14:paraId="32070E9A" w14:textId="77777777" w:rsidR="005A1E02" w:rsidRDefault="005A1E02" w:rsidP="00571913">
      <w:pPr>
        <w:spacing w:before="0"/>
        <w:jc w:val="both"/>
        <w:rPr>
          <w:rFonts w:cs="Arial"/>
          <w:sz w:val="20"/>
          <w:szCs w:val="20"/>
        </w:rPr>
      </w:pPr>
    </w:p>
    <w:p w14:paraId="53C7F71F" w14:textId="77777777" w:rsidR="005A1E02" w:rsidRDefault="005A1E02" w:rsidP="00571913">
      <w:pPr>
        <w:spacing w:before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 AV staat in voor het </w:t>
      </w:r>
      <w:r w:rsidRPr="0005353D">
        <w:rPr>
          <w:rFonts w:cs="Arial"/>
          <w:b/>
          <w:sz w:val="20"/>
          <w:szCs w:val="20"/>
        </w:rPr>
        <w:t>beheer van de algemene werking</w:t>
      </w:r>
      <w:r>
        <w:rPr>
          <w:rFonts w:cs="Arial"/>
          <w:sz w:val="20"/>
          <w:szCs w:val="20"/>
        </w:rPr>
        <w:t xml:space="preserve"> van JINT: voorbereiding, opvolging en evaluatie van het beleidsplan. Daarnaast helpen de AV-leden de inhoudelijke lijnen van de organisatie uit te zetten.</w:t>
      </w:r>
    </w:p>
    <w:p w14:paraId="39603D8C" w14:textId="77777777" w:rsidR="005A1E02" w:rsidRDefault="005A1E02" w:rsidP="00424C7D"/>
    <w:p w14:paraId="3C26032B" w14:textId="77777777" w:rsidR="005A1E02" w:rsidRPr="00703A59" w:rsidRDefault="005A1E02" w:rsidP="00424C7D">
      <w:pPr>
        <w:rPr>
          <w:sz w:val="20"/>
        </w:rPr>
      </w:pPr>
      <w:r w:rsidRPr="00703A59">
        <w:rPr>
          <w:sz w:val="20"/>
        </w:rPr>
        <w:t>Van AV-leden wordt verwacht dat ze</w:t>
      </w:r>
    </w:p>
    <w:p w14:paraId="19546443" w14:textId="77777777" w:rsidR="00F77A8E" w:rsidRDefault="005A1E02" w:rsidP="00424C7D">
      <w:pPr>
        <w:pStyle w:val="Lijstalinea"/>
        <w:numPr>
          <w:ilvl w:val="0"/>
          <w:numId w:val="27"/>
        </w:numPr>
        <w:rPr>
          <w:sz w:val="20"/>
        </w:rPr>
      </w:pPr>
      <w:r w:rsidRPr="00703A59">
        <w:rPr>
          <w:sz w:val="20"/>
        </w:rPr>
        <w:t>Interesse hebben in financieel en inhoudelijk beheer van de or</w:t>
      </w:r>
      <w:r w:rsidR="00EA72A9" w:rsidRPr="00703A59">
        <w:rPr>
          <w:sz w:val="20"/>
        </w:rPr>
        <w:t>g</w:t>
      </w:r>
      <w:r w:rsidRPr="00703A59">
        <w:rPr>
          <w:sz w:val="20"/>
        </w:rPr>
        <w:t>anisatie</w:t>
      </w:r>
    </w:p>
    <w:p w14:paraId="5597176F" w14:textId="77777777" w:rsidR="005A1E02" w:rsidRPr="00703A59" w:rsidRDefault="005A1E02" w:rsidP="00424C7D">
      <w:pPr>
        <w:pStyle w:val="Lijstalinea"/>
        <w:numPr>
          <w:ilvl w:val="0"/>
          <w:numId w:val="27"/>
        </w:numPr>
        <w:rPr>
          <w:sz w:val="20"/>
        </w:rPr>
      </w:pPr>
      <w:r w:rsidRPr="00703A59">
        <w:rPr>
          <w:sz w:val="20"/>
        </w:rPr>
        <w:t>zich kunnen vinden in de missie en de doelstellingen van JINT vzw</w:t>
      </w:r>
    </w:p>
    <w:p w14:paraId="206AE6E7" w14:textId="77777777" w:rsidR="005A1E02" w:rsidRPr="00703A59" w:rsidRDefault="005A1E02" w:rsidP="00424C7D">
      <w:pPr>
        <w:pStyle w:val="Lijstalinea"/>
        <w:numPr>
          <w:ilvl w:val="0"/>
          <w:numId w:val="27"/>
        </w:numPr>
        <w:rPr>
          <w:sz w:val="20"/>
        </w:rPr>
      </w:pPr>
      <w:r w:rsidRPr="00703A59">
        <w:rPr>
          <w:sz w:val="20"/>
        </w:rPr>
        <w:t>Regelmatig aanwezig kunnen zijn op de vergaderingen van de AV</w:t>
      </w:r>
    </w:p>
    <w:p w14:paraId="4028DCC6" w14:textId="77777777" w:rsidR="005A1E02" w:rsidRPr="00703A59" w:rsidRDefault="005A1E02" w:rsidP="00424C7D">
      <w:pPr>
        <w:pStyle w:val="Lijstalinea"/>
        <w:numPr>
          <w:ilvl w:val="0"/>
          <w:numId w:val="27"/>
        </w:numPr>
        <w:rPr>
          <w:sz w:val="20"/>
        </w:rPr>
      </w:pPr>
      <w:r w:rsidRPr="00703A59">
        <w:rPr>
          <w:sz w:val="20"/>
        </w:rPr>
        <w:t>Een actieve inbreng hebben vanuit eigen expertise</w:t>
      </w:r>
    </w:p>
    <w:p w14:paraId="7AAA5BE3" w14:textId="2D73FBFD" w:rsidR="005A1E02" w:rsidRPr="00703A59" w:rsidRDefault="005A1E02" w:rsidP="00424C7D">
      <w:pPr>
        <w:pStyle w:val="Lijstalinea"/>
        <w:numPr>
          <w:ilvl w:val="0"/>
          <w:numId w:val="27"/>
        </w:numPr>
        <w:rPr>
          <w:sz w:val="20"/>
        </w:rPr>
      </w:pPr>
      <w:r w:rsidRPr="00703A59">
        <w:rPr>
          <w:sz w:val="20"/>
        </w:rPr>
        <w:t>Zich willen engageren voor 3 jaar</w:t>
      </w:r>
    </w:p>
    <w:p w14:paraId="74940A00" w14:textId="77777777" w:rsidR="005A1E02" w:rsidRPr="00703A59" w:rsidRDefault="00EA72A9" w:rsidP="00424C7D">
      <w:pPr>
        <w:pStyle w:val="Lijstalinea"/>
        <w:numPr>
          <w:ilvl w:val="0"/>
          <w:numId w:val="27"/>
        </w:numPr>
        <w:rPr>
          <w:sz w:val="20"/>
        </w:rPr>
      </w:pPr>
      <w:r w:rsidRPr="00703A59">
        <w:rPr>
          <w:sz w:val="20"/>
        </w:rPr>
        <w:t>In de mate van het mogelijke a</w:t>
      </w:r>
      <w:r w:rsidR="005A1E02" w:rsidRPr="00703A59">
        <w:rPr>
          <w:sz w:val="20"/>
        </w:rPr>
        <w:t>anwezig proberen te zijn op grote activiteiten van JINT vzw</w:t>
      </w:r>
    </w:p>
    <w:p w14:paraId="6E5089A0" w14:textId="77777777" w:rsidR="005A1E02" w:rsidRPr="00703A59" w:rsidRDefault="005A1E02" w:rsidP="00424C7D">
      <w:pPr>
        <w:rPr>
          <w:sz w:val="20"/>
        </w:rPr>
      </w:pPr>
      <w:r w:rsidRPr="00703A59">
        <w:rPr>
          <w:sz w:val="20"/>
        </w:rPr>
        <w:t>JINT biedt:</w:t>
      </w:r>
    </w:p>
    <w:p w14:paraId="22BCA10F" w14:textId="77777777" w:rsidR="005A1E02" w:rsidRPr="00703A59" w:rsidRDefault="005A1E02" w:rsidP="00424C7D">
      <w:pPr>
        <w:pStyle w:val="Lijstalinea"/>
        <w:numPr>
          <w:ilvl w:val="0"/>
          <w:numId w:val="28"/>
        </w:numPr>
        <w:rPr>
          <w:sz w:val="20"/>
        </w:rPr>
      </w:pPr>
      <w:r w:rsidRPr="00703A59">
        <w:rPr>
          <w:sz w:val="20"/>
        </w:rPr>
        <w:t>Begeleiding/ Achtergrondinfo voor nieuwe AV-leden</w:t>
      </w:r>
    </w:p>
    <w:p w14:paraId="397B7F83" w14:textId="77777777" w:rsidR="005A1E02" w:rsidRPr="00703A59" w:rsidRDefault="005A1E02" w:rsidP="00424C7D">
      <w:pPr>
        <w:pStyle w:val="Lijstalinea"/>
        <w:numPr>
          <w:ilvl w:val="0"/>
          <w:numId w:val="28"/>
        </w:numPr>
        <w:rPr>
          <w:sz w:val="20"/>
        </w:rPr>
      </w:pPr>
      <w:r w:rsidRPr="00703A59">
        <w:rPr>
          <w:sz w:val="20"/>
        </w:rPr>
        <w:t>Nieuwjaarsreceptie</w:t>
      </w:r>
    </w:p>
    <w:p w14:paraId="51D78DDE" w14:textId="77777777" w:rsidR="005A1E02" w:rsidRPr="00703A59" w:rsidRDefault="005A1E02" w:rsidP="00424C7D">
      <w:pPr>
        <w:pStyle w:val="Lijstalinea"/>
        <w:numPr>
          <w:ilvl w:val="0"/>
          <w:numId w:val="28"/>
        </w:numPr>
        <w:rPr>
          <w:sz w:val="20"/>
        </w:rPr>
      </w:pPr>
      <w:r w:rsidRPr="00703A59">
        <w:rPr>
          <w:sz w:val="20"/>
        </w:rPr>
        <w:t>Jaarlijkse uitstap met het JINT-team</w:t>
      </w:r>
    </w:p>
    <w:p w14:paraId="556A7036" w14:textId="77777777" w:rsidR="00571913" w:rsidRPr="00703A59" w:rsidRDefault="005A1E02" w:rsidP="00424C7D">
      <w:pPr>
        <w:pStyle w:val="Lijstalinea"/>
        <w:numPr>
          <w:ilvl w:val="0"/>
          <w:numId w:val="28"/>
        </w:numPr>
        <w:rPr>
          <w:sz w:val="20"/>
        </w:rPr>
      </w:pPr>
      <w:r w:rsidRPr="00703A59">
        <w:rPr>
          <w:sz w:val="20"/>
        </w:rPr>
        <w:t xml:space="preserve">Onkostenvergoeding voor </w:t>
      </w:r>
      <w:r w:rsidR="00EA72A9" w:rsidRPr="00703A59">
        <w:rPr>
          <w:sz w:val="20"/>
        </w:rPr>
        <w:t xml:space="preserve">gemaakte </w:t>
      </w:r>
      <w:r w:rsidRPr="00703A59">
        <w:rPr>
          <w:sz w:val="20"/>
        </w:rPr>
        <w:t>reiskosten</w:t>
      </w:r>
    </w:p>
    <w:p w14:paraId="6F5FBD67" w14:textId="77777777" w:rsidR="00EA72A9" w:rsidRPr="00703A59" w:rsidRDefault="00EA72A9" w:rsidP="00424C7D">
      <w:pPr>
        <w:pStyle w:val="Lijstalinea"/>
        <w:numPr>
          <w:ilvl w:val="0"/>
          <w:numId w:val="28"/>
        </w:numPr>
        <w:rPr>
          <w:sz w:val="20"/>
        </w:rPr>
      </w:pPr>
      <w:r w:rsidRPr="00703A59">
        <w:rPr>
          <w:sz w:val="20"/>
        </w:rPr>
        <w:t>De mogelijkheid om internationale jongerenprojecten</w:t>
      </w:r>
      <w:r w:rsidR="009B41F3" w:rsidRPr="00703A59">
        <w:rPr>
          <w:sz w:val="20"/>
        </w:rPr>
        <w:t xml:space="preserve"> in België</w:t>
      </w:r>
      <w:r w:rsidRPr="00703A59">
        <w:rPr>
          <w:sz w:val="20"/>
        </w:rPr>
        <w:t xml:space="preserve"> te bezoeken</w:t>
      </w:r>
    </w:p>
    <w:p w14:paraId="46F206F0" w14:textId="77777777" w:rsidR="009B41F3" w:rsidRPr="00703A59" w:rsidRDefault="009B41F3" w:rsidP="00424C7D">
      <w:pPr>
        <w:pStyle w:val="Lijstalinea"/>
        <w:numPr>
          <w:ilvl w:val="0"/>
          <w:numId w:val="28"/>
        </w:numPr>
        <w:rPr>
          <w:sz w:val="20"/>
        </w:rPr>
      </w:pPr>
      <w:r w:rsidRPr="00703A59">
        <w:rPr>
          <w:sz w:val="20"/>
        </w:rPr>
        <w:t>Netwerkmogelijkheden en verwenmoment vóór de vergadering</w:t>
      </w:r>
      <w:r w:rsidR="00754795" w:rsidRPr="00703A59">
        <w:rPr>
          <w:sz w:val="20"/>
        </w:rPr>
        <w:t>en</w:t>
      </w:r>
    </w:p>
    <w:p w14:paraId="4E00FC07" w14:textId="77777777" w:rsidR="005A1E02" w:rsidRPr="0005353D" w:rsidRDefault="005A1E02" w:rsidP="0005353D">
      <w:pPr>
        <w:pStyle w:val="Lijstalinea"/>
        <w:autoSpaceDE w:val="0"/>
        <w:autoSpaceDN w:val="0"/>
        <w:adjustRightInd w:val="0"/>
        <w:spacing w:before="0"/>
        <w:ind w:right="72"/>
        <w:jc w:val="both"/>
        <w:rPr>
          <w:rFonts w:cs="Arial"/>
          <w:sz w:val="20"/>
          <w:szCs w:val="20"/>
        </w:rPr>
      </w:pPr>
    </w:p>
    <w:p w14:paraId="16D18664" w14:textId="77777777" w:rsidR="005A1E02" w:rsidRDefault="005A1E02" w:rsidP="00571913">
      <w:pPr>
        <w:spacing w:before="0"/>
        <w:jc w:val="both"/>
        <w:rPr>
          <w:rFonts w:cs="Arial"/>
          <w:sz w:val="20"/>
          <w:szCs w:val="20"/>
        </w:rPr>
      </w:pPr>
    </w:p>
    <w:p w14:paraId="7F1D68BD" w14:textId="77777777" w:rsidR="00571913" w:rsidRPr="00571913" w:rsidRDefault="00571913" w:rsidP="00571913">
      <w:pPr>
        <w:spacing w:before="0"/>
        <w:jc w:val="both"/>
        <w:rPr>
          <w:rFonts w:cs="Arial"/>
          <w:sz w:val="20"/>
          <w:szCs w:val="20"/>
        </w:rPr>
      </w:pPr>
      <w:r w:rsidRPr="00571913">
        <w:rPr>
          <w:rFonts w:cs="Arial"/>
          <w:sz w:val="20"/>
          <w:szCs w:val="20"/>
        </w:rPr>
        <w:t xml:space="preserve">Heb je zin om je steentje bij te dragen aan </w:t>
      </w:r>
      <w:r w:rsidRPr="00571913">
        <w:rPr>
          <w:rFonts w:cs="Arial"/>
          <w:b/>
          <w:sz w:val="20"/>
          <w:szCs w:val="20"/>
        </w:rPr>
        <w:t>'internationale jongerenwerking'</w:t>
      </w:r>
      <w:r w:rsidRPr="00571913">
        <w:rPr>
          <w:rFonts w:cs="Arial"/>
          <w:sz w:val="20"/>
          <w:szCs w:val="20"/>
        </w:rPr>
        <w:t xml:space="preserve"> en de Vlaamse </w:t>
      </w:r>
      <w:r w:rsidRPr="00571913">
        <w:rPr>
          <w:rFonts w:cs="Arial"/>
          <w:b/>
          <w:sz w:val="20"/>
          <w:szCs w:val="20"/>
        </w:rPr>
        <w:t>jeugdsector</w:t>
      </w:r>
      <w:r w:rsidRPr="00571913">
        <w:rPr>
          <w:rFonts w:cs="Arial"/>
          <w:sz w:val="20"/>
          <w:szCs w:val="20"/>
        </w:rPr>
        <w:t xml:space="preserve"> te vertegenwoordigen in de Algemene Vergadering van </w:t>
      </w:r>
      <w:r w:rsidR="00EA72A9">
        <w:rPr>
          <w:rFonts w:cs="Arial"/>
          <w:sz w:val="20"/>
          <w:szCs w:val="20"/>
        </w:rPr>
        <w:t>JINT vzw</w:t>
      </w:r>
      <w:r w:rsidRPr="00571913">
        <w:rPr>
          <w:rFonts w:cs="Arial"/>
          <w:sz w:val="20"/>
          <w:szCs w:val="20"/>
        </w:rPr>
        <w:t xml:space="preserve">? </w:t>
      </w:r>
      <w:r w:rsidRPr="00571913">
        <w:rPr>
          <w:rFonts w:cs="Arial"/>
          <w:b/>
          <w:sz w:val="20"/>
          <w:szCs w:val="20"/>
        </w:rPr>
        <w:t>Stel je kandidaat!</w:t>
      </w:r>
    </w:p>
    <w:p w14:paraId="264826A1" w14:textId="77777777" w:rsidR="00571913" w:rsidRPr="00571913" w:rsidRDefault="00571913" w:rsidP="00571913">
      <w:pPr>
        <w:spacing w:before="0"/>
        <w:jc w:val="both"/>
        <w:rPr>
          <w:rFonts w:cs="Arial"/>
          <w:sz w:val="20"/>
          <w:szCs w:val="20"/>
        </w:rPr>
      </w:pPr>
    </w:p>
    <w:p w14:paraId="38FEADA7" w14:textId="77777777" w:rsidR="00571913" w:rsidRPr="00571913" w:rsidRDefault="00571913" w:rsidP="00571913">
      <w:pPr>
        <w:spacing w:before="0"/>
        <w:jc w:val="both"/>
        <w:rPr>
          <w:rFonts w:cs="Arial"/>
          <w:b/>
          <w:sz w:val="20"/>
          <w:szCs w:val="20"/>
          <w:u w:val="single"/>
        </w:rPr>
      </w:pPr>
      <w:r w:rsidRPr="00571913">
        <w:rPr>
          <w:rFonts w:cs="Arial"/>
          <w:b/>
          <w:sz w:val="20"/>
          <w:szCs w:val="20"/>
          <w:u w:val="single"/>
        </w:rPr>
        <w:t>Praktisch:</w:t>
      </w:r>
    </w:p>
    <w:p w14:paraId="1D58BE3B" w14:textId="77777777" w:rsidR="00571913" w:rsidRPr="00571913" w:rsidRDefault="00571913" w:rsidP="00571913">
      <w:pPr>
        <w:spacing w:before="0"/>
        <w:jc w:val="both"/>
        <w:rPr>
          <w:rFonts w:cs="Arial"/>
          <w:b/>
          <w:sz w:val="20"/>
          <w:szCs w:val="20"/>
          <w:u w:val="single"/>
        </w:rPr>
      </w:pPr>
    </w:p>
    <w:p w14:paraId="708699C0" w14:textId="507FC5DD" w:rsidR="00571913" w:rsidRDefault="00571913" w:rsidP="00571913">
      <w:pPr>
        <w:spacing w:before="0"/>
        <w:jc w:val="both"/>
        <w:rPr>
          <w:rFonts w:cs="Arial"/>
          <w:sz w:val="20"/>
          <w:szCs w:val="20"/>
        </w:rPr>
      </w:pPr>
      <w:r w:rsidRPr="00571913">
        <w:rPr>
          <w:rFonts w:cs="Arial"/>
          <w:sz w:val="20"/>
          <w:szCs w:val="20"/>
        </w:rPr>
        <w:t xml:space="preserve">Stuur het ingevulde kandidatenformulier </w:t>
      </w:r>
      <w:r w:rsidR="00395B16">
        <w:rPr>
          <w:rFonts w:cs="Arial"/>
          <w:b/>
          <w:sz w:val="20"/>
          <w:szCs w:val="20"/>
        </w:rPr>
        <w:t xml:space="preserve">voor </w:t>
      </w:r>
      <w:r w:rsidR="00A212D9">
        <w:rPr>
          <w:rFonts w:cs="Arial"/>
          <w:b/>
          <w:sz w:val="20"/>
          <w:szCs w:val="20"/>
        </w:rPr>
        <w:t>8</w:t>
      </w:r>
      <w:r w:rsidR="003C1BC2">
        <w:rPr>
          <w:rFonts w:cs="Arial"/>
          <w:b/>
          <w:sz w:val="20"/>
          <w:szCs w:val="20"/>
        </w:rPr>
        <w:t xml:space="preserve"> m</w:t>
      </w:r>
      <w:r w:rsidR="00CC261C">
        <w:rPr>
          <w:rFonts w:cs="Arial"/>
          <w:b/>
          <w:sz w:val="20"/>
          <w:szCs w:val="20"/>
        </w:rPr>
        <w:t>ei</w:t>
      </w:r>
      <w:r w:rsidR="003C1BC2">
        <w:rPr>
          <w:rFonts w:cs="Arial"/>
          <w:b/>
          <w:sz w:val="20"/>
          <w:szCs w:val="20"/>
        </w:rPr>
        <w:t xml:space="preserve">, 12u </w:t>
      </w:r>
      <w:r w:rsidRPr="00571913">
        <w:rPr>
          <w:rFonts w:cs="Arial"/>
          <w:sz w:val="20"/>
          <w:szCs w:val="20"/>
        </w:rPr>
        <w:t xml:space="preserve">naar </w:t>
      </w:r>
      <w:hyperlink r:id="rId15" w:history="1">
        <w:r w:rsidR="00395B16" w:rsidRPr="00D67992">
          <w:rPr>
            <w:rStyle w:val="Hyperlink"/>
            <w:rFonts w:cs="Arial"/>
            <w:sz w:val="20"/>
            <w:szCs w:val="20"/>
          </w:rPr>
          <w:t>sophie.verbrugghe@ambrassade.be</w:t>
        </w:r>
      </w:hyperlink>
      <w:r w:rsidR="00395B16">
        <w:rPr>
          <w:rFonts w:cs="Arial"/>
          <w:sz w:val="20"/>
          <w:szCs w:val="20"/>
        </w:rPr>
        <w:t xml:space="preserve"> </w:t>
      </w:r>
    </w:p>
    <w:p w14:paraId="76C53D0E" w14:textId="77777777" w:rsidR="006228D3" w:rsidRPr="00571913" w:rsidRDefault="006228D3" w:rsidP="00571913">
      <w:pPr>
        <w:spacing w:before="0"/>
        <w:jc w:val="both"/>
        <w:rPr>
          <w:rFonts w:cs="Arial"/>
          <w:sz w:val="20"/>
          <w:szCs w:val="20"/>
        </w:rPr>
      </w:pPr>
    </w:p>
    <w:p w14:paraId="07C427EB" w14:textId="767372AC" w:rsidR="0067712A" w:rsidRPr="00424C7D" w:rsidRDefault="00571913" w:rsidP="00424C7D">
      <w:pPr>
        <w:spacing w:before="0"/>
        <w:jc w:val="both"/>
        <w:rPr>
          <w:rFonts w:cs="Arial"/>
          <w:sz w:val="20"/>
          <w:szCs w:val="20"/>
        </w:rPr>
      </w:pPr>
      <w:r w:rsidRPr="00571913">
        <w:rPr>
          <w:rFonts w:cs="Arial"/>
          <w:b/>
          <w:sz w:val="20"/>
          <w:szCs w:val="20"/>
        </w:rPr>
        <w:t>Vragen?</w:t>
      </w:r>
      <w:r w:rsidRPr="00571913">
        <w:rPr>
          <w:rFonts w:cs="Arial"/>
          <w:sz w:val="20"/>
          <w:szCs w:val="20"/>
        </w:rPr>
        <w:t xml:space="preserve"> Bel 02 551 1</w:t>
      </w:r>
      <w:r w:rsidR="00395B16">
        <w:rPr>
          <w:rFonts w:cs="Arial"/>
          <w:sz w:val="20"/>
          <w:szCs w:val="20"/>
        </w:rPr>
        <w:t xml:space="preserve">3 64 (Sophie Verbrugghe) </w:t>
      </w:r>
      <w:r w:rsidRPr="00571913">
        <w:rPr>
          <w:rFonts w:cs="Arial"/>
          <w:sz w:val="20"/>
          <w:szCs w:val="20"/>
        </w:rPr>
        <w:t xml:space="preserve">of mail op bovenstaand e-mailadres. </w:t>
      </w:r>
    </w:p>
    <w:sectPr w:rsidR="0067712A" w:rsidRPr="00424C7D" w:rsidSect="0054649E">
      <w:headerReference w:type="default" r:id="rId16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5FA0" w14:textId="77777777" w:rsidR="00A5273C" w:rsidRDefault="00A5273C" w:rsidP="00E95A33">
      <w:pPr>
        <w:spacing w:before="0" w:line="240" w:lineRule="auto"/>
      </w:pPr>
      <w:r>
        <w:separator/>
      </w:r>
    </w:p>
  </w:endnote>
  <w:endnote w:type="continuationSeparator" w:id="0">
    <w:p w14:paraId="40BFC195" w14:textId="77777777" w:rsidR="00A5273C" w:rsidRDefault="00A5273C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C822" w14:textId="6F44EEAC" w:rsidR="009B41F3" w:rsidRPr="00D9486F" w:rsidRDefault="00000000" w:rsidP="00D9486F">
    <w:pPr>
      <w:pStyle w:val="Voettekst"/>
    </w:pPr>
    <w:sdt>
      <w:sdtPr>
        <w:alias w:val="titel_foot"/>
        <w:tag w:val="titel_foot"/>
        <w:id w:val="863256742"/>
        <w:lock w:val="sdtLocked"/>
        <w:placeholder>
          <w:docPart w:val="F5CE05292A9D4D5292AA6E36C9CB5B0B"/>
        </w:placeholder>
        <w:dataBinding w:xpath="/root[1]/titel[1]" w:storeItemID="{CA1B0BD9-A7F3-4B5F-AAF5-B95B599EA456}"/>
        <w:text/>
      </w:sdtPr>
      <w:sdtContent>
        <w:r w:rsidR="005A6433">
          <w:t>Vertegenwoordigers AV Jint</w:t>
        </w:r>
      </w:sdtContent>
    </w:sdt>
    <w:r w:rsidR="009B41F3" w:rsidRPr="00D9486F">
      <w:t xml:space="preserve">   </w:t>
    </w:r>
    <w:r w:rsidR="009B41F3" w:rsidRPr="00AC5212">
      <w:rPr>
        <w:i w:val="0"/>
      </w:rPr>
      <w:t>•</w:t>
    </w:r>
    <w:r w:rsidR="009B41F3" w:rsidRPr="00D9486F">
      <w:t xml:space="preserve">   </w:t>
    </w:r>
    <w:sdt>
      <w:sdtPr>
        <w:alias w:val="datum_foot"/>
        <w:tag w:val="datum_foot"/>
        <w:id w:val="2123108892"/>
        <w:lock w:val="sdtLocked"/>
        <w:dataBinding w:xpath="/root[1]/datum[1]" w:storeItemID="{CA1B0BD9-A7F3-4B5F-AAF5-B95B599EA456}"/>
        <w:date w:fullDate="2023-04-04T00:00:00Z">
          <w:dateFormat w:val="d MMMM yyyy"/>
          <w:lid w:val="nl-BE"/>
          <w:storeMappedDataAs w:val="dateTime"/>
          <w:calendar w:val="gregorian"/>
        </w:date>
      </w:sdtPr>
      <w:sdtContent>
        <w:r w:rsidR="00CC261C">
          <w:t>4 april 2023</w:t>
        </w:r>
      </w:sdtContent>
    </w:sdt>
    <w:r w:rsidR="009B41F3" w:rsidRPr="00D9486F">
      <w:t xml:space="preserve">   </w:t>
    </w:r>
    <w:r w:rsidR="009B41F3" w:rsidRPr="00AC5212">
      <w:rPr>
        <w:i w:val="0"/>
      </w:rPr>
      <w:t>•</w:t>
    </w:r>
    <w:r w:rsidR="009B41F3" w:rsidRPr="00D9486F">
      <w:t xml:space="preserve">   pagina </w:t>
    </w:r>
    <w:r w:rsidR="009B41F3" w:rsidRPr="00D9486F">
      <w:fldChar w:fldCharType="begin"/>
    </w:r>
    <w:r w:rsidR="009B41F3" w:rsidRPr="00D9486F">
      <w:instrText>PAGE   \* MERGEFORMAT</w:instrText>
    </w:r>
    <w:r w:rsidR="009B41F3" w:rsidRPr="00D9486F">
      <w:fldChar w:fldCharType="separate"/>
    </w:r>
    <w:r w:rsidR="005A6433">
      <w:rPr>
        <w:noProof/>
      </w:rPr>
      <w:t>1</w:t>
    </w:r>
    <w:r w:rsidR="009B41F3" w:rsidRPr="00D9486F">
      <w:fldChar w:fldCharType="end"/>
    </w:r>
    <w:r w:rsidR="009B41F3" w:rsidRPr="00D9486F">
      <w:t xml:space="preserve"> &gt; </w:t>
    </w:r>
    <w:r w:rsidR="00F77A8E">
      <w:rPr>
        <w:noProof/>
      </w:rPr>
      <w:fldChar w:fldCharType="begin"/>
    </w:r>
    <w:r w:rsidR="00F77A8E">
      <w:rPr>
        <w:noProof/>
      </w:rPr>
      <w:instrText>NUMPAGES  \* Arabic  \* MERGEFORMAT</w:instrText>
    </w:r>
    <w:r w:rsidR="00F77A8E">
      <w:rPr>
        <w:noProof/>
      </w:rPr>
      <w:fldChar w:fldCharType="separate"/>
    </w:r>
    <w:r w:rsidR="005A6433">
      <w:rPr>
        <w:noProof/>
      </w:rPr>
      <w:t>1</w:t>
    </w:r>
    <w:r w:rsidR="00F77A8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ADC38" w14:textId="77777777" w:rsidR="00A5273C" w:rsidRDefault="00A5273C" w:rsidP="001125B4">
      <w:pPr>
        <w:spacing w:after="80"/>
      </w:pPr>
      <w:r>
        <w:t>_________________</w:t>
      </w:r>
    </w:p>
  </w:footnote>
  <w:footnote w:type="continuationSeparator" w:id="0">
    <w:p w14:paraId="309E4A5F" w14:textId="77777777" w:rsidR="00A5273C" w:rsidRPr="001125B4" w:rsidRDefault="00A5273C" w:rsidP="001125B4">
      <w:pPr>
        <w:spacing w:after="80"/>
      </w:pPr>
      <w:r>
        <w:t>_________________</w:t>
      </w:r>
    </w:p>
  </w:footnote>
  <w:footnote w:type="continuationNotice" w:id="1">
    <w:p w14:paraId="3525A8A4" w14:textId="77777777" w:rsidR="00A5273C" w:rsidRPr="001125B4" w:rsidRDefault="00A5273C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DE3C" w14:textId="7C8DDD36" w:rsidR="009B41F3" w:rsidRDefault="00395B16" w:rsidP="0054649E">
    <w:pPr>
      <w:pStyle w:val="Koptekst"/>
    </w:pPr>
    <w:r>
      <w:rPr>
        <w:noProof/>
        <w:lang w:eastAsia="nl-BE"/>
      </w:rPr>
      <w:drawing>
        <wp:inline distT="0" distB="0" distL="0" distR="0" wp14:anchorId="696C5A4C" wp14:editId="7CD11535">
          <wp:extent cx="1428750" cy="1371600"/>
          <wp:effectExtent l="0" t="0" r="0" b="0"/>
          <wp:docPr id="1" name="Afbeelding 1" descr="VJR-logo-petrole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JR-logo-petrole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8156" w14:textId="77777777" w:rsidR="009B41F3" w:rsidRDefault="009B41F3" w:rsidP="00133362">
    <w:pPr>
      <w:pStyle w:val="Koptekst"/>
    </w:pPr>
    <w:r>
      <w:rPr>
        <w:noProof/>
        <w:lang w:eastAsia="nl-BE"/>
      </w:rPr>
      <w:drawing>
        <wp:inline distT="0" distB="0" distL="0" distR="0" wp14:anchorId="35FEFE9E" wp14:editId="127AD6C2">
          <wp:extent cx="698872" cy="810000"/>
          <wp:effectExtent l="0" t="0" r="635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J_logo_nota_kl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72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1DD"/>
    <w:multiLevelType w:val="multilevel"/>
    <w:tmpl w:val="189437D8"/>
    <w:numStyleLink w:val="AMBRASSADETABELTITEL"/>
  </w:abstractNum>
  <w:abstractNum w:abstractNumId="1" w15:restartNumberingAfterBreak="0">
    <w:nsid w:val="04BE25FF"/>
    <w:multiLevelType w:val="multilevel"/>
    <w:tmpl w:val="D8967FE0"/>
    <w:numStyleLink w:val="AMBRASSADEKOPNUM"/>
  </w:abstractNum>
  <w:abstractNum w:abstractNumId="2" w15:restartNumberingAfterBreak="0">
    <w:nsid w:val="0C026AAE"/>
    <w:multiLevelType w:val="hybridMultilevel"/>
    <w:tmpl w:val="41724486"/>
    <w:lvl w:ilvl="0" w:tplc="D10AF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8D28E7"/>
    <w:multiLevelType w:val="multilevel"/>
    <w:tmpl w:val="48344E1A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9F2302"/>
    <w:multiLevelType w:val="multilevel"/>
    <w:tmpl w:val="464655FE"/>
    <w:numStyleLink w:val="AMBRASSADEKADERNUM"/>
  </w:abstractNum>
  <w:abstractNum w:abstractNumId="6" w15:restartNumberingAfterBreak="0">
    <w:nsid w:val="0F794A05"/>
    <w:multiLevelType w:val="multilevel"/>
    <w:tmpl w:val="D822475A"/>
    <w:numStyleLink w:val="AMBRASSADEBULLET"/>
  </w:abstractNum>
  <w:abstractNum w:abstractNumId="7" w15:restartNumberingAfterBreak="0">
    <w:nsid w:val="13FC5AE9"/>
    <w:multiLevelType w:val="multilevel"/>
    <w:tmpl w:val="E786B33C"/>
    <w:numStyleLink w:val="AMBRASSADETABELBULLET"/>
  </w:abstractNum>
  <w:abstractNum w:abstractNumId="8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AF0273B"/>
    <w:multiLevelType w:val="multilevel"/>
    <w:tmpl w:val="E786B33C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F37305E"/>
    <w:multiLevelType w:val="multilevel"/>
    <w:tmpl w:val="D8967FE0"/>
    <w:numStyleLink w:val="AMBRASSADEKOPNUM"/>
  </w:abstractNum>
  <w:abstractNum w:abstractNumId="11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A11174B"/>
    <w:multiLevelType w:val="multilevel"/>
    <w:tmpl w:val="D822475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84"/>
        </w:tabs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73232D9"/>
    <w:multiLevelType w:val="multilevel"/>
    <w:tmpl w:val="6B2868CA"/>
    <w:numStyleLink w:val="AMBRASSADEKADERBULLET"/>
  </w:abstractNum>
  <w:abstractNum w:abstractNumId="15" w15:restartNumberingAfterBreak="0">
    <w:nsid w:val="3B747E9E"/>
    <w:multiLevelType w:val="multilevel"/>
    <w:tmpl w:val="E786B33C"/>
    <w:numStyleLink w:val="AMBRASSADETABELBULLET"/>
  </w:abstractNum>
  <w:abstractNum w:abstractNumId="16" w15:restartNumberingAfterBreak="0">
    <w:nsid w:val="3E0D49AE"/>
    <w:multiLevelType w:val="multilevel"/>
    <w:tmpl w:val="F0BE3D38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69E4EEC"/>
    <w:multiLevelType w:val="hybridMultilevel"/>
    <w:tmpl w:val="D16CCB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92FF4"/>
    <w:multiLevelType w:val="multilevel"/>
    <w:tmpl w:val="48344E1A"/>
    <w:numStyleLink w:val="AMBRASSADENUM"/>
  </w:abstractNum>
  <w:abstractNum w:abstractNumId="19" w15:restartNumberingAfterBreak="0">
    <w:nsid w:val="52501A56"/>
    <w:multiLevelType w:val="multilevel"/>
    <w:tmpl w:val="D822475A"/>
    <w:numStyleLink w:val="AMBRASSADEBULLET"/>
  </w:abstractNum>
  <w:abstractNum w:abstractNumId="20" w15:restartNumberingAfterBreak="0">
    <w:nsid w:val="55DD3C36"/>
    <w:multiLevelType w:val="multilevel"/>
    <w:tmpl w:val="D822475A"/>
    <w:numStyleLink w:val="AMBRASSADEBULLET"/>
  </w:abstractNum>
  <w:abstractNum w:abstractNumId="21" w15:restartNumberingAfterBreak="0">
    <w:nsid w:val="56C74A4B"/>
    <w:multiLevelType w:val="multilevel"/>
    <w:tmpl w:val="48344E1A"/>
    <w:numStyleLink w:val="AMBRASSADENUM"/>
  </w:abstractNum>
  <w:abstractNum w:abstractNumId="22" w15:restartNumberingAfterBreak="0">
    <w:nsid w:val="5A872361"/>
    <w:multiLevelType w:val="multilevel"/>
    <w:tmpl w:val="E786B33C"/>
    <w:numStyleLink w:val="AMBRASSADETABELBULLET"/>
  </w:abstractNum>
  <w:abstractNum w:abstractNumId="23" w15:restartNumberingAfterBreak="0">
    <w:nsid w:val="5BA93B16"/>
    <w:multiLevelType w:val="multilevel"/>
    <w:tmpl w:val="F0BE3D38"/>
    <w:numStyleLink w:val="AMBRASSADETABELNUM"/>
  </w:abstractNum>
  <w:abstractNum w:abstractNumId="24" w15:restartNumberingAfterBreak="0">
    <w:nsid w:val="6F014935"/>
    <w:multiLevelType w:val="hybridMultilevel"/>
    <w:tmpl w:val="729E86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65A92"/>
    <w:multiLevelType w:val="multilevel"/>
    <w:tmpl w:val="F0BE3D38"/>
    <w:numStyleLink w:val="AMBRASSADETABELNUM"/>
  </w:abstractNum>
  <w:abstractNum w:abstractNumId="26" w15:restartNumberingAfterBreak="0">
    <w:nsid w:val="7B8B5C01"/>
    <w:multiLevelType w:val="multilevel"/>
    <w:tmpl w:val="D8967FE0"/>
    <w:numStyleLink w:val="AMBRASSADEKOPNUM"/>
  </w:abstractNum>
  <w:abstractNum w:abstractNumId="27" w15:restartNumberingAfterBreak="0">
    <w:nsid w:val="7DC132F6"/>
    <w:multiLevelType w:val="hybridMultilevel"/>
    <w:tmpl w:val="6C14B17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541625">
    <w:abstractNumId w:val="4"/>
  </w:num>
  <w:num w:numId="2" w16cid:durableId="1426732168">
    <w:abstractNumId w:val="13"/>
  </w:num>
  <w:num w:numId="3" w16cid:durableId="1937244762">
    <w:abstractNumId w:val="12"/>
  </w:num>
  <w:num w:numId="4" w16cid:durableId="1649507862">
    <w:abstractNumId w:val="5"/>
  </w:num>
  <w:num w:numId="5" w16cid:durableId="341320211">
    <w:abstractNumId w:val="8"/>
  </w:num>
  <w:num w:numId="6" w16cid:durableId="2143452837">
    <w:abstractNumId w:val="14"/>
  </w:num>
  <w:num w:numId="7" w16cid:durableId="2141027492">
    <w:abstractNumId w:val="3"/>
  </w:num>
  <w:num w:numId="8" w16cid:durableId="1341395831">
    <w:abstractNumId w:val="16"/>
  </w:num>
  <w:num w:numId="9" w16cid:durableId="279731110">
    <w:abstractNumId w:val="9"/>
  </w:num>
  <w:num w:numId="10" w16cid:durableId="201092663">
    <w:abstractNumId w:val="19"/>
  </w:num>
  <w:num w:numId="11" w16cid:durableId="495262946">
    <w:abstractNumId w:val="21"/>
  </w:num>
  <w:num w:numId="12" w16cid:durableId="17856657">
    <w:abstractNumId w:val="7"/>
  </w:num>
  <w:num w:numId="13" w16cid:durableId="1737970489">
    <w:abstractNumId w:val="23"/>
  </w:num>
  <w:num w:numId="14" w16cid:durableId="1967084205">
    <w:abstractNumId w:val="11"/>
  </w:num>
  <w:num w:numId="15" w16cid:durableId="271667898">
    <w:abstractNumId w:val="0"/>
  </w:num>
  <w:num w:numId="16" w16cid:durableId="189495334">
    <w:abstractNumId w:val="1"/>
  </w:num>
  <w:num w:numId="17" w16cid:durableId="2058697761">
    <w:abstractNumId w:val="26"/>
  </w:num>
  <w:num w:numId="18" w16cid:durableId="258955486">
    <w:abstractNumId w:val="10"/>
  </w:num>
  <w:num w:numId="19" w16cid:durableId="755633324">
    <w:abstractNumId w:val="18"/>
  </w:num>
  <w:num w:numId="20" w16cid:durableId="1690258329">
    <w:abstractNumId w:val="6"/>
  </w:num>
  <w:num w:numId="21" w16cid:durableId="1422490060">
    <w:abstractNumId w:val="20"/>
  </w:num>
  <w:num w:numId="22" w16cid:durableId="992490945">
    <w:abstractNumId w:val="22"/>
  </w:num>
  <w:num w:numId="23" w16cid:durableId="393046800">
    <w:abstractNumId w:val="15"/>
  </w:num>
  <w:num w:numId="24" w16cid:durableId="1443305397">
    <w:abstractNumId w:val="25"/>
  </w:num>
  <w:num w:numId="25" w16cid:durableId="235475779">
    <w:abstractNumId w:val="27"/>
  </w:num>
  <w:num w:numId="26" w16cid:durableId="1467120570">
    <w:abstractNumId w:val="2"/>
  </w:num>
  <w:num w:numId="27" w16cid:durableId="959265593">
    <w:abstractNumId w:val="17"/>
  </w:num>
  <w:num w:numId="28" w16cid:durableId="744257839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13"/>
    <w:rsid w:val="000012F1"/>
    <w:rsid w:val="00005E4E"/>
    <w:rsid w:val="0003023E"/>
    <w:rsid w:val="00035BCB"/>
    <w:rsid w:val="0005353D"/>
    <w:rsid w:val="000645F7"/>
    <w:rsid w:val="000A0BB0"/>
    <w:rsid w:val="000A37BD"/>
    <w:rsid w:val="000A487B"/>
    <w:rsid w:val="000F54DC"/>
    <w:rsid w:val="00106D70"/>
    <w:rsid w:val="001125B4"/>
    <w:rsid w:val="00112977"/>
    <w:rsid w:val="00116AB7"/>
    <w:rsid w:val="00117326"/>
    <w:rsid w:val="0012547C"/>
    <w:rsid w:val="00133362"/>
    <w:rsid w:val="00146253"/>
    <w:rsid w:val="0015054C"/>
    <w:rsid w:val="00152E59"/>
    <w:rsid w:val="00162854"/>
    <w:rsid w:val="00166500"/>
    <w:rsid w:val="0017129D"/>
    <w:rsid w:val="0017587B"/>
    <w:rsid w:val="001A783C"/>
    <w:rsid w:val="001D45F6"/>
    <w:rsid w:val="001D64A9"/>
    <w:rsid w:val="001E50FC"/>
    <w:rsid w:val="00202A2F"/>
    <w:rsid w:val="00247C3D"/>
    <w:rsid w:val="0026467C"/>
    <w:rsid w:val="00283EFC"/>
    <w:rsid w:val="0029030D"/>
    <w:rsid w:val="00290E09"/>
    <w:rsid w:val="002B67E7"/>
    <w:rsid w:val="002C1CD1"/>
    <w:rsid w:val="002D0D5F"/>
    <w:rsid w:val="003016F8"/>
    <w:rsid w:val="003201DE"/>
    <w:rsid w:val="003324FA"/>
    <w:rsid w:val="00336F7E"/>
    <w:rsid w:val="00337A4A"/>
    <w:rsid w:val="003537EA"/>
    <w:rsid w:val="003670BA"/>
    <w:rsid w:val="00395B16"/>
    <w:rsid w:val="003B2F88"/>
    <w:rsid w:val="003B3E4B"/>
    <w:rsid w:val="003C141A"/>
    <w:rsid w:val="003C1BC2"/>
    <w:rsid w:val="003C760D"/>
    <w:rsid w:val="003D0462"/>
    <w:rsid w:val="003D5F35"/>
    <w:rsid w:val="003F320F"/>
    <w:rsid w:val="00412891"/>
    <w:rsid w:val="004152D5"/>
    <w:rsid w:val="00424C7D"/>
    <w:rsid w:val="00435157"/>
    <w:rsid w:val="00462A15"/>
    <w:rsid w:val="004712C0"/>
    <w:rsid w:val="0048217C"/>
    <w:rsid w:val="00483005"/>
    <w:rsid w:val="00490D22"/>
    <w:rsid w:val="00491B9C"/>
    <w:rsid w:val="004D30C0"/>
    <w:rsid w:val="004F0C70"/>
    <w:rsid w:val="0050402E"/>
    <w:rsid w:val="005062ED"/>
    <w:rsid w:val="005223B4"/>
    <w:rsid w:val="00531536"/>
    <w:rsid w:val="00537CFC"/>
    <w:rsid w:val="005417BA"/>
    <w:rsid w:val="0054649E"/>
    <w:rsid w:val="00550347"/>
    <w:rsid w:val="00560BD6"/>
    <w:rsid w:val="00562DBE"/>
    <w:rsid w:val="005633AB"/>
    <w:rsid w:val="00571913"/>
    <w:rsid w:val="00572FAB"/>
    <w:rsid w:val="00576287"/>
    <w:rsid w:val="00594DFD"/>
    <w:rsid w:val="00595F8A"/>
    <w:rsid w:val="005A1E02"/>
    <w:rsid w:val="005A48EA"/>
    <w:rsid w:val="005A6433"/>
    <w:rsid w:val="005D25CD"/>
    <w:rsid w:val="005D2712"/>
    <w:rsid w:val="005D7667"/>
    <w:rsid w:val="005E75B7"/>
    <w:rsid w:val="0061004D"/>
    <w:rsid w:val="006228D3"/>
    <w:rsid w:val="00623FFD"/>
    <w:rsid w:val="006243A9"/>
    <w:rsid w:val="00634162"/>
    <w:rsid w:val="00645E05"/>
    <w:rsid w:val="0066710A"/>
    <w:rsid w:val="0067712A"/>
    <w:rsid w:val="00685172"/>
    <w:rsid w:val="006B5956"/>
    <w:rsid w:val="006C231D"/>
    <w:rsid w:val="006D60CF"/>
    <w:rsid w:val="006F1EAB"/>
    <w:rsid w:val="007038D0"/>
    <w:rsid w:val="00703A59"/>
    <w:rsid w:val="007052CA"/>
    <w:rsid w:val="0070557C"/>
    <w:rsid w:val="00705C7D"/>
    <w:rsid w:val="00715334"/>
    <w:rsid w:val="00736435"/>
    <w:rsid w:val="00742E96"/>
    <w:rsid w:val="007474D4"/>
    <w:rsid w:val="00754795"/>
    <w:rsid w:val="0075483C"/>
    <w:rsid w:val="00764715"/>
    <w:rsid w:val="007735DD"/>
    <w:rsid w:val="00773771"/>
    <w:rsid w:val="00773EF3"/>
    <w:rsid w:val="00790911"/>
    <w:rsid w:val="007B01BB"/>
    <w:rsid w:val="007B2DE2"/>
    <w:rsid w:val="007C63FC"/>
    <w:rsid w:val="007D0152"/>
    <w:rsid w:val="007D2E76"/>
    <w:rsid w:val="007D7EED"/>
    <w:rsid w:val="007E56F6"/>
    <w:rsid w:val="008275DA"/>
    <w:rsid w:val="00830AAD"/>
    <w:rsid w:val="00834940"/>
    <w:rsid w:val="00871935"/>
    <w:rsid w:val="0088714A"/>
    <w:rsid w:val="0089703C"/>
    <w:rsid w:val="008B209C"/>
    <w:rsid w:val="008E013C"/>
    <w:rsid w:val="008E7A79"/>
    <w:rsid w:val="008F1F13"/>
    <w:rsid w:val="008F3994"/>
    <w:rsid w:val="0090799E"/>
    <w:rsid w:val="0091323F"/>
    <w:rsid w:val="0093738E"/>
    <w:rsid w:val="00957322"/>
    <w:rsid w:val="00983444"/>
    <w:rsid w:val="009976E9"/>
    <w:rsid w:val="009B41F3"/>
    <w:rsid w:val="009B5469"/>
    <w:rsid w:val="009D7C25"/>
    <w:rsid w:val="009E41AC"/>
    <w:rsid w:val="009F68A9"/>
    <w:rsid w:val="00A02098"/>
    <w:rsid w:val="00A057CC"/>
    <w:rsid w:val="00A212D9"/>
    <w:rsid w:val="00A24852"/>
    <w:rsid w:val="00A2690F"/>
    <w:rsid w:val="00A357DC"/>
    <w:rsid w:val="00A3627D"/>
    <w:rsid w:val="00A45314"/>
    <w:rsid w:val="00A5273C"/>
    <w:rsid w:val="00A657C7"/>
    <w:rsid w:val="00A77EC2"/>
    <w:rsid w:val="00AA0AB7"/>
    <w:rsid w:val="00AA1E7F"/>
    <w:rsid w:val="00AB37BF"/>
    <w:rsid w:val="00AB4B8B"/>
    <w:rsid w:val="00AC3B37"/>
    <w:rsid w:val="00AC4941"/>
    <w:rsid w:val="00AC5212"/>
    <w:rsid w:val="00AC6A2B"/>
    <w:rsid w:val="00AC7103"/>
    <w:rsid w:val="00AD4C26"/>
    <w:rsid w:val="00AD68DA"/>
    <w:rsid w:val="00B04707"/>
    <w:rsid w:val="00B25F02"/>
    <w:rsid w:val="00B30E49"/>
    <w:rsid w:val="00B47CBA"/>
    <w:rsid w:val="00B57F01"/>
    <w:rsid w:val="00B60A2C"/>
    <w:rsid w:val="00B70513"/>
    <w:rsid w:val="00B75CCB"/>
    <w:rsid w:val="00B91F10"/>
    <w:rsid w:val="00BC755C"/>
    <w:rsid w:val="00C13769"/>
    <w:rsid w:val="00C266F0"/>
    <w:rsid w:val="00C40E8F"/>
    <w:rsid w:val="00C423D7"/>
    <w:rsid w:val="00C42889"/>
    <w:rsid w:val="00C714BA"/>
    <w:rsid w:val="00C744C5"/>
    <w:rsid w:val="00C80CEA"/>
    <w:rsid w:val="00C81C32"/>
    <w:rsid w:val="00CC261C"/>
    <w:rsid w:val="00CC35EF"/>
    <w:rsid w:val="00CC3EF5"/>
    <w:rsid w:val="00CE1299"/>
    <w:rsid w:val="00D03305"/>
    <w:rsid w:val="00D27D5A"/>
    <w:rsid w:val="00D30659"/>
    <w:rsid w:val="00D34FA8"/>
    <w:rsid w:val="00D44E65"/>
    <w:rsid w:val="00D60AF7"/>
    <w:rsid w:val="00D933F5"/>
    <w:rsid w:val="00D9486F"/>
    <w:rsid w:val="00D94CF5"/>
    <w:rsid w:val="00DB02E9"/>
    <w:rsid w:val="00DB2548"/>
    <w:rsid w:val="00DB583D"/>
    <w:rsid w:val="00DC131D"/>
    <w:rsid w:val="00DD0CE4"/>
    <w:rsid w:val="00DE4585"/>
    <w:rsid w:val="00DF62FC"/>
    <w:rsid w:val="00DF69EB"/>
    <w:rsid w:val="00E10395"/>
    <w:rsid w:val="00E12926"/>
    <w:rsid w:val="00E54C7F"/>
    <w:rsid w:val="00E56808"/>
    <w:rsid w:val="00E62C5F"/>
    <w:rsid w:val="00E94BDF"/>
    <w:rsid w:val="00E9523C"/>
    <w:rsid w:val="00E95A33"/>
    <w:rsid w:val="00E97580"/>
    <w:rsid w:val="00EA5EAE"/>
    <w:rsid w:val="00EA72A9"/>
    <w:rsid w:val="00ED132E"/>
    <w:rsid w:val="00EF5259"/>
    <w:rsid w:val="00F02FA6"/>
    <w:rsid w:val="00F23121"/>
    <w:rsid w:val="00F239B6"/>
    <w:rsid w:val="00F312F3"/>
    <w:rsid w:val="00F60A21"/>
    <w:rsid w:val="00F60B28"/>
    <w:rsid w:val="00F73103"/>
    <w:rsid w:val="00F77A8E"/>
    <w:rsid w:val="00FA22D2"/>
    <w:rsid w:val="00FA46D5"/>
    <w:rsid w:val="00FA60B7"/>
    <w:rsid w:val="00FA64C9"/>
    <w:rsid w:val="00FB15A8"/>
    <w:rsid w:val="00FD38E6"/>
    <w:rsid w:val="0B208B8D"/>
    <w:rsid w:val="41AAB8AE"/>
    <w:rsid w:val="7DC2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610EF"/>
  <w15:docId w15:val="{6E8D114C-1C10-4B31-B918-735E3B4F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qFormat="1"/>
    <w:lsdException w:name="heading 5" w:semiHidden="1" w:uiPriority="17" w:qFormat="1"/>
    <w:lsdException w:name="heading 6" w:semiHidden="1" w:uiPriority="17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uiPriority="1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__standaard"/>
    <w:qFormat/>
    <w:rsid w:val="007E56F6"/>
    <w:pPr>
      <w:spacing w:before="170" w:line="283" w:lineRule="auto"/>
    </w:pPr>
    <w:rPr>
      <w:rFonts w:ascii="Arial" w:hAnsi="Arial"/>
      <w:sz w:val="18"/>
      <w:szCs w:val="18"/>
    </w:rPr>
  </w:style>
  <w:style w:type="paragraph" w:styleId="Kop1">
    <w:name w:val="heading 1"/>
    <w:aliases w:val="__Kop 1"/>
    <w:basedOn w:val="Standaard"/>
    <w:next w:val="Standaard"/>
    <w:link w:val="Kop1Char"/>
    <w:uiPriority w:val="2"/>
    <w:qFormat/>
    <w:rsid w:val="00C423D7"/>
    <w:pPr>
      <w:keepNext/>
      <w:keepLines/>
      <w:numPr>
        <w:numId w:val="18"/>
      </w:numPr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6F6"/>
    <w:rPr>
      <w:rFonts w:ascii="Tahoma" w:hAnsi="Tahoma" w:cs="Tahoma"/>
      <w:sz w:val="16"/>
      <w:szCs w:val="16"/>
    </w:rPr>
  </w:style>
  <w:style w:type="paragraph" w:customStyle="1" w:styleId="lijstopsomming1">
    <w:name w:val="__lijst opsomming 1"/>
    <w:basedOn w:val="Standaard"/>
    <w:uiPriority w:val="1"/>
    <w:qFormat/>
    <w:rsid w:val="00AA1E7F"/>
    <w:pPr>
      <w:numPr>
        <w:numId w:val="21"/>
      </w:numPr>
      <w:spacing w:before="79"/>
    </w:pPr>
  </w:style>
  <w:style w:type="paragraph" w:customStyle="1" w:styleId="lijstopsomming2">
    <w:name w:val="_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_lijst nummer 1"/>
    <w:basedOn w:val="Standaard"/>
    <w:uiPriority w:val="1"/>
    <w:qFormat/>
    <w:rsid w:val="00C80CEA"/>
    <w:pPr>
      <w:numPr>
        <w:numId w:val="19"/>
      </w:numPr>
      <w:spacing w:before="79"/>
    </w:pPr>
  </w:style>
  <w:style w:type="paragraph" w:customStyle="1" w:styleId="lijstnummer2">
    <w:name w:val="_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C80CEA"/>
    <w:pPr>
      <w:numPr>
        <w:numId w:val="1"/>
      </w:numPr>
    </w:pPr>
  </w:style>
  <w:style w:type="numbering" w:customStyle="1" w:styleId="AMBRASSADEBULLET">
    <w:name w:val="_AMBRASSADE_BULLET"/>
    <w:uiPriority w:val="99"/>
    <w:rsid w:val="00AA1E7F"/>
    <w:pPr>
      <w:numPr>
        <w:numId w:val="2"/>
      </w:numPr>
    </w:pPr>
  </w:style>
  <w:style w:type="character" w:customStyle="1" w:styleId="Kop1Char">
    <w:name w:val="Kop 1 Char"/>
    <w:aliases w:val="__Kop 1 Char"/>
    <w:basedOn w:val="Standaardalinea-lettertype"/>
    <w:link w:val="Kop1"/>
    <w:uiPriority w:val="2"/>
    <w:rsid w:val="00C423D7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_standaard zonder wit"/>
    <w:basedOn w:val="Standaard"/>
    <w:qFormat/>
    <w:rsid w:val="00764715"/>
    <w:pPr>
      <w:spacing w:before="0"/>
    </w:pPr>
  </w:style>
  <w:style w:type="paragraph" w:customStyle="1" w:styleId="kadertitel">
    <w:name w:val="_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_tabel_titel"/>
    <w:basedOn w:val="Standaard"/>
    <w:uiPriority w:val="6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_tabel_lijst nummer 1"/>
    <w:basedOn w:val="tabeltekst"/>
    <w:uiPriority w:val="8"/>
    <w:qFormat/>
    <w:rsid w:val="00F02FA6"/>
    <w:pPr>
      <w:numPr>
        <w:numId w:val="24"/>
      </w:numPr>
    </w:pPr>
  </w:style>
  <w:style w:type="numbering" w:customStyle="1" w:styleId="AMBRASSADETABELNUM">
    <w:name w:val="_AMBRASSADE_TABEL_NUM"/>
    <w:uiPriority w:val="99"/>
    <w:rsid w:val="00F02FA6"/>
    <w:pPr>
      <w:numPr>
        <w:numId w:val="8"/>
      </w:numPr>
    </w:pPr>
  </w:style>
  <w:style w:type="paragraph" w:customStyle="1" w:styleId="tabellijstnummer2">
    <w:name w:val="__tabel_lijst nummer 2"/>
    <w:basedOn w:val="tabeltekst"/>
    <w:uiPriority w:val="8"/>
    <w:qFormat/>
    <w:rsid w:val="00F02FA6"/>
    <w:pPr>
      <w:numPr>
        <w:ilvl w:val="1"/>
        <w:numId w:val="24"/>
      </w:numPr>
    </w:pPr>
  </w:style>
  <w:style w:type="paragraph" w:customStyle="1" w:styleId="tabellijstnummer3">
    <w:name w:val="__tabel_lijst nummer 3"/>
    <w:basedOn w:val="tabeltekst"/>
    <w:uiPriority w:val="8"/>
    <w:qFormat/>
    <w:rsid w:val="00F02FA6"/>
    <w:pPr>
      <w:numPr>
        <w:ilvl w:val="2"/>
        <w:numId w:val="24"/>
      </w:numPr>
    </w:pPr>
  </w:style>
  <w:style w:type="paragraph" w:customStyle="1" w:styleId="tabellijstopsomming1">
    <w:name w:val="__tabel_lijst opsomming 1"/>
    <w:basedOn w:val="tabeltekst"/>
    <w:uiPriority w:val="8"/>
    <w:qFormat/>
    <w:rsid w:val="00F02FA6"/>
    <w:pPr>
      <w:numPr>
        <w:numId w:val="23"/>
      </w:numPr>
    </w:pPr>
  </w:style>
  <w:style w:type="paragraph" w:customStyle="1" w:styleId="tabellijstopsomming2">
    <w:name w:val="_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F02FA6"/>
    <w:pPr>
      <w:numPr>
        <w:numId w:val="9"/>
      </w:numPr>
    </w:pPr>
  </w:style>
  <w:style w:type="paragraph" w:styleId="Koptekst">
    <w:name w:val="header"/>
    <w:aliases w:val="_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_documenttype"/>
    <w:basedOn w:val="Standaard"/>
    <w:uiPriority w:val="11"/>
    <w:qFormat/>
    <w:rsid w:val="00E54C7F"/>
    <w:pPr>
      <w:spacing w:before="40"/>
    </w:pPr>
    <w:rPr>
      <w:b/>
      <w:caps/>
      <w:spacing w:val="6"/>
      <w:sz w:val="26"/>
    </w:rPr>
  </w:style>
  <w:style w:type="paragraph" w:styleId="Titel">
    <w:name w:val="Title"/>
    <w:aliases w:val="_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6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aliases w:val="__Hyperlink"/>
    <w:basedOn w:val="Standaardalinea-lettertype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aliases w:val="__GevolgdeHyperlink"/>
    <w:basedOn w:val="Standaardalinea-lettertype"/>
    <w:uiPriority w:val="15"/>
    <w:rsid w:val="00DD0CE4"/>
    <w:rPr>
      <w:color w:val="066FB6" w:themeColor="accent1"/>
      <w:u w:val="single"/>
    </w:rPr>
  </w:style>
  <w:style w:type="paragraph" w:styleId="Revisie">
    <w:name w:val="Revision"/>
    <w:hidden/>
    <w:uiPriority w:val="99"/>
    <w:semiHidden/>
    <w:rsid w:val="005A1E02"/>
    <w:rPr>
      <w:rFonts w:ascii="Arial" w:hAnsi="Arial"/>
      <w:sz w:val="18"/>
      <w:szCs w:val="18"/>
    </w:rPr>
  </w:style>
  <w:style w:type="paragraph" w:styleId="Lijstalinea">
    <w:name w:val="List Paragraph"/>
    <w:basedOn w:val="Standaard"/>
    <w:uiPriority w:val="34"/>
    <w:qFormat/>
    <w:rsid w:val="005A1E02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95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ophie.verbrugghe@ambrassade.b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jin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A3C0777FC04736835178278B60A4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608737-E74D-413C-B6F9-E3F21F198F2B}"/>
      </w:docPartPr>
      <w:docPartBody>
        <w:p w:rsidR="005633AB" w:rsidRDefault="005633AB">
          <w:pPr>
            <w:pStyle w:val="82A3C0777FC04736835178278B60A49C"/>
          </w:pPr>
          <w:r w:rsidRPr="00E54C7F">
            <w:rPr>
              <w:rFonts w:cs="Arial"/>
              <w:color w:val="FF0000"/>
            </w:rPr>
            <w:t>[</w:t>
          </w:r>
          <w:r>
            <w:rPr>
              <w:rFonts w:cs="Arial"/>
            </w:rPr>
            <w:t xml:space="preserve"> klik hier om het documenttype in te voegen </w:t>
          </w:r>
          <w:r w:rsidRPr="00E54C7F">
            <w:rPr>
              <w:rFonts w:cs="Arial"/>
              <w:color w:val="FF0000"/>
            </w:rPr>
            <w:t>]</w:t>
          </w:r>
        </w:p>
      </w:docPartBody>
    </w:docPart>
    <w:docPart>
      <w:docPartPr>
        <w:name w:val="219F7F0050874EED9047CFA104C30A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5BF36D-FEB4-4CD2-8871-EF7279B2ED09}"/>
      </w:docPartPr>
      <w:docPartBody>
        <w:p w:rsidR="005633AB" w:rsidRDefault="005633AB">
          <w:pPr>
            <w:pStyle w:val="219F7F0050874EED9047CFA104C30A31"/>
          </w:pPr>
          <w:r w:rsidRPr="00E54C7F">
            <w:rPr>
              <w:color w:val="FF0000"/>
            </w:rPr>
            <w:t>[</w:t>
          </w:r>
          <w:r w:rsidRPr="005D2712">
            <w:t xml:space="preserve"> klik hier om </w:t>
          </w:r>
          <w:r>
            <w:t>de titel van het document in te voegen</w:t>
          </w:r>
          <w:r w:rsidRPr="005D2712">
            <w:t xml:space="preserve"> </w:t>
          </w:r>
          <w:r w:rsidRPr="00E54C7F">
            <w:rPr>
              <w:color w:val="FF0000"/>
            </w:rPr>
            <w:t>]</w:t>
          </w:r>
        </w:p>
      </w:docPartBody>
    </w:docPart>
    <w:docPart>
      <w:docPartPr>
        <w:name w:val="20AF55263DD24761B4F8B5A1853640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F7BAF3-06D4-4B04-9F83-9D4E67689662}"/>
      </w:docPartPr>
      <w:docPartBody>
        <w:p w:rsidR="005633AB" w:rsidRDefault="005633AB">
          <w:pPr>
            <w:pStyle w:val="20AF55263DD24761B4F8B5A1853640B0"/>
          </w:pPr>
          <w:r w:rsidRPr="00AC5212">
            <w:rPr>
              <w:b/>
              <w:color w:val="FF0000"/>
            </w:rPr>
            <w:t>[</w:t>
          </w:r>
          <w:r w:rsidRPr="00AC5212">
            <w:t xml:space="preserve"> selecteer de publicatiedatum uit het zijmenu </w:t>
          </w:r>
          <w:r w:rsidRPr="00AC5212">
            <w:rPr>
              <w:b/>
              <w:color w:val="FF0000"/>
            </w:rPr>
            <w:t>]</w:t>
          </w:r>
        </w:p>
      </w:docPartBody>
    </w:docPart>
    <w:docPart>
      <w:docPartPr>
        <w:name w:val="F5CE05292A9D4D5292AA6E36C9CB5B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9DD064-F62D-4594-B80C-476F5EB3835D}"/>
      </w:docPartPr>
      <w:docPartBody>
        <w:p w:rsidR="005633AB" w:rsidRDefault="005633AB">
          <w:pPr>
            <w:pStyle w:val="F5CE05292A9D4D5292AA6E36C9CB5B0B"/>
          </w:pPr>
          <w:r w:rsidRPr="00595F8A">
            <w:rPr>
              <w:b/>
              <w:color w:val="FF0000"/>
            </w:rPr>
            <w:t>[</w:t>
          </w:r>
          <w:r w:rsidRPr="00595F8A">
            <w:t xml:space="preserve"> klik hier om de tekst van </w:t>
          </w:r>
          <w:r>
            <w:t>het document</w:t>
          </w:r>
          <w:r w:rsidRPr="00595F8A">
            <w:t xml:space="preserve"> in te voegen </w:t>
          </w:r>
          <w:r w:rsidRPr="00595F8A">
            <w:rPr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3AB"/>
    <w:rsid w:val="00361301"/>
    <w:rsid w:val="005633AB"/>
    <w:rsid w:val="007216E6"/>
    <w:rsid w:val="00B015B7"/>
    <w:rsid w:val="00E05AA5"/>
    <w:rsid w:val="00F1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2A3C0777FC04736835178278B60A49C">
    <w:name w:val="82A3C0777FC04736835178278B60A49C"/>
  </w:style>
  <w:style w:type="paragraph" w:customStyle="1" w:styleId="219F7F0050874EED9047CFA104C30A31">
    <w:name w:val="219F7F0050874EED9047CFA104C30A31"/>
  </w:style>
  <w:style w:type="paragraph" w:customStyle="1" w:styleId="20AF55263DD24761B4F8B5A1853640B0">
    <w:name w:val="20AF55263DD24761B4F8B5A1853640B0"/>
  </w:style>
  <w:style w:type="paragraph" w:customStyle="1" w:styleId="F5CE05292A9D4D5292AA6E36C9CB5B0B">
    <w:name w:val="F5CE05292A9D4D5292AA6E36C9CB5B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laamse JeugdRaa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E3061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root>
  <titel>Vertegenwoordigers AV Jint</titel>
  <datum>2023-04-04T00:00:00</datum>
</root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82048F0E9F541974A304FAC65C39C" ma:contentTypeVersion="12" ma:contentTypeDescription="Een nieuw document maken." ma:contentTypeScope="" ma:versionID="866d29bd21ed9913105af9e31e1d479e">
  <xsd:schema xmlns:xsd="http://www.w3.org/2001/XMLSchema" xmlns:xs="http://www.w3.org/2001/XMLSchema" xmlns:p="http://schemas.microsoft.com/office/2006/metadata/properties" xmlns:ns2="0e7a933b-a8aa-4fec-aec8-5cb0db35a42c" xmlns:ns3="db9d0bd6-53a2-46d9-b879-2bd097b30238" targetNamespace="http://schemas.microsoft.com/office/2006/metadata/properties" ma:root="true" ma:fieldsID="d4cfb481640fbd6e89f3667c9f64e812" ns2:_="" ns3:_="">
    <xsd:import namespace="0e7a933b-a8aa-4fec-aec8-5cb0db35a42c"/>
    <xsd:import namespace="db9d0bd6-53a2-46d9-b879-2bd097b30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a933b-a8aa-4fec-aec8-5cb0db35a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d0bd6-53a2-46d9-b879-2bd097b30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EF58C-5B6E-4BA2-B5B6-252AF6AC1E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EF441-F19F-4A8C-9630-DF54A49E11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1B0BD9-A7F3-4B5F-AAF5-B95B599EA456}">
  <ds:schemaRefs/>
</ds:datastoreItem>
</file>

<file path=customXml/itemProps4.xml><?xml version="1.0" encoding="utf-8"?>
<ds:datastoreItem xmlns:ds="http://schemas.openxmlformats.org/officeDocument/2006/customXml" ds:itemID="{E9086AAD-042F-4E24-93AB-B64EC9CB157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D0588A0-E218-4C97-9F9A-2151F1A8D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7a933b-a8aa-4fec-aec8-5cb0db35a42c"/>
    <ds:schemaRef ds:uri="db9d0bd6-53a2-46d9-b879-2bd097b30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1804</Characters>
  <Application>Microsoft Office Word</Application>
  <DocSecurity>0</DocSecurity>
  <Lines>15</Lines>
  <Paragraphs>4</Paragraphs>
  <ScaleCrop>false</ScaleCrop>
  <Company>Vlaamse Jeugdraad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creator>Wout Van Caimere</dc:creator>
  <cp:lastModifiedBy>Sophie Verbrugghe</cp:lastModifiedBy>
  <cp:revision>4</cp:revision>
  <cp:lastPrinted>2013-09-08T14:55:00Z</cp:lastPrinted>
  <dcterms:created xsi:type="dcterms:W3CDTF">2023-02-20T10:53:00Z</dcterms:created>
  <dcterms:modified xsi:type="dcterms:W3CDTF">2023-04-04T12:50:00Z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0x0101002EC82048F0E9F541974A304FAC65C39C</vt:lpwstr>
  </property>
</Properties>
</file>