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2B135442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1F94439E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15F2BD7F" w14:textId="0647C5A4" w:rsidR="008275DA" w:rsidRPr="005D2712" w:rsidRDefault="000427DB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0525D">
            <w:t xml:space="preserve">Sollicitatieformulier </w:t>
          </w:r>
          <w:r w:rsidR="007702FD">
            <w:t>Coördinator jeugdwerk en breed jeugdbeleid</w:t>
          </w:r>
          <w:r w:rsidR="004D3624">
            <w:t xml:space="preserve"> </w:t>
          </w:r>
          <w:r w:rsidR="0010525D">
            <w:t>(m/v/x)</w:t>
          </w:r>
        </w:sdtContent>
      </w:sdt>
    </w:p>
    <w:p w14:paraId="1C5C745A" w14:textId="4D796187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3-01-1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7702FD">
            <w:t>12 januari 2023</w:t>
          </w:r>
        </w:sdtContent>
      </w:sdt>
    </w:p>
    <w:p w14:paraId="21E8518D" w14:textId="2C84F09A" w:rsidR="0010549F" w:rsidRPr="0010525D" w:rsidRDefault="002C787B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 w:rsidRPr="00DB005D">
        <w:rPr>
          <w:rFonts w:ascii="Trebuchet MS" w:hAnsi="Trebuchet MS"/>
          <w:sz w:val="20"/>
          <w:szCs w:val="20"/>
        </w:rPr>
        <w:t>De Ambrassade zoekt ee</w:t>
      </w:r>
      <w:r w:rsidRPr="0010525D">
        <w:rPr>
          <w:rFonts w:ascii="Trebuchet MS" w:hAnsi="Trebuchet MS"/>
          <w:sz w:val="20"/>
          <w:szCs w:val="20"/>
        </w:rPr>
        <w:t>n</w:t>
      </w:r>
      <w:r w:rsidR="005A5F5A" w:rsidRPr="0010525D">
        <w:rPr>
          <w:rFonts w:ascii="Trebuchet MS" w:hAnsi="Trebuchet MS"/>
          <w:sz w:val="20"/>
          <w:szCs w:val="20"/>
        </w:rPr>
        <w:t xml:space="preserve"> </w:t>
      </w:r>
      <w:r w:rsidR="00F705A2">
        <w:rPr>
          <w:rFonts w:ascii="Trebuchet MS" w:hAnsi="Trebuchet MS"/>
          <w:sz w:val="20"/>
          <w:szCs w:val="20"/>
        </w:rPr>
        <w:t>coördinator jeugdwerk en breed jeugdbeleid</w:t>
      </w:r>
      <w:r w:rsidRPr="0010525D">
        <w:rPr>
          <w:rFonts w:ascii="Trebuchet MS" w:hAnsi="Trebuchet MS"/>
          <w:sz w:val="20"/>
          <w:szCs w:val="20"/>
        </w:rPr>
        <w:t xml:space="preserve">, </w:t>
      </w:r>
      <w:r w:rsidR="00F705A2">
        <w:rPr>
          <w:rFonts w:ascii="Trebuchet MS" w:hAnsi="Trebuchet MS"/>
          <w:sz w:val="20"/>
          <w:szCs w:val="20"/>
        </w:rPr>
        <w:t xml:space="preserve">voltijds onbepaalde </w:t>
      </w:r>
      <w:r w:rsidRPr="0010525D">
        <w:rPr>
          <w:rFonts w:ascii="Trebuchet MS" w:hAnsi="Trebuchet MS"/>
          <w:sz w:val="20"/>
          <w:szCs w:val="20"/>
        </w:rPr>
        <w:t xml:space="preserve">duur contract. Je kan </w:t>
      </w:r>
      <w:r w:rsidR="00C6221E" w:rsidRPr="0010525D">
        <w:rPr>
          <w:rFonts w:ascii="Trebuchet MS" w:hAnsi="Trebuchet MS"/>
          <w:sz w:val="20"/>
          <w:szCs w:val="20"/>
        </w:rPr>
        <w:t xml:space="preserve">enkel </w:t>
      </w:r>
      <w:r w:rsidRPr="001052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10525D">
        <w:rPr>
          <w:rFonts w:ascii="Trebuchet MS" w:hAnsi="Trebuchet MS"/>
          <w:sz w:val="20"/>
          <w:szCs w:val="20"/>
        </w:rPr>
        <w:t xml:space="preserve">dit </w:t>
      </w:r>
      <w:r w:rsidRPr="0010525D">
        <w:rPr>
          <w:rFonts w:ascii="Trebuchet MS" w:hAnsi="Trebuchet MS"/>
          <w:sz w:val="20"/>
          <w:szCs w:val="20"/>
        </w:rPr>
        <w:t xml:space="preserve">ingevuld sollicitatieformulier voor </w:t>
      </w:r>
      <w:r w:rsidR="00F705A2">
        <w:rPr>
          <w:rFonts w:ascii="Trebuchet MS" w:hAnsi="Trebuchet MS"/>
          <w:b/>
          <w:bCs/>
          <w:sz w:val="20"/>
          <w:szCs w:val="20"/>
        </w:rPr>
        <w:t xml:space="preserve">maandag </w:t>
      </w:r>
      <w:r w:rsidR="00692AB1" w:rsidRPr="00692AB1">
        <w:rPr>
          <w:rFonts w:ascii="Trebuchet MS" w:hAnsi="Trebuchet MS"/>
          <w:b/>
          <w:bCs/>
          <w:sz w:val="20"/>
          <w:szCs w:val="20"/>
        </w:rPr>
        <w:t xml:space="preserve">13 </w:t>
      </w:r>
      <w:r w:rsidR="00F705A2">
        <w:rPr>
          <w:rFonts w:ascii="Trebuchet MS" w:hAnsi="Trebuchet MS"/>
          <w:b/>
          <w:bCs/>
          <w:sz w:val="20"/>
          <w:szCs w:val="20"/>
        </w:rPr>
        <w:t xml:space="preserve">februari </w:t>
      </w:r>
      <w:r w:rsidR="00EB2C8D" w:rsidRPr="00FA0779">
        <w:rPr>
          <w:rFonts w:ascii="Trebuchet MS" w:hAnsi="Trebuchet MS"/>
          <w:b/>
          <w:sz w:val="20"/>
          <w:szCs w:val="20"/>
        </w:rPr>
        <w:t>202</w:t>
      </w:r>
      <w:r w:rsidR="00F705A2">
        <w:rPr>
          <w:rFonts w:ascii="Trebuchet MS" w:hAnsi="Trebuchet MS"/>
          <w:b/>
          <w:sz w:val="20"/>
          <w:szCs w:val="20"/>
        </w:rPr>
        <w:t>3</w:t>
      </w:r>
      <w:r w:rsidR="00DB005D" w:rsidRPr="00FA0779">
        <w:rPr>
          <w:rFonts w:ascii="Trebuchet MS" w:hAnsi="Trebuchet MS"/>
          <w:b/>
          <w:sz w:val="20"/>
          <w:szCs w:val="20"/>
        </w:rPr>
        <w:t xml:space="preserve">, </w:t>
      </w:r>
      <w:r w:rsidR="00FA0779" w:rsidRPr="00FA0779">
        <w:rPr>
          <w:rFonts w:ascii="Trebuchet MS" w:hAnsi="Trebuchet MS"/>
          <w:b/>
          <w:sz w:val="20"/>
          <w:szCs w:val="20"/>
        </w:rPr>
        <w:t>10u</w:t>
      </w:r>
      <w:r w:rsidR="00DB005D" w:rsidRPr="00FA0779">
        <w:rPr>
          <w:rFonts w:ascii="Trebuchet MS" w:hAnsi="Trebuchet MS"/>
          <w:b/>
          <w:sz w:val="20"/>
          <w:szCs w:val="20"/>
        </w:rPr>
        <w:t>,</w:t>
      </w:r>
      <w:r w:rsidRPr="0010525D">
        <w:rPr>
          <w:rFonts w:ascii="Trebuchet MS" w:hAnsi="Trebuchet MS"/>
          <w:sz w:val="20"/>
          <w:szCs w:val="20"/>
        </w:rPr>
        <w:t xml:space="preserve"> te bezorgen aan </w:t>
      </w:r>
      <w:hyperlink r:id="rId14" w:history="1">
        <w:r w:rsidRPr="001052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Pr="0010525D">
        <w:rPr>
          <w:rFonts w:ascii="Trebuchet MS" w:hAnsi="Trebuchet MS"/>
          <w:sz w:val="20"/>
          <w:szCs w:val="20"/>
        </w:rPr>
        <w:t xml:space="preserve">. </w:t>
      </w:r>
      <w:r w:rsidR="0010549F" w:rsidRPr="001052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688D522E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1096A540" w14:textId="77777777" w:rsidR="0010549F" w:rsidRDefault="0010549F" w:rsidP="0010549F">
      <w:pPr>
        <w:pStyle w:val="kadertekst"/>
      </w:pPr>
    </w:p>
    <w:p w14:paraId="7E4E495C" w14:textId="77777777" w:rsidR="006111DF" w:rsidRDefault="006111DF" w:rsidP="0010549F">
      <w:pPr>
        <w:pStyle w:val="kadertekst"/>
      </w:pPr>
    </w:p>
    <w:p w14:paraId="1C6148B5" w14:textId="77777777" w:rsidR="0010549F" w:rsidRDefault="0010549F" w:rsidP="0010549F">
      <w:pPr>
        <w:pStyle w:val="kadertekst"/>
      </w:pPr>
    </w:p>
    <w:p w14:paraId="5B2F0C03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7B58A39A" w14:textId="77777777" w:rsidTr="1953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52609985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EEE69AB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1AE" w:rsidRPr="0010549F" w14:paraId="71CCB512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95D84C7" w14:textId="22B49D2E" w:rsidR="004B21AE" w:rsidRPr="006111DF" w:rsidRDefault="004B21AE" w:rsidP="006111DF">
            <w:pPr>
              <w:pStyle w:val="tabeltekst"/>
            </w:pPr>
            <w:r>
              <w:t>Persoonlijke voornaamwoorden (zij/haar, hij/hem, die/hun)</w:t>
            </w:r>
          </w:p>
        </w:tc>
        <w:tc>
          <w:tcPr>
            <w:tcW w:w="6606" w:type="dxa"/>
          </w:tcPr>
          <w:p w14:paraId="23BBAC46" w14:textId="77777777" w:rsidR="004B21AE" w:rsidRDefault="004B21AE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455F2FA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2894D06" w14:textId="0982FA88" w:rsidR="00077FFA" w:rsidRPr="006111DF" w:rsidRDefault="00D43090" w:rsidP="00AA40C7">
            <w:pPr>
              <w:pStyle w:val="tabeltekst"/>
            </w:pPr>
            <w:r>
              <w:t>Woonplaats</w:t>
            </w:r>
          </w:p>
        </w:tc>
        <w:tc>
          <w:tcPr>
            <w:tcW w:w="6606" w:type="dxa"/>
          </w:tcPr>
          <w:p w14:paraId="385C9F3F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3DE2F347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600F1134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3D13DBC5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0BF580D1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69BB50C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5E7D676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2C1685B" w14:textId="77777777" w:rsidTr="19530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601ABBF0" w14:textId="6DCD7A56" w:rsidR="00077FFA" w:rsidRPr="006111DF" w:rsidRDefault="00077FFA" w:rsidP="006111DF">
            <w:pPr>
              <w:pStyle w:val="tabeltekst"/>
            </w:pPr>
            <w:proofErr w:type="spellStart"/>
            <w:r w:rsidRPr="006111DF">
              <w:t>GSM</w:t>
            </w:r>
            <w:r w:rsidR="00D43090">
              <w:t>-nummer</w:t>
            </w:r>
            <w:proofErr w:type="spellEnd"/>
          </w:p>
        </w:tc>
        <w:tc>
          <w:tcPr>
            <w:tcW w:w="6606" w:type="dxa"/>
          </w:tcPr>
          <w:p w14:paraId="7CA8CCB0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CD64F9" w14:textId="77777777" w:rsidR="00DB005D" w:rsidRDefault="00DB005D" w:rsidP="00F96900">
      <w:pPr>
        <w:pStyle w:val="Kop1"/>
      </w:pPr>
    </w:p>
    <w:p w14:paraId="62A745F3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46335C89" w14:textId="77777777" w:rsidR="00F96900" w:rsidRDefault="00F96900" w:rsidP="00F96900">
      <w:pPr>
        <w:pStyle w:val="Kop1"/>
      </w:pPr>
      <w:r>
        <w:lastRenderedPageBreak/>
        <w:t>Werkervaring</w:t>
      </w:r>
    </w:p>
    <w:p w14:paraId="3B71D03B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230B16BF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84E46D2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0DFFA28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6E121F5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7460F8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AB9042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7D19EB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5E0B361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784E88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3EA89C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FC1B68E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5853FB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454F2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7B37A05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7B5CE18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27621EE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AC49E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3555AA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CC5B0E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900875E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24560E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6A6C8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D32A6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E68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7DB7B6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720DCA5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72BD856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383A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CD8EC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B59A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1A753E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2DF320E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41075EF" w14:textId="77777777" w:rsidR="00F96900" w:rsidRDefault="00F96900" w:rsidP="00EB43E2"/>
        </w:tc>
        <w:tc>
          <w:tcPr>
            <w:tcW w:w="3141" w:type="dxa"/>
          </w:tcPr>
          <w:p w14:paraId="76892451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725" w:type="dxa"/>
          </w:tcPr>
          <w:p w14:paraId="0643371C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249" w:type="dxa"/>
          </w:tcPr>
          <w:p w14:paraId="5BA5CE10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6276E5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78FE853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141" w:type="dxa"/>
          </w:tcPr>
          <w:p w14:paraId="76D09C8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3C12F3B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3E1C7E5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AD3565E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1C05221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141" w:type="dxa"/>
          </w:tcPr>
          <w:p w14:paraId="1A1B65A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28176AD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256ABCA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12DAEC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A4FA8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141" w:type="dxa"/>
          </w:tcPr>
          <w:p w14:paraId="1C2B4D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444646A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57108E3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BD9469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095C781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141" w:type="dxa"/>
          </w:tcPr>
          <w:p w14:paraId="4D136BD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5" w:type="dxa"/>
          </w:tcPr>
          <w:p w14:paraId="7D1CF7F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14:paraId="5B6279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67364" w14:textId="77777777" w:rsidR="00E33FEE" w:rsidRDefault="00E33FEE" w:rsidP="00F96900">
      <w:pPr>
        <w:pStyle w:val="Kop1"/>
        <w:rPr>
          <w:lang w:val="en-US"/>
        </w:rPr>
      </w:pPr>
    </w:p>
    <w:p w14:paraId="2035771B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3E270DFE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7B50922D" w14:textId="3F6C8482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0427DB">
        <w:t>Mensen met wie je als vrijwilliger hebt samengewerkt</w:t>
      </w:r>
      <w:r w:rsidR="00E33FEE">
        <w:t>)</w:t>
      </w:r>
      <w:r w:rsidR="0034691C">
        <w:t>.</w:t>
      </w:r>
    </w:p>
    <w:p w14:paraId="5D04BE6F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0EEC02FC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A0A8C5B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1B74558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98CD92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F3B3200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6CF9E3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0FAF92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3F381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6A516E2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63BDA6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734143F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33F983A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9CC018D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135B71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44BDF73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C227F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83010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64500B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1B39EE3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D5F9D5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18233F23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DD05148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8749F48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D0F44D4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385D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BCB0FF3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582F9A1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F904C6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E6C65BE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2F8800B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FA8725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DCF5EFD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7BCE6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A0BA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CDA8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3752C4" w14:textId="1CFA836C" w:rsidR="00F75897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p w14:paraId="51907D4E" w14:textId="3DA67B65" w:rsidR="00481BA4" w:rsidRPr="00481BA4" w:rsidRDefault="00481BA4" w:rsidP="00481BA4">
      <w:r>
        <w:t>We vragen dit omdat we geloven in de kracht van elders verworven competenties door engagementen in de vrije tijd</w:t>
      </w:r>
      <w:r w:rsidR="000427DB">
        <w:t xml:space="preserve"> (</w:t>
      </w:r>
      <w:proofErr w:type="spellStart"/>
      <w:r w:rsidR="000427DB">
        <w:t>hobbies</w:t>
      </w:r>
      <w:proofErr w:type="spellEnd"/>
      <w:r w:rsidR="000427DB">
        <w:t>, sport, jeugdwerk, vrijwilligersprojecten, etc.)</w:t>
      </w:r>
      <w: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684"/>
        <w:gridCol w:w="2976"/>
        <w:gridCol w:w="3119"/>
      </w:tblGrid>
      <w:tr w:rsidR="00F75897" w:rsidRPr="00077FFA" w14:paraId="6346EDE6" w14:textId="77777777" w:rsidTr="0003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16EF6E8" w14:textId="77777777" w:rsidR="00F75897" w:rsidRDefault="00F75897" w:rsidP="007A6545"/>
        </w:tc>
        <w:tc>
          <w:tcPr>
            <w:tcW w:w="2684" w:type="dxa"/>
          </w:tcPr>
          <w:p w14:paraId="0902E39F" w14:textId="77777777" w:rsidR="00F75897" w:rsidRDefault="00F75897" w:rsidP="00F7589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</w:t>
            </w:r>
            <w:r w:rsidR="00030E28">
              <w:t>club/</w:t>
            </w:r>
            <w:r>
              <w:t>instelling</w:t>
            </w:r>
          </w:p>
        </w:tc>
        <w:tc>
          <w:tcPr>
            <w:tcW w:w="2976" w:type="dxa"/>
          </w:tcPr>
          <w:p w14:paraId="4EE30D39" w14:textId="77777777"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Engagement/opgedane competenties</w:t>
            </w:r>
          </w:p>
        </w:tc>
        <w:tc>
          <w:tcPr>
            <w:tcW w:w="3119" w:type="dxa"/>
          </w:tcPr>
          <w:p w14:paraId="777F21F7" w14:textId="77777777" w:rsidR="00F75897" w:rsidRDefault="00F75897" w:rsidP="007A654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75897" w:rsidRPr="00077FFA" w14:paraId="6D63CB66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21836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684" w:type="dxa"/>
          </w:tcPr>
          <w:p w14:paraId="27BB8B2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60D6CEA8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2BC2DB4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207706C8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87EEB43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684" w:type="dxa"/>
          </w:tcPr>
          <w:p w14:paraId="28142F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2976AF0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4924B66B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6A1C70EB" w14:textId="77777777" w:rsidTr="00030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14BED51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3</w:t>
            </w:r>
          </w:p>
        </w:tc>
        <w:tc>
          <w:tcPr>
            <w:tcW w:w="2684" w:type="dxa"/>
          </w:tcPr>
          <w:p w14:paraId="28DBFAEB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6" w:type="dxa"/>
          </w:tcPr>
          <w:p w14:paraId="1A35CF95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19" w:type="dxa"/>
          </w:tcPr>
          <w:p w14:paraId="1D69422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024C687" w14:textId="77777777" w:rsidR="0010549F" w:rsidRDefault="00077FFA" w:rsidP="00077FFA">
      <w:pPr>
        <w:pStyle w:val="Kop1"/>
      </w:pPr>
      <w:r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4160"/>
        <w:gridCol w:w="2551"/>
      </w:tblGrid>
      <w:tr w:rsidR="002F6A6D" w:rsidRPr="00077FFA" w14:paraId="7835117B" w14:textId="77777777" w:rsidTr="002F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DE11D1A" w14:textId="77777777" w:rsidR="002F6A6D" w:rsidRDefault="002F6A6D" w:rsidP="00077FFA"/>
        </w:tc>
        <w:tc>
          <w:tcPr>
            <w:tcW w:w="2067" w:type="dxa"/>
          </w:tcPr>
          <w:p w14:paraId="40267C82" w14:textId="77777777" w:rsidR="002F6A6D" w:rsidRDefault="002F6A6D" w:rsidP="00F9690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4160" w:type="dxa"/>
          </w:tcPr>
          <w:p w14:paraId="1F83700E" w14:textId="77777777" w:rsidR="002F6A6D" w:rsidRDefault="002F6A6D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551" w:type="dxa"/>
          </w:tcPr>
          <w:p w14:paraId="7A570A5A" w14:textId="77777777" w:rsidR="002F6A6D" w:rsidRDefault="002F6A6D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2F6A6D" w:rsidRPr="00077FFA" w14:paraId="5EBA686D" w14:textId="77777777" w:rsidTr="002F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6ECA661" w14:textId="77777777" w:rsidR="002F6A6D" w:rsidRPr="00077FFA" w:rsidRDefault="002F6A6D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5FB7931B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60" w:type="dxa"/>
          </w:tcPr>
          <w:p w14:paraId="209351AC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359FFE2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6A6D" w:rsidRPr="00077FFA" w14:paraId="741C187D" w14:textId="77777777" w:rsidTr="002F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0450A05" w14:textId="77777777" w:rsidR="002F6A6D" w:rsidRPr="00077FFA" w:rsidRDefault="002F6A6D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639E3549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60" w:type="dxa"/>
          </w:tcPr>
          <w:p w14:paraId="476F18B2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5A0104A5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6A6D" w:rsidRPr="00077FFA" w14:paraId="63113EAE" w14:textId="77777777" w:rsidTr="002F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4E4587C" w14:textId="77777777" w:rsidR="002F6A6D" w:rsidRPr="00077FFA" w:rsidRDefault="002F6A6D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77238E98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60" w:type="dxa"/>
          </w:tcPr>
          <w:p w14:paraId="2A225FAC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59FEB44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6A6D" w:rsidRPr="00077FFA" w14:paraId="1521057A" w14:textId="77777777" w:rsidTr="002F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E9525" w14:textId="77777777" w:rsidR="002F6A6D" w:rsidRPr="00077FFA" w:rsidRDefault="002F6A6D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09CC708E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60" w:type="dxa"/>
          </w:tcPr>
          <w:p w14:paraId="0306AF56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20F94035" w14:textId="77777777" w:rsidR="002F6A6D" w:rsidRPr="00077FFA" w:rsidRDefault="002F6A6D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EDBD317" w14:textId="66288F85" w:rsidR="002E34A5" w:rsidRDefault="002E34A5" w:rsidP="002E34A5">
      <w:pPr>
        <w:pStyle w:val="Kop1"/>
      </w:pPr>
      <w:r>
        <w:t>Toelichting bachelor-masterproef</w:t>
      </w:r>
    </w:p>
    <w:p w14:paraId="3D16DA54" w14:textId="16205F68" w:rsidR="007C3DC9" w:rsidRPr="007C3DC9" w:rsidRDefault="007C3DC9" w:rsidP="007C3DC9">
      <w:r>
        <w:t>We vragen dit om meer te weten te komen over wat jou inhoudelijk boeit.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69745201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23DF4EB" w14:textId="77777777" w:rsidR="00666C5C" w:rsidRDefault="00666C5C" w:rsidP="00EB43E2"/>
        </w:tc>
        <w:tc>
          <w:tcPr>
            <w:tcW w:w="2400" w:type="dxa"/>
          </w:tcPr>
          <w:p w14:paraId="5DE9B3DC" w14:textId="77777777"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69A5EC9D" w14:textId="77777777" w:rsidR="00666C5C" w:rsidRDefault="00666C5C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3827" w:type="dxa"/>
          </w:tcPr>
          <w:p w14:paraId="1D73403E" w14:textId="024D2F9F" w:rsidR="00666C5C" w:rsidRPr="002E34A5" w:rsidRDefault="007C3DC9" w:rsidP="002E34A5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Ev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="00666C5C">
              <w:rPr>
                <w:lang w:val="en-US"/>
              </w:rPr>
              <w:t>Onderwerp</w:t>
            </w:r>
            <w:proofErr w:type="spellEnd"/>
            <w:r w:rsidR="00666C5C">
              <w:rPr>
                <w:lang w:val="en-US"/>
              </w:rPr>
              <w:t xml:space="preserve"> bachelor-</w:t>
            </w:r>
            <w:proofErr w:type="spellStart"/>
            <w:r w:rsidR="00666C5C"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2292307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7AD525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394FABA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407A17BD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26ED8C39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652989E8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F317F7B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28F49DE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4B598572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46155E8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9C8751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3EF0B8AA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0FFCF78" w14:textId="77777777" w:rsidR="0034691C" w:rsidRDefault="0034691C" w:rsidP="007F606F"/>
        </w:tc>
        <w:tc>
          <w:tcPr>
            <w:tcW w:w="2544" w:type="dxa"/>
          </w:tcPr>
          <w:p w14:paraId="50C70C67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 / instelling</w:t>
            </w:r>
          </w:p>
        </w:tc>
        <w:tc>
          <w:tcPr>
            <w:tcW w:w="3260" w:type="dxa"/>
          </w:tcPr>
          <w:p w14:paraId="7F33B523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7DB90B3A" w14:textId="77777777" w:rsidR="0034691C" w:rsidRDefault="0034691C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2C94AAB4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E930B1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13FDD57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BF2DD9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F2AEB5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9347DF4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E65735C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7507848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C75509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BA2A22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3A1BF3C1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DD0B8CE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2B4E956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0C62660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4CBAEC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8A7FDF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D6312A5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3CCF34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41D4C2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2FEEBC7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55E93BF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FC5FFC9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79F297CF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AB6DF9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04AC028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FADA361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7361B2BA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06127865" w14:textId="771824F9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22BCB014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0DA160AF" w14:textId="77777777" w:rsidR="006111DF" w:rsidRDefault="006111DF" w:rsidP="006111DF">
            <w:pPr>
              <w:pStyle w:val="tabeltekst"/>
            </w:pPr>
          </w:p>
          <w:p w14:paraId="0306D093" w14:textId="77777777" w:rsidR="006111DF" w:rsidRDefault="006111DF" w:rsidP="006111DF">
            <w:pPr>
              <w:pStyle w:val="tabeltekst"/>
            </w:pPr>
          </w:p>
          <w:p w14:paraId="377C5751" w14:textId="77777777" w:rsidR="006111DF" w:rsidRDefault="006111DF" w:rsidP="006111DF">
            <w:pPr>
              <w:pStyle w:val="tabeltekst"/>
            </w:pPr>
          </w:p>
          <w:p w14:paraId="382E95F2" w14:textId="77777777" w:rsidR="006111DF" w:rsidRDefault="006111DF" w:rsidP="006111DF">
            <w:pPr>
              <w:pStyle w:val="tabeltekst"/>
            </w:pPr>
          </w:p>
          <w:p w14:paraId="6E3B3562" w14:textId="77777777" w:rsidR="006111DF" w:rsidRDefault="006111DF" w:rsidP="006111DF">
            <w:pPr>
              <w:pStyle w:val="tabeltekst"/>
            </w:pPr>
          </w:p>
          <w:p w14:paraId="707BF3F3" w14:textId="77777777" w:rsidR="006111DF" w:rsidRDefault="006111DF" w:rsidP="006111DF">
            <w:pPr>
              <w:pStyle w:val="tabeltekst"/>
            </w:pPr>
          </w:p>
          <w:p w14:paraId="5E4A9B26" w14:textId="77777777" w:rsidR="006111DF" w:rsidRDefault="006111DF" w:rsidP="006111DF">
            <w:pPr>
              <w:pStyle w:val="tabeltekst"/>
            </w:pPr>
          </w:p>
          <w:p w14:paraId="6F2EF3F8" w14:textId="77777777" w:rsidR="006111DF" w:rsidRDefault="006111DF" w:rsidP="006111DF">
            <w:pPr>
              <w:pStyle w:val="tabeltekst"/>
            </w:pPr>
          </w:p>
          <w:p w14:paraId="775251E6" w14:textId="77777777" w:rsidR="006111DF" w:rsidRDefault="006111DF" w:rsidP="006111DF">
            <w:pPr>
              <w:pStyle w:val="tabeltekst"/>
            </w:pPr>
          </w:p>
          <w:p w14:paraId="2C1CD878" w14:textId="77777777" w:rsidR="006111DF" w:rsidRDefault="006111DF" w:rsidP="006111DF">
            <w:pPr>
              <w:pStyle w:val="tabeltekst"/>
            </w:pPr>
          </w:p>
          <w:p w14:paraId="69A94D6E" w14:textId="77777777" w:rsidR="006111DF" w:rsidRDefault="006111DF" w:rsidP="006111DF">
            <w:pPr>
              <w:pStyle w:val="tabeltekst"/>
            </w:pPr>
          </w:p>
          <w:p w14:paraId="1F0C6D00" w14:textId="77777777" w:rsidR="006111DF" w:rsidRDefault="006111DF" w:rsidP="006111DF">
            <w:pPr>
              <w:pStyle w:val="tabeltekst"/>
            </w:pPr>
          </w:p>
          <w:p w14:paraId="3ABE4C07" w14:textId="77777777" w:rsidR="006111DF" w:rsidRDefault="006111DF" w:rsidP="006111DF">
            <w:pPr>
              <w:pStyle w:val="tabeltekst"/>
            </w:pPr>
          </w:p>
          <w:p w14:paraId="317776C5" w14:textId="77777777" w:rsidR="006111DF" w:rsidRDefault="006111DF" w:rsidP="006111DF">
            <w:pPr>
              <w:pStyle w:val="tabeltekst"/>
            </w:pPr>
          </w:p>
          <w:p w14:paraId="4F142F51" w14:textId="77777777" w:rsidR="006111DF" w:rsidRDefault="006111DF" w:rsidP="006111DF">
            <w:pPr>
              <w:pStyle w:val="tabeltekst"/>
            </w:pPr>
          </w:p>
          <w:p w14:paraId="546828C4" w14:textId="77777777" w:rsidR="006111DF" w:rsidRDefault="006111DF" w:rsidP="006111DF">
            <w:pPr>
              <w:pStyle w:val="tabeltekst"/>
            </w:pPr>
          </w:p>
          <w:p w14:paraId="3AF0C816" w14:textId="77777777" w:rsidR="006111DF" w:rsidRDefault="006111DF" w:rsidP="006111DF">
            <w:pPr>
              <w:pStyle w:val="tabeltekst"/>
            </w:pPr>
          </w:p>
          <w:p w14:paraId="4238C883" w14:textId="77777777" w:rsidR="006111DF" w:rsidRDefault="006111DF" w:rsidP="006111DF">
            <w:pPr>
              <w:pStyle w:val="tabeltekst"/>
            </w:pPr>
          </w:p>
          <w:p w14:paraId="17711F3C" w14:textId="77777777" w:rsidR="006111DF" w:rsidRDefault="006111DF" w:rsidP="006111DF">
            <w:pPr>
              <w:pStyle w:val="tabeltekst"/>
            </w:pPr>
          </w:p>
          <w:p w14:paraId="69C80BDF" w14:textId="77777777" w:rsidR="006111DF" w:rsidRDefault="006111DF" w:rsidP="006111DF">
            <w:pPr>
              <w:pStyle w:val="tabeltekst"/>
            </w:pPr>
          </w:p>
          <w:p w14:paraId="3A7C6A5D" w14:textId="77777777" w:rsidR="006111DF" w:rsidRDefault="006111DF" w:rsidP="006111DF">
            <w:pPr>
              <w:pStyle w:val="tabeltekst"/>
            </w:pPr>
          </w:p>
          <w:p w14:paraId="52095165" w14:textId="77777777" w:rsidR="006111DF" w:rsidRDefault="006111DF" w:rsidP="006111DF">
            <w:pPr>
              <w:pStyle w:val="tabeltekst"/>
            </w:pPr>
          </w:p>
          <w:p w14:paraId="4A8460D7" w14:textId="77777777" w:rsidR="006111DF" w:rsidRDefault="006111DF" w:rsidP="006111DF">
            <w:pPr>
              <w:pStyle w:val="tabeltekst"/>
            </w:pPr>
          </w:p>
          <w:p w14:paraId="5383E714" w14:textId="77777777" w:rsidR="006111DF" w:rsidRDefault="006111DF" w:rsidP="006111DF">
            <w:pPr>
              <w:pStyle w:val="tabeltekst"/>
            </w:pPr>
          </w:p>
          <w:p w14:paraId="0644D558" w14:textId="77777777" w:rsidR="006111DF" w:rsidRDefault="006111DF" w:rsidP="006111DF">
            <w:pPr>
              <w:pStyle w:val="tabeltekst"/>
            </w:pPr>
          </w:p>
          <w:p w14:paraId="19B933BD" w14:textId="77777777" w:rsidR="006111DF" w:rsidRDefault="006111DF" w:rsidP="006111DF">
            <w:pPr>
              <w:pStyle w:val="tabeltekst"/>
            </w:pPr>
          </w:p>
          <w:p w14:paraId="710297EC" w14:textId="77777777" w:rsidR="006111DF" w:rsidRDefault="006111DF" w:rsidP="006111DF">
            <w:pPr>
              <w:pStyle w:val="tabeltekst"/>
            </w:pPr>
          </w:p>
          <w:p w14:paraId="0B8B36C4" w14:textId="77777777" w:rsidR="006111DF" w:rsidRDefault="006111DF" w:rsidP="006111DF">
            <w:pPr>
              <w:pStyle w:val="tabeltekst"/>
            </w:pPr>
          </w:p>
          <w:p w14:paraId="76C0C4C2" w14:textId="77777777" w:rsidR="006111DF" w:rsidRDefault="006111DF" w:rsidP="006111DF">
            <w:pPr>
              <w:pStyle w:val="tabeltekst"/>
            </w:pPr>
          </w:p>
          <w:p w14:paraId="5C493239" w14:textId="77777777" w:rsidR="006111DF" w:rsidRDefault="006111DF" w:rsidP="006111DF">
            <w:pPr>
              <w:pStyle w:val="tabeltekst"/>
            </w:pPr>
          </w:p>
          <w:p w14:paraId="7F189656" w14:textId="77777777" w:rsidR="006111DF" w:rsidRDefault="006111DF" w:rsidP="006111DF">
            <w:pPr>
              <w:pStyle w:val="tabeltekst"/>
            </w:pPr>
          </w:p>
          <w:p w14:paraId="6D4C5514" w14:textId="77777777" w:rsidR="006111DF" w:rsidRDefault="006111DF" w:rsidP="006111DF">
            <w:pPr>
              <w:pStyle w:val="tabeltekst"/>
            </w:pPr>
          </w:p>
          <w:p w14:paraId="2468D994" w14:textId="77777777" w:rsidR="006111DF" w:rsidRDefault="006111DF" w:rsidP="006111DF">
            <w:pPr>
              <w:pStyle w:val="tabeltekst"/>
            </w:pPr>
          </w:p>
          <w:p w14:paraId="656FB93D" w14:textId="77777777" w:rsidR="006111DF" w:rsidRDefault="006111DF" w:rsidP="006111DF">
            <w:pPr>
              <w:pStyle w:val="tabeltekst"/>
            </w:pPr>
          </w:p>
          <w:p w14:paraId="0A223507" w14:textId="77777777" w:rsidR="006111DF" w:rsidRDefault="006111DF" w:rsidP="006111DF">
            <w:pPr>
              <w:pStyle w:val="tabeltekst"/>
            </w:pPr>
          </w:p>
          <w:p w14:paraId="5D58F52E" w14:textId="77777777" w:rsidR="006111DF" w:rsidRDefault="006111DF" w:rsidP="006111DF">
            <w:pPr>
              <w:pStyle w:val="tabeltekst"/>
            </w:pPr>
          </w:p>
          <w:p w14:paraId="38C2C2EC" w14:textId="77777777" w:rsidR="006111DF" w:rsidRDefault="006111DF" w:rsidP="006111DF">
            <w:pPr>
              <w:pStyle w:val="tabeltekst"/>
            </w:pPr>
          </w:p>
        </w:tc>
      </w:tr>
    </w:tbl>
    <w:p w14:paraId="3BBBA8A9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423A7B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74925EB4" w14:textId="3A592998" w:rsidR="00D15FD8" w:rsidRPr="00EE7A0B" w:rsidRDefault="00EE7A0B" w:rsidP="00DE146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  <w:r>
        <w:t>De Ambrassade heeft als 1 van haar opdrachten om de maatschappelijke positie van jeugdwerk te versterken. Ze doet dat onder meer door de impact van jeugdwerk zichtbaarder te maken (zie:</w:t>
      </w:r>
      <w:r>
        <w:t xml:space="preserve"> </w:t>
      </w:r>
      <w:hyperlink r:id="rId15" w:history="1">
        <w:r w:rsidRPr="007B0224">
          <w:rPr>
            <w:rStyle w:val="Hyperlink"/>
            <w:rFonts w:ascii="var(--fontFamilyBase)" w:hAnsi="var(--fontFamilyBase)" w:cs="Segoe UI"/>
            <w:sz w:val="21"/>
            <w:szCs w:val="21"/>
            <w:bdr w:val="none" w:sz="0" w:space="0" w:color="auto" w:frame="1"/>
          </w:rPr>
          <w:t>https://ambrassade.be/nl/jeugdwerkwerkt2023</w:t>
        </w:r>
      </w:hyperlink>
      <w:r>
        <w:t>).</w:t>
      </w:r>
      <w:r>
        <w:t xml:space="preserve"> </w:t>
      </w:r>
      <w:r>
        <w:t>Hoe zou jij jeugdwerk (</w:t>
      </w:r>
      <w:r>
        <w:rPr>
          <w:i/>
          <w:iCs/>
        </w:rPr>
        <w:t>en andere actoren?</w:t>
      </w:r>
      <w:r>
        <w:t>) inspireren en ondersteunen om de missie van jeugdwerk, het DNA van de jeugdwerker, de effecten van jeugdwerk en de 6 prioritaire thema's ten volle waar te maken? Welke rol neem jij als coördinator op om dit in goede banen te leiden? (antwoord max. 1 bladzijde).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12F640A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7561140A" w14:textId="77777777" w:rsidR="006111DF" w:rsidRDefault="006111DF" w:rsidP="006111DF">
            <w:pPr>
              <w:pStyle w:val="tabeltekst"/>
            </w:pPr>
          </w:p>
          <w:p w14:paraId="284AAC62" w14:textId="77777777" w:rsidR="006111DF" w:rsidRDefault="006111DF" w:rsidP="006111DF">
            <w:pPr>
              <w:pStyle w:val="tabeltekst"/>
            </w:pPr>
          </w:p>
          <w:p w14:paraId="53C4030B" w14:textId="77777777" w:rsidR="006111DF" w:rsidRDefault="006111DF" w:rsidP="006111DF">
            <w:pPr>
              <w:pStyle w:val="tabeltekst"/>
            </w:pPr>
          </w:p>
          <w:p w14:paraId="21B595DD" w14:textId="77777777" w:rsidR="006111DF" w:rsidRDefault="006111DF" w:rsidP="006111DF">
            <w:pPr>
              <w:pStyle w:val="tabeltekst"/>
            </w:pPr>
          </w:p>
          <w:p w14:paraId="4E430318" w14:textId="77777777" w:rsidR="006111DF" w:rsidRDefault="006111DF" w:rsidP="006111DF">
            <w:pPr>
              <w:pStyle w:val="tabeltekst"/>
            </w:pPr>
          </w:p>
          <w:p w14:paraId="7BDA9851" w14:textId="77777777" w:rsidR="006111DF" w:rsidRDefault="006111DF" w:rsidP="006111DF">
            <w:pPr>
              <w:pStyle w:val="tabeltekst"/>
            </w:pPr>
          </w:p>
          <w:p w14:paraId="0C124B26" w14:textId="77777777" w:rsidR="006111DF" w:rsidRDefault="006111DF" w:rsidP="006111DF">
            <w:pPr>
              <w:pStyle w:val="tabeltekst"/>
            </w:pPr>
          </w:p>
          <w:p w14:paraId="34D99DB0" w14:textId="77777777" w:rsidR="006111DF" w:rsidRDefault="006111DF" w:rsidP="006111DF">
            <w:pPr>
              <w:pStyle w:val="tabeltekst"/>
            </w:pPr>
          </w:p>
          <w:p w14:paraId="1B833B36" w14:textId="77777777" w:rsidR="006111DF" w:rsidRDefault="006111DF" w:rsidP="006111DF">
            <w:pPr>
              <w:pStyle w:val="tabeltekst"/>
            </w:pPr>
          </w:p>
          <w:p w14:paraId="14834B08" w14:textId="77777777" w:rsidR="006111DF" w:rsidRDefault="006111DF" w:rsidP="006111DF">
            <w:pPr>
              <w:pStyle w:val="tabeltekst"/>
            </w:pPr>
          </w:p>
          <w:p w14:paraId="0BE21F2B" w14:textId="77777777" w:rsidR="006111DF" w:rsidRDefault="006111DF" w:rsidP="006111DF">
            <w:pPr>
              <w:pStyle w:val="tabeltekst"/>
            </w:pPr>
          </w:p>
          <w:p w14:paraId="7CD25D01" w14:textId="77777777" w:rsidR="006111DF" w:rsidRDefault="006111DF" w:rsidP="006111DF">
            <w:pPr>
              <w:pStyle w:val="tabeltekst"/>
            </w:pPr>
          </w:p>
          <w:p w14:paraId="2D46EBE5" w14:textId="77777777" w:rsidR="006111DF" w:rsidRDefault="006111DF" w:rsidP="006111DF">
            <w:pPr>
              <w:pStyle w:val="tabeltekst"/>
            </w:pPr>
          </w:p>
          <w:p w14:paraId="14D485D6" w14:textId="77777777" w:rsidR="006111DF" w:rsidRDefault="006111DF" w:rsidP="006111DF">
            <w:pPr>
              <w:pStyle w:val="tabeltekst"/>
            </w:pPr>
          </w:p>
          <w:p w14:paraId="381F2DD2" w14:textId="77777777" w:rsidR="006111DF" w:rsidRDefault="006111DF" w:rsidP="006111DF">
            <w:pPr>
              <w:pStyle w:val="tabeltekst"/>
            </w:pPr>
          </w:p>
          <w:p w14:paraId="1F2DAB48" w14:textId="77777777" w:rsidR="006111DF" w:rsidRDefault="006111DF" w:rsidP="006111DF">
            <w:pPr>
              <w:pStyle w:val="tabeltekst"/>
            </w:pPr>
          </w:p>
          <w:p w14:paraId="3610A267" w14:textId="77777777" w:rsidR="006111DF" w:rsidRDefault="006111DF" w:rsidP="006111DF">
            <w:pPr>
              <w:pStyle w:val="tabeltekst"/>
            </w:pPr>
          </w:p>
          <w:p w14:paraId="37331A91" w14:textId="77777777" w:rsidR="006111DF" w:rsidRDefault="006111DF" w:rsidP="006111DF">
            <w:pPr>
              <w:pStyle w:val="tabeltekst"/>
            </w:pPr>
          </w:p>
          <w:p w14:paraId="3E8EFBA7" w14:textId="77777777" w:rsidR="006111DF" w:rsidRDefault="006111DF" w:rsidP="006111DF">
            <w:pPr>
              <w:pStyle w:val="tabeltekst"/>
            </w:pPr>
          </w:p>
          <w:p w14:paraId="0E58FA61" w14:textId="77777777" w:rsidR="006111DF" w:rsidRDefault="006111DF" w:rsidP="006111DF">
            <w:pPr>
              <w:pStyle w:val="tabeltekst"/>
            </w:pPr>
          </w:p>
          <w:p w14:paraId="068A245F" w14:textId="77777777" w:rsidR="006111DF" w:rsidRDefault="006111DF" w:rsidP="006111DF">
            <w:pPr>
              <w:pStyle w:val="tabeltekst"/>
            </w:pPr>
          </w:p>
          <w:p w14:paraId="7CA20EC6" w14:textId="77777777" w:rsidR="006111DF" w:rsidRDefault="006111DF" w:rsidP="006111DF">
            <w:pPr>
              <w:pStyle w:val="tabeltekst"/>
            </w:pPr>
          </w:p>
          <w:p w14:paraId="701DBFF5" w14:textId="77777777" w:rsidR="006111DF" w:rsidRDefault="006111DF" w:rsidP="006111DF">
            <w:pPr>
              <w:pStyle w:val="tabeltekst"/>
            </w:pPr>
          </w:p>
          <w:p w14:paraId="405A07ED" w14:textId="77777777" w:rsidR="006111DF" w:rsidRDefault="006111DF" w:rsidP="006111DF">
            <w:pPr>
              <w:pStyle w:val="tabeltekst"/>
            </w:pPr>
          </w:p>
          <w:p w14:paraId="58EED48E" w14:textId="77777777" w:rsidR="006111DF" w:rsidRDefault="006111DF" w:rsidP="006111DF">
            <w:pPr>
              <w:pStyle w:val="tabeltekst"/>
            </w:pPr>
          </w:p>
          <w:p w14:paraId="5D5D3409" w14:textId="77777777" w:rsidR="006111DF" w:rsidRDefault="006111DF" w:rsidP="006111DF">
            <w:pPr>
              <w:pStyle w:val="tabeltekst"/>
            </w:pPr>
          </w:p>
          <w:p w14:paraId="5BA21F0D" w14:textId="77777777" w:rsidR="006111DF" w:rsidRDefault="006111DF" w:rsidP="006111DF">
            <w:pPr>
              <w:pStyle w:val="tabeltekst"/>
            </w:pPr>
          </w:p>
          <w:p w14:paraId="758E1122" w14:textId="77777777" w:rsidR="006111DF" w:rsidRDefault="006111DF" w:rsidP="006111DF">
            <w:pPr>
              <w:pStyle w:val="tabeltekst"/>
            </w:pPr>
          </w:p>
          <w:p w14:paraId="66343644" w14:textId="77777777" w:rsidR="006111DF" w:rsidRDefault="006111DF" w:rsidP="006111DF">
            <w:pPr>
              <w:pStyle w:val="tabeltekst"/>
            </w:pPr>
          </w:p>
          <w:p w14:paraId="7C12C4B6" w14:textId="77777777" w:rsidR="006111DF" w:rsidRDefault="006111DF" w:rsidP="006111DF">
            <w:pPr>
              <w:pStyle w:val="tabeltekst"/>
            </w:pPr>
          </w:p>
          <w:p w14:paraId="77117D8A" w14:textId="77777777" w:rsidR="006111DF" w:rsidRDefault="006111DF" w:rsidP="006111DF">
            <w:pPr>
              <w:pStyle w:val="tabeltekst"/>
            </w:pPr>
          </w:p>
          <w:p w14:paraId="750A080C" w14:textId="77777777" w:rsidR="00EA70A5" w:rsidRDefault="00EA70A5" w:rsidP="006111DF">
            <w:pPr>
              <w:pStyle w:val="tabeltekst"/>
            </w:pPr>
          </w:p>
          <w:p w14:paraId="1CE3AA60" w14:textId="77777777" w:rsidR="006111DF" w:rsidRDefault="006111DF" w:rsidP="006111DF">
            <w:pPr>
              <w:pStyle w:val="tabeltekst"/>
            </w:pPr>
          </w:p>
          <w:p w14:paraId="650BDBA5" w14:textId="77777777" w:rsidR="006111DF" w:rsidRDefault="006111DF" w:rsidP="006111DF">
            <w:pPr>
              <w:pStyle w:val="tabeltekst"/>
            </w:pPr>
          </w:p>
        </w:tc>
      </w:tr>
    </w:tbl>
    <w:p w14:paraId="0C1C10BB" w14:textId="77777777" w:rsidR="00E33FEE" w:rsidRPr="00077FFA" w:rsidRDefault="00E33FEE" w:rsidP="00595F8A"/>
    <w:sectPr w:rsidR="00E33FEE" w:rsidRPr="00077FFA" w:rsidSect="008275DA">
      <w:headerReference w:type="default" r:id="rId16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EA2E" w14:textId="77777777" w:rsidR="00B05D30" w:rsidRDefault="00B05D30" w:rsidP="00E95A33">
      <w:pPr>
        <w:spacing w:before="0" w:line="240" w:lineRule="auto"/>
      </w:pPr>
      <w:r>
        <w:separator/>
      </w:r>
    </w:p>
  </w:endnote>
  <w:endnote w:type="continuationSeparator" w:id="0">
    <w:p w14:paraId="1D0FE8FF" w14:textId="77777777" w:rsidR="00B05D30" w:rsidRDefault="00B05D30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FamilyBase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38E" w14:textId="2E23A7A3" w:rsidR="00B47CBA" w:rsidRPr="00D9486F" w:rsidRDefault="000427DB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7702FD">
          <w:t>Sollicitatieformulier Coördinator jeugdwerk en breed jeugdbeleid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3-01-12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7702FD">
          <w:t>12 januari 2023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EB2C8D"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 w:rsidR="00EB2C8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34A1" w14:textId="77777777" w:rsidR="00B05D30" w:rsidRDefault="00B05D30" w:rsidP="001125B4">
      <w:pPr>
        <w:spacing w:after="80"/>
      </w:pPr>
      <w:r>
        <w:t>_________________</w:t>
      </w:r>
    </w:p>
  </w:footnote>
  <w:footnote w:type="continuationSeparator" w:id="0">
    <w:p w14:paraId="250DEBFE" w14:textId="77777777" w:rsidR="00B05D30" w:rsidRPr="001125B4" w:rsidRDefault="00B05D30" w:rsidP="001125B4">
      <w:pPr>
        <w:spacing w:after="80"/>
      </w:pPr>
      <w:r>
        <w:t>_________________</w:t>
      </w:r>
    </w:p>
  </w:footnote>
  <w:footnote w:type="continuationNotice" w:id="1">
    <w:p w14:paraId="39E786B0" w14:textId="77777777" w:rsidR="00B05D30" w:rsidRPr="001125B4" w:rsidRDefault="00B05D30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A915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A69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01F73F37" wp14:editId="0540C2B4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310368">
    <w:abstractNumId w:val="4"/>
  </w:num>
  <w:num w:numId="2" w16cid:durableId="1566404854">
    <w:abstractNumId w:val="8"/>
  </w:num>
  <w:num w:numId="3" w16cid:durableId="1144277939">
    <w:abstractNumId w:val="13"/>
  </w:num>
  <w:num w:numId="4" w16cid:durableId="1701856329">
    <w:abstractNumId w:val="9"/>
  </w:num>
  <w:num w:numId="5" w16cid:durableId="1081295216">
    <w:abstractNumId w:val="6"/>
  </w:num>
  <w:num w:numId="6" w16cid:durableId="301010644">
    <w:abstractNumId w:val="10"/>
  </w:num>
  <w:num w:numId="7" w16cid:durableId="1125779359">
    <w:abstractNumId w:val="3"/>
  </w:num>
  <w:num w:numId="8" w16cid:durableId="2026248508">
    <w:abstractNumId w:val="17"/>
  </w:num>
  <w:num w:numId="9" w16cid:durableId="239559125">
    <w:abstractNumId w:val="12"/>
  </w:num>
  <w:num w:numId="10" w16cid:durableId="1337269401">
    <w:abstractNumId w:val="7"/>
  </w:num>
  <w:num w:numId="11" w16cid:durableId="1969192492">
    <w:abstractNumId w:val="14"/>
  </w:num>
  <w:num w:numId="12" w16cid:durableId="230625725">
    <w:abstractNumId w:val="15"/>
  </w:num>
  <w:num w:numId="13" w16cid:durableId="388963272">
    <w:abstractNumId w:val="5"/>
  </w:num>
  <w:num w:numId="14" w16cid:durableId="1285380539">
    <w:abstractNumId w:val="16"/>
  </w:num>
  <w:num w:numId="15" w16cid:durableId="980572049">
    <w:abstractNumId w:val="1"/>
  </w:num>
  <w:num w:numId="16" w16cid:durableId="2052075124">
    <w:abstractNumId w:val="11"/>
  </w:num>
  <w:num w:numId="17" w16cid:durableId="697588894">
    <w:abstractNumId w:val="20"/>
  </w:num>
  <w:num w:numId="18" w16cid:durableId="2065172515">
    <w:abstractNumId w:val="19"/>
  </w:num>
  <w:num w:numId="19" w16cid:durableId="1934121039">
    <w:abstractNumId w:val="2"/>
  </w:num>
  <w:num w:numId="20" w16cid:durableId="17576312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266521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25334"/>
    <w:rsid w:val="0003023E"/>
    <w:rsid w:val="00030E28"/>
    <w:rsid w:val="000321D4"/>
    <w:rsid w:val="000427DB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B63AF"/>
    <w:rsid w:val="000C04B7"/>
    <w:rsid w:val="000C21AF"/>
    <w:rsid w:val="000F0291"/>
    <w:rsid w:val="000F54DC"/>
    <w:rsid w:val="00101AC6"/>
    <w:rsid w:val="0010525D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129D"/>
    <w:rsid w:val="00173157"/>
    <w:rsid w:val="00174BF0"/>
    <w:rsid w:val="0017587B"/>
    <w:rsid w:val="00193FEF"/>
    <w:rsid w:val="001A783C"/>
    <w:rsid w:val="001B7185"/>
    <w:rsid w:val="001D5255"/>
    <w:rsid w:val="001D64A9"/>
    <w:rsid w:val="001E50FC"/>
    <w:rsid w:val="00202A2F"/>
    <w:rsid w:val="00247C3D"/>
    <w:rsid w:val="0026467C"/>
    <w:rsid w:val="00283EFC"/>
    <w:rsid w:val="0029030D"/>
    <w:rsid w:val="00290E09"/>
    <w:rsid w:val="002B13C8"/>
    <w:rsid w:val="002B7B21"/>
    <w:rsid w:val="002C787B"/>
    <w:rsid w:val="002D6123"/>
    <w:rsid w:val="002E34A5"/>
    <w:rsid w:val="002F6A6D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A5722"/>
    <w:rsid w:val="003B0E64"/>
    <w:rsid w:val="003B2F88"/>
    <w:rsid w:val="003B3E4B"/>
    <w:rsid w:val="003C141A"/>
    <w:rsid w:val="003C2380"/>
    <w:rsid w:val="003C760D"/>
    <w:rsid w:val="003D0462"/>
    <w:rsid w:val="003D3099"/>
    <w:rsid w:val="003F08FE"/>
    <w:rsid w:val="003F320F"/>
    <w:rsid w:val="00412891"/>
    <w:rsid w:val="00435157"/>
    <w:rsid w:val="0044751B"/>
    <w:rsid w:val="00481BA4"/>
    <w:rsid w:val="00483005"/>
    <w:rsid w:val="00490D22"/>
    <w:rsid w:val="00491B9C"/>
    <w:rsid w:val="004A2979"/>
    <w:rsid w:val="004B08E7"/>
    <w:rsid w:val="004B21AE"/>
    <w:rsid w:val="004D30C0"/>
    <w:rsid w:val="004D3624"/>
    <w:rsid w:val="004F0C70"/>
    <w:rsid w:val="005062ED"/>
    <w:rsid w:val="0051004C"/>
    <w:rsid w:val="00512FF7"/>
    <w:rsid w:val="005223B4"/>
    <w:rsid w:val="00531536"/>
    <w:rsid w:val="005417BA"/>
    <w:rsid w:val="005541FA"/>
    <w:rsid w:val="00560BD6"/>
    <w:rsid w:val="00572FAB"/>
    <w:rsid w:val="0057492D"/>
    <w:rsid w:val="00576287"/>
    <w:rsid w:val="00594DFD"/>
    <w:rsid w:val="00595F8A"/>
    <w:rsid w:val="005A22AD"/>
    <w:rsid w:val="005A48EA"/>
    <w:rsid w:val="005A5F5A"/>
    <w:rsid w:val="005B2C36"/>
    <w:rsid w:val="005C7B99"/>
    <w:rsid w:val="005D2712"/>
    <w:rsid w:val="005D6A1A"/>
    <w:rsid w:val="005D7667"/>
    <w:rsid w:val="005E7536"/>
    <w:rsid w:val="005E75B7"/>
    <w:rsid w:val="005F52BB"/>
    <w:rsid w:val="006016EE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7135A"/>
    <w:rsid w:val="00685172"/>
    <w:rsid w:val="00692AB1"/>
    <w:rsid w:val="006A64CA"/>
    <w:rsid w:val="006C231D"/>
    <w:rsid w:val="006C7737"/>
    <w:rsid w:val="006D56D3"/>
    <w:rsid w:val="006D60CF"/>
    <w:rsid w:val="006F1EAB"/>
    <w:rsid w:val="006F70E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02FD"/>
    <w:rsid w:val="00773771"/>
    <w:rsid w:val="007B01BB"/>
    <w:rsid w:val="007B2DE2"/>
    <w:rsid w:val="007C3DC9"/>
    <w:rsid w:val="007C63FC"/>
    <w:rsid w:val="007D0152"/>
    <w:rsid w:val="007D4B4E"/>
    <w:rsid w:val="007D7EED"/>
    <w:rsid w:val="00812904"/>
    <w:rsid w:val="00822A5C"/>
    <w:rsid w:val="008275DA"/>
    <w:rsid w:val="00830AAD"/>
    <w:rsid w:val="00842F7C"/>
    <w:rsid w:val="00851609"/>
    <w:rsid w:val="0085451C"/>
    <w:rsid w:val="00860BD6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2159C"/>
    <w:rsid w:val="00946975"/>
    <w:rsid w:val="0095354E"/>
    <w:rsid w:val="00971D1B"/>
    <w:rsid w:val="009739CB"/>
    <w:rsid w:val="00983444"/>
    <w:rsid w:val="00996495"/>
    <w:rsid w:val="009A48C7"/>
    <w:rsid w:val="009D7C25"/>
    <w:rsid w:val="00A05BD7"/>
    <w:rsid w:val="00A101D0"/>
    <w:rsid w:val="00A2690F"/>
    <w:rsid w:val="00A359DB"/>
    <w:rsid w:val="00A41653"/>
    <w:rsid w:val="00A45314"/>
    <w:rsid w:val="00A51A45"/>
    <w:rsid w:val="00A657C7"/>
    <w:rsid w:val="00A83F17"/>
    <w:rsid w:val="00A96254"/>
    <w:rsid w:val="00AA0839"/>
    <w:rsid w:val="00AA0AB7"/>
    <w:rsid w:val="00AA40C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05D30"/>
    <w:rsid w:val="00B1669C"/>
    <w:rsid w:val="00B23628"/>
    <w:rsid w:val="00B25F02"/>
    <w:rsid w:val="00B30E49"/>
    <w:rsid w:val="00B34DC6"/>
    <w:rsid w:val="00B377B0"/>
    <w:rsid w:val="00B47CBA"/>
    <w:rsid w:val="00B57F01"/>
    <w:rsid w:val="00B60A2C"/>
    <w:rsid w:val="00B675C0"/>
    <w:rsid w:val="00B70513"/>
    <w:rsid w:val="00B717E5"/>
    <w:rsid w:val="00B876B0"/>
    <w:rsid w:val="00B91F10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4610"/>
    <w:rsid w:val="00CA64C2"/>
    <w:rsid w:val="00CC3EF5"/>
    <w:rsid w:val="00CE2B26"/>
    <w:rsid w:val="00CF06B7"/>
    <w:rsid w:val="00CF46D2"/>
    <w:rsid w:val="00CF54D2"/>
    <w:rsid w:val="00D03305"/>
    <w:rsid w:val="00D15FD8"/>
    <w:rsid w:val="00D27D5A"/>
    <w:rsid w:val="00D30659"/>
    <w:rsid w:val="00D43090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146F"/>
    <w:rsid w:val="00DE4585"/>
    <w:rsid w:val="00DF62FC"/>
    <w:rsid w:val="00E03C27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B2C8D"/>
    <w:rsid w:val="00ED0431"/>
    <w:rsid w:val="00ED132E"/>
    <w:rsid w:val="00EE5F25"/>
    <w:rsid w:val="00EE7A0B"/>
    <w:rsid w:val="00EF3D6C"/>
    <w:rsid w:val="00EF5259"/>
    <w:rsid w:val="00EF630B"/>
    <w:rsid w:val="00F10DF0"/>
    <w:rsid w:val="00F2575D"/>
    <w:rsid w:val="00F25EAB"/>
    <w:rsid w:val="00F53F72"/>
    <w:rsid w:val="00F60B28"/>
    <w:rsid w:val="00F705A2"/>
    <w:rsid w:val="00F73103"/>
    <w:rsid w:val="00F75897"/>
    <w:rsid w:val="00F9638C"/>
    <w:rsid w:val="00F96900"/>
    <w:rsid w:val="00FA0779"/>
    <w:rsid w:val="00FA22D2"/>
    <w:rsid w:val="00FA5685"/>
    <w:rsid w:val="00FA60B7"/>
    <w:rsid w:val="00FA64C9"/>
    <w:rsid w:val="00FB15A8"/>
    <w:rsid w:val="00FD38E6"/>
    <w:rsid w:val="00FE6F0D"/>
    <w:rsid w:val="00FF2F0B"/>
    <w:rsid w:val="195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77FF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mbrassade.be/nl/jeugdwerkwerkt2023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FamilyBase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1E0B3A"/>
    <w:rsid w:val="0040764C"/>
    <w:rsid w:val="006A3310"/>
    <w:rsid w:val="00743AB1"/>
    <w:rsid w:val="00747387"/>
    <w:rsid w:val="009444ED"/>
    <w:rsid w:val="00955C9A"/>
    <w:rsid w:val="00B13F94"/>
    <w:rsid w:val="00B176AA"/>
    <w:rsid w:val="00BC601D"/>
    <w:rsid w:val="00BD2BF9"/>
    <w:rsid w:val="00BD413A"/>
    <w:rsid w:val="00ED03D4"/>
    <w:rsid w:val="00F968CF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el>Sollicitatieformulier Coördinator jeugdwerk en breed jeugdbeleid (m/v/x)</titel>
  <datum>2023-01-12T00:00:00</datum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e3742-7a24-4572-aaca-e763e7a001d8" xsi:nil="true"/>
    <lcf76f155ced4ddcb4097134ff3c332f xmlns="6ffff616-87d3-4c0c-a023-22a3553697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8BBE4136A74E92A02BD949E06696" ma:contentTypeVersion="11" ma:contentTypeDescription="Een nieuw document maken." ma:contentTypeScope="" ma:versionID="ddaee62d9a8dfc085e59d48cf7452428">
  <xsd:schema xmlns:xsd="http://www.w3.org/2001/XMLSchema" xmlns:xs="http://www.w3.org/2001/XMLSchema" xmlns:p="http://schemas.microsoft.com/office/2006/metadata/properties" xmlns:ns2="6ffff616-87d3-4c0c-a023-22a3553697ac" xmlns:ns3="a1ce3742-7a24-4572-aaca-e763e7a001d8" targetNamespace="http://schemas.microsoft.com/office/2006/metadata/properties" ma:root="true" ma:fieldsID="9ec1a54b2a1cc44c4bf0583f5ffd0dcc" ns2:_="" ns3:_="">
    <xsd:import namespace="6ffff616-87d3-4c0c-a023-22a3553697ac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f616-87d3-4c0c-a023-22a35536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50124d-3a7d-483d-a913-6399a51438fc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AA236E8D-643E-46F1-B168-732A4C07019A}">
  <ds:schemaRefs>
    <ds:schemaRef ds:uri="http://schemas.microsoft.com/office/2006/metadata/properties"/>
    <ds:schemaRef ds:uri="http://schemas.microsoft.com/office/infopath/2007/PartnerControls"/>
    <ds:schemaRef ds:uri="a1ce3742-7a24-4572-aaca-e763e7a001d8"/>
    <ds:schemaRef ds:uri="6b0d66b4-c73c-488d-8b3f-52303625a445"/>
  </ds:schemaRefs>
</ds:datastoreItem>
</file>

<file path=customXml/itemProps3.xml><?xml version="1.0" encoding="utf-8"?>
<ds:datastoreItem xmlns:ds="http://schemas.openxmlformats.org/officeDocument/2006/customXml" ds:itemID="{D8999F78-F9A8-4AB6-92C4-1806F8D12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6BB80-386E-4CBF-902E-46231A094A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30BF32-997B-4BAB-A5E4-622AC7FD1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468</Words>
  <Characters>2576</Characters>
  <Application>Microsoft Office Word</Application>
  <DocSecurity>0</DocSecurity>
  <Lines>21</Lines>
  <Paragraphs>6</Paragraphs>
  <ScaleCrop>false</ScaleCrop>
  <Company>De Ambrassade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Eva Vereecke</cp:lastModifiedBy>
  <cp:revision>11</cp:revision>
  <cp:lastPrinted>2015-10-05T09:21:00Z</cp:lastPrinted>
  <dcterms:created xsi:type="dcterms:W3CDTF">2023-01-12T15:51:00Z</dcterms:created>
  <dcterms:modified xsi:type="dcterms:W3CDTF">2023-01-12T16:01:00Z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0x0101008AA68BBE4136A74E92A02BD949E06696</vt:lpwstr>
  </property>
  <property fmtid="{D5CDD505-2E9C-101B-9397-08002B2CF9AE}" pid="3" name="MediaServiceImageTags">
    <vt:lpwstr/>
  </property>
</Properties>
</file>