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14:paraId="2B135442" w14:textId="77777777" w:rsidR="008275DA" w:rsidRDefault="008275DA" w:rsidP="000645F7">
          <w:pPr>
            <w:pStyle w:val="documenttype"/>
            <w:sectPr w:rsidR="008275DA" w:rsidSect="008275DA">
              <w:headerReference w:type="default" r:id="rId12"/>
              <w:footerReference w:type="default" r:id="rId13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14:paraId="1F94439E" w14:textId="77777777" w:rsidR="008275DA" w:rsidRDefault="0075483C" w:rsidP="000645F7">
          <w:pPr>
            <w:pStyle w:val="documenttype"/>
          </w:pPr>
          <w:r>
            <w:t>nota</w:t>
          </w:r>
        </w:p>
      </w:sdtContent>
    </w:sdt>
    <w:p w14:paraId="15F2BD7F" w14:textId="0862E1A4" w:rsidR="008275DA" w:rsidRPr="005D2712" w:rsidRDefault="001F7A2D" w:rsidP="00DE0BE8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10525D">
            <w:t xml:space="preserve">Sollicitatieformulier </w:t>
          </w:r>
          <w:r w:rsidR="004D3624">
            <w:t xml:space="preserve">Beleidsmedewerker jeugdwerk Vlaamse Jeugdraad </w:t>
          </w:r>
          <w:r w:rsidR="0010525D">
            <w:t>(m/v/x)</w:t>
          </w:r>
        </w:sdtContent>
      </w:sdt>
    </w:p>
    <w:p w14:paraId="1C5C745A" w14:textId="6226D83A"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22-07-07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4D3624">
            <w:t>7 juli 2022</w:t>
          </w:r>
        </w:sdtContent>
      </w:sdt>
    </w:p>
    <w:p w14:paraId="21E8518D" w14:textId="57D901D9" w:rsidR="0010549F" w:rsidRPr="0010525D" w:rsidRDefault="002C787B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20"/>
          <w:szCs w:val="20"/>
        </w:rPr>
      </w:pPr>
      <w:r w:rsidRPr="00DB005D">
        <w:rPr>
          <w:rFonts w:ascii="Trebuchet MS" w:hAnsi="Trebuchet MS"/>
          <w:sz w:val="20"/>
          <w:szCs w:val="20"/>
        </w:rPr>
        <w:t>De Ambrassade zoekt ee</w:t>
      </w:r>
      <w:r w:rsidRPr="0010525D">
        <w:rPr>
          <w:rFonts w:ascii="Trebuchet MS" w:hAnsi="Trebuchet MS"/>
          <w:sz w:val="20"/>
          <w:szCs w:val="20"/>
        </w:rPr>
        <w:t>n</w:t>
      </w:r>
      <w:r w:rsidR="005A5F5A" w:rsidRPr="0010525D">
        <w:rPr>
          <w:rFonts w:ascii="Trebuchet MS" w:hAnsi="Trebuchet MS"/>
          <w:sz w:val="20"/>
          <w:szCs w:val="20"/>
        </w:rPr>
        <w:t xml:space="preserve"> </w:t>
      </w:r>
      <w:r w:rsidR="004D3624">
        <w:rPr>
          <w:rFonts w:ascii="Trebuchet MS" w:hAnsi="Trebuchet MS"/>
          <w:sz w:val="20"/>
          <w:szCs w:val="20"/>
        </w:rPr>
        <w:t>Beleids</w:t>
      </w:r>
      <w:r w:rsidR="0010525D" w:rsidRPr="0010525D">
        <w:rPr>
          <w:rFonts w:ascii="Trebuchet MS" w:hAnsi="Trebuchet MS"/>
          <w:sz w:val="20"/>
          <w:szCs w:val="20"/>
        </w:rPr>
        <w:t xml:space="preserve">medewerker </w:t>
      </w:r>
      <w:r w:rsidR="004D3624">
        <w:rPr>
          <w:rFonts w:ascii="Trebuchet MS" w:hAnsi="Trebuchet MS"/>
          <w:sz w:val="20"/>
          <w:szCs w:val="20"/>
        </w:rPr>
        <w:t>Jeugdwerk Vlaamse Jeugdraad</w:t>
      </w:r>
      <w:r w:rsidRPr="0010525D">
        <w:rPr>
          <w:rFonts w:ascii="Trebuchet MS" w:hAnsi="Trebuchet MS"/>
          <w:sz w:val="20"/>
          <w:szCs w:val="20"/>
        </w:rPr>
        <w:t xml:space="preserve">, voltijds </w:t>
      </w:r>
      <w:r w:rsidR="00B377B0" w:rsidRPr="0010525D">
        <w:rPr>
          <w:rFonts w:ascii="Trebuchet MS" w:hAnsi="Trebuchet MS"/>
          <w:sz w:val="20"/>
          <w:szCs w:val="20"/>
        </w:rPr>
        <w:t>on</w:t>
      </w:r>
      <w:r w:rsidRPr="0010525D">
        <w:rPr>
          <w:rFonts w:ascii="Trebuchet MS" w:hAnsi="Trebuchet MS"/>
          <w:sz w:val="20"/>
          <w:szCs w:val="20"/>
        </w:rPr>
        <w:t xml:space="preserve">bepaalde duur contract. Je kan </w:t>
      </w:r>
      <w:r w:rsidR="00C6221E" w:rsidRPr="0010525D">
        <w:rPr>
          <w:rFonts w:ascii="Trebuchet MS" w:hAnsi="Trebuchet MS"/>
          <w:sz w:val="20"/>
          <w:szCs w:val="20"/>
        </w:rPr>
        <w:t xml:space="preserve">enkel </w:t>
      </w:r>
      <w:r w:rsidRPr="0010525D">
        <w:rPr>
          <w:rFonts w:ascii="Trebuchet MS" w:hAnsi="Trebuchet MS"/>
          <w:sz w:val="20"/>
          <w:szCs w:val="20"/>
        </w:rPr>
        <w:t xml:space="preserve">solliciteren door </w:t>
      </w:r>
      <w:r w:rsidR="00C6221E" w:rsidRPr="0010525D">
        <w:rPr>
          <w:rFonts w:ascii="Trebuchet MS" w:hAnsi="Trebuchet MS"/>
          <w:sz w:val="20"/>
          <w:szCs w:val="20"/>
        </w:rPr>
        <w:t xml:space="preserve">dit </w:t>
      </w:r>
      <w:r w:rsidRPr="0010525D">
        <w:rPr>
          <w:rFonts w:ascii="Trebuchet MS" w:hAnsi="Trebuchet MS"/>
          <w:sz w:val="20"/>
          <w:szCs w:val="20"/>
        </w:rPr>
        <w:t xml:space="preserve">ingevuld sollicitatieformulier voor </w:t>
      </w:r>
      <w:r w:rsidR="00692AB1" w:rsidRPr="00692AB1">
        <w:rPr>
          <w:rFonts w:ascii="Trebuchet MS" w:hAnsi="Trebuchet MS"/>
          <w:b/>
          <w:bCs/>
          <w:sz w:val="20"/>
          <w:szCs w:val="20"/>
        </w:rPr>
        <w:t>dinsdag 13 september</w:t>
      </w:r>
      <w:r w:rsidR="00692AB1">
        <w:rPr>
          <w:rFonts w:ascii="Trebuchet MS" w:hAnsi="Trebuchet MS"/>
          <w:sz w:val="20"/>
          <w:szCs w:val="20"/>
        </w:rPr>
        <w:t xml:space="preserve"> </w:t>
      </w:r>
      <w:r w:rsidR="00EB2C8D" w:rsidRPr="00FA0779">
        <w:rPr>
          <w:rFonts w:ascii="Trebuchet MS" w:hAnsi="Trebuchet MS"/>
          <w:b/>
          <w:sz w:val="20"/>
          <w:szCs w:val="20"/>
        </w:rPr>
        <w:t>202</w:t>
      </w:r>
      <w:r w:rsidR="00FA0779" w:rsidRPr="00FA0779">
        <w:rPr>
          <w:rFonts w:ascii="Trebuchet MS" w:hAnsi="Trebuchet MS"/>
          <w:b/>
          <w:sz w:val="20"/>
          <w:szCs w:val="20"/>
        </w:rPr>
        <w:t>2</w:t>
      </w:r>
      <w:r w:rsidR="00DB005D" w:rsidRPr="00FA0779">
        <w:rPr>
          <w:rFonts w:ascii="Trebuchet MS" w:hAnsi="Trebuchet MS"/>
          <w:b/>
          <w:sz w:val="20"/>
          <w:szCs w:val="20"/>
        </w:rPr>
        <w:t xml:space="preserve">, </w:t>
      </w:r>
      <w:r w:rsidR="00FA0779" w:rsidRPr="00FA0779">
        <w:rPr>
          <w:rFonts w:ascii="Trebuchet MS" w:hAnsi="Trebuchet MS"/>
          <w:b/>
          <w:sz w:val="20"/>
          <w:szCs w:val="20"/>
        </w:rPr>
        <w:t>10u</w:t>
      </w:r>
      <w:r w:rsidR="00DB005D" w:rsidRPr="00FA0779">
        <w:rPr>
          <w:rFonts w:ascii="Trebuchet MS" w:hAnsi="Trebuchet MS"/>
          <w:b/>
          <w:sz w:val="20"/>
          <w:szCs w:val="20"/>
        </w:rPr>
        <w:t>,</w:t>
      </w:r>
      <w:r w:rsidRPr="0010525D">
        <w:rPr>
          <w:rFonts w:ascii="Trebuchet MS" w:hAnsi="Trebuchet MS"/>
          <w:sz w:val="20"/>
          <w:szCs w:val="20"/>
        </w:rPr>
        <w:t xml:space="preserve"> te bezorgen aan </w:t>
      </w:r>
      <w:hyperlink r:id="rId14" w:history="1">
        <w:r w:rsidRPr="0010525D">
          <w:rPr>
            <w:rStyle w:val="Hyperlink"/>
            <w:rFonts w:ascii="Trebuchet MS" w:hAnsi="Trebuchet MS"/>
            <w:sz w:val="20"/>
            <w:szCs w:val="20"/>
          </w:rPr>
          <w:t>ikwileenjob@ambrassade.be</w:t>
        </w:r>
      </w:hyperlink>
      <w:r w:rsidRPr="0010525D">
        <w:rPr>
          <w:rFonts w:ascii="Trebuchet MS" w:hAnsi="Trebuchet MS"/>
          <w:sz w:val="20"/>
          <w:szCs w:val="20"/>
        </w:rPr>
        <w:t xml:space="preserve">. </w:t>
      </w:r>
      <w:r w:rsidR="0010549F" w:rsidRPr="0010525D">
        <w:rPr>
          <w:rFonts w:ascii="Trebuchet MS" w:hAnsi="Trebuchet MS"/>
          <w:sz w:val="20"/>
          <w:szCs w:val="20"/>
        </w:rPr>
        <w:t xml:space="preserve">De Ambrassade hanteert een eenvormig sollicitatieformulier om sollicitanten op gelijkwaardige manier te vergelijken. We vragen om geen aparte brief of cv toe te voegen. </w:t>
      </w:r>
    </w:p>
    <w:p w14:paraId="688D522E" w14:textId="77777777"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14:paraId="1096A540" w14:textId="77777777" w:rsidR="0010549F" w:rsidRDefault="0010549F" w:rsidP="0010549F">
      <w:pPr>
        <w:pStyle w:val="kadertekst"/>
      </w:pPr>
    </w:p>
    <w:p w14:paraId="7E4E495C" w14:textId="77777777" w:rsidR="006111DF" w:rsidRDefault="006111DF" w:rsidP="0010549F">
      <w:pPr>
        <w:pStyle w:val="kadertekst"/>
      </w:pPr>
    </w:p>
    <w:p w14:paraId="1C6148B5" w14:textId="77777777" w:rsidR="0010549F" w:rsidRDefault="0010549F" w:rsidP="0010549F">
      <w:pPr>
        <w:pStyle w:val="kadertekst"/>
      </w:pPr>
    </w:p>
    <w:p w14:paraId="5B2F0C03" w14:textId="77777777"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077FFA" w:rsidRPr="0010549F" w14:paraId="7B58A39A" w14:textId="77777777" w:rsidTr="1953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52609985" w14:textId="77777777" w:rsidR="00077FFA" w:rsidRPr="006111DF" w:rsidRDefault="00077FFA" w:rsidP="006111DF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14:paraId="5EEE69AB" w14:textId="77777777" w:rsidR="00077FFA" w:rsidRDefault="00077FFA" w:rsidP="005E1BE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1AE" w:rsidRPr="0010549F" w14:paraId="71CCB512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495D84C7" w14:textId="22B49D2E" w:rsidR="004B21AE" w:rsidRPr="006111DF" w:rsidRDefault="004B21AE" w:rsidP="006111DF">
            <w:pPr>
              <w:pStyle w:val="tabeltekst"/>
            </w:pPr>
            <w:r>
              <w:t>Persoonlijke voornaamwoorden (zij/haar, hij/hem, die/hun)</w:t>
            </w:r>
          </w:p>
        </w:tc>
        <w:tc>
          <w:tcPr>
            <w:tcW w:w="6606" w:type="dxa"/>
          </w:tcPr>
          <w:p w14:paraId="23BBAC46" w14:textId="77777777" w:rsidR="004B21AE" w:rsidRDefault="004B21AE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5455F2FA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12894D06" w14:textId="0982FA88" w:rsidR="00077FFA" w:rsidRPr="006111DF" w:rsidRDefault="00D43090" w:rsidP="00AA40C7">
            <w:pPr>
              <w:pStyle w:val="tabeltekst"/>
            </w:pPr>
            <w:r>
              <w:t>Woonplaats</w:t>
            </w:r>
          </w:p>
        </w:tc>
        <w:tc>
          <w:tcPr>
            <w:tcW w:w="6606" w:type="dxa"/>
          </w:tcPr>
          <w:p w14:paraId="385C9F3F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3DE2F347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600F1134" w14:textId="77777777" w:rsidR="00077FFA" w:rsidRPr="006111DF" w:rsidRDefault="00077FFA" w:rsidP="006111DF">
            <w:pPr>
              <w:pStyle w:val="tabeltekst"/>
            </w:pPr>
            <w:r w:rsidRPr="006111DF">
              <w:t>E</w:t>
            </w:r>
            <w:r w:rsidR="00EF630B"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14:paraId="3D13DBC5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0BF580D1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469BB50C" w14:textId="77777777" w:rsidR="00077FFA" w:rsidRPr="006111DF" w:rsidRDefault="00077FFA" w:rsidP="006111DF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14:paraId="5E7D676C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72C1685B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601ABBF0" w14:textId="6DCD7A56" w:rsidR="00077FFA" w:rsidRPr="006111DF" w:rsidRDefault="00077FFA" w:rsidP="006111DF">
            <w:pPr>
              <w:pStyle w:val="tabeltekst"/>
            </w:pPr>
            <w:proofErr w:type="spellStart"/>
            <w:r w:rsidRPr="006111DF">
              <w:t>GSM</w:t>
            </w:r>
            <w:r w:rsidR="00D43090">
              <w:t>-nummer</w:t>
            </w:r>
            <w:proofErr w:type="spellEnd"/>
          </w:p>
        </w:tc>
        <w:tc>
          <w:tcPr>
            <w:tcW w:w="6606" w:type="dxa"/>
          </w:tcPr>
          <w:p w14:paraId="7CA8CCB0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CD64F9" w14:textId="77777777" w:rsidR="00DB005D" w:rsidRDefault="00DB005D" w:rsidP="00F96900">
      <w:pPr>
        <w:pStyle w:val="Kop1"/>
      </w:pPr>
    </w:p>
    <w:p w14:paraId="62A745F3" w14:textId="77777777"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46335C89" w14:textId="77777777" w:rsidR="00F96900" w:rsidRDefault="00F96900" w:rsidP="00F96900">
      <w:pPr>
        <w:pStyle w:val="Kop1"/>
      </w:pPr>
      <w:r>
        <w:lastRenderedPageBreak/>
        <w:t>Werkervaring</w:t>
      </w:r>
    </w:p>
    <w:p w14:paraId="3B71D03B" w14:textId="77777777"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14:paraId="230B16BF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84E46D2" w14:textId="77777777" w:rsidR="00F96900" w:rsidRDefault="00F96900" w:rsidP="00EB43E2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14:paraId="0DFFA289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6E121F5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B7460F8" w14:textId="77777777" w:rsidR="00F96900" w:rsidRDefault="00F96900" w:rsidP="00EB43E2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14:paraId="3AB9042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7D19EB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5E0B361" w14:textId="77777777" w:rsidR="00F96900" w:rsidRDefault="00F96900" w:rsidP="00EB43E2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14:paraId="784E885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3EA89C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FC1B68E" w14:textId="77777777" w:rsidR="00F96900" w:rsidRDefault="00F96900" w:rsidP="00EB43E2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14:paraId="05853FB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5454F2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7B37A05" w14:textId="77777777" w:rsidR="00F96900" w:rsidRDefault="00F96900" w:rsidP="00EB43E2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14:paraId="7B5CE18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27621EE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EFAC49E" w14:textId="77777777" w:rsidR="00F96900" w:rsidRDefault="00F96900" w:rsidP="00EB43E2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14:paraId="3555AA6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CC5B0E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900875E" w14:textId="77777777" w:rsidR="00F96900" w:rsidRDefault="00F96900" w:rsidP="00EB43E2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14:paraId="24560E2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6A6C8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D32A6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0E685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7DB7B6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720DCA5" w14:textId="77777777" w:rsidR="00F96900" w:rsidRPr="006111DF" w:rsidRDefault="00F96900" w:rsidP="00EB43E2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14:paraId="72BD856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B383A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CD8EC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EB59A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1A753E" w14:textId="77777777"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14:paraId="02DF320E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41075EF" w14:textId="77777777" w:rsidR="00F96900" w:rsidRDefault="00F96900" w:rsidP="00EB43E2"/>
        </w:tc>
        <w:tc>
          <w:tcPr>
            <w:tcW w:w="3141" w:type="dxa"/>
          </w:tcPr>
          <w:p w14:paraId="76892451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725" w:type="dxa"/>
          </w:tcPr>
          <w:p w14:paraId="0643371C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249" w:type="dxa"/>
          </w:tcPr>
          <w:p w14:paraId="5BA5CE10" w14:textId="77777777" w:rsidR="00F96900" w:rsidRDefault="0057492D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14:paraId="66276E53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78FE853" w14:textId="77777777" w:rsidR="00F96900" w:rsidRDefault="00F96900" w:rsidP="00EB43E2">
            <w:pPr>
              <w:pStyle w:val="tabeltekst"/>
            </w:pPr>
            <w:r>
              <w:t>1</w:t>
            </w:r>
          </w:p>
        </w:tc>
        <w:tc>
          <w:tcPr>
            <w:tcW w:w="3141" w:type="dxa"/>
          </w:tcPr>
          <w:p w14:paraId="76D09C8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14:paraId="3C12F3B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14:paraId="3E1C7E5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AD3565E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1C05221" w14:textId="77777777" w:rsidR="00F96900" w:rsidRDefault="00F96900" w:rsidP="00EB43E2">
            <w:pPr>
              <w:pStyle w:val="tabeltekst"/>
            </w:pPr>
            <w:r>
              <w:t>2</w:t>
            </w:r>
          </w:p>
        </w:tc>
        <w:tc>
          <w:tcPr>
            <w:tcW w:w="3141" w:type="dxa"/>
          </w:tcPr>
          <w:p w14:paraId="1A1B65A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14:paraId="28176AD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14:paraId="256ABCA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12DAEC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A4FA82" w14:textId="77777777" w:rsidR="00F96900" w:rsidRDefault="00F96900" w:rsidP="00EB43E2">
            <w:pPr>
              <w:pStyle w:val="tabeltekst"/>
            </w:pPr>
            <w:r>
              <w:t>3</w:t>
            </w:r>
          </w:p>
        </w:tc>
        <w:tc>
          <w:tcPr>
            <w:tcW w:w="3141" w:type="dxa"/>
          </w:tcPr>
          <w:p w14:paraId="1C2B4D6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14:paraId="444646A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14:paraId="57108E3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BD9469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095C781" w14:textId="77777777" w:rsidR="00F96900" w:rsidRDefault="00F96900" w:rsidP="00EB43E2">
            <w:pPr>
              <w:pStyle w:val="tabeltekst"/>
            </w:pPr>
            <w:r>
              <w:t>…</w:t>
            </w:r>
          </w:p>
        </w:tc>
        <w:tc>
          <w:tcPr>
            <w:tcW w:w="3141" w:type="dxa"/>
          </w:tcPr>
          <w:p w14:paraId="4D136BD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14:paraId="7D1CF7F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14:paraId="5B62796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767364" w14:textId="77777777" w:rsidR="00E33FEE" w:rsidRDefault="00E33FEE" w:rsidP="00F96900">
      <w:pPr>
        <w:pStyle w:val="Kop1"/>
        <w:rPr>
          <w:lang w:val="en-US"/>
        </w:rPr>
      </w:pPr>
    </w:p>
    <w:p w14:paraId="2035771B" w14:textId="77777777"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14:paraId="3E270DFE" w14:textId="77777777"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14:paraId="7B50922D" w14:textId="77777777"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14:paraId="5D04BE6F" w14:textId="77777777"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14:paraId="0EEC02FC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A0A8C5B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21B74558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98CD92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F3B3200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6CF9E32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0FAF92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73F381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6A516E2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63BDA63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734143F" w14:textId="77777777" w:rsidR="00F96900" w:rsidRPr="006111DF" w:rsidRDefault="00F96900" w:rsidP="00EB43E2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14:paraId="33F983A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9CC018D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135B718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44BDF73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C227F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83010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64500B" w14:textId="77777777"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14:paraId="1B39EE3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D5F9D53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18233F23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DD05148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8749F48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4D0F44D4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5385D9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BCB0FF3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582F9A1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F904C64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E6C65BE" w14:textId="77777777" w:rsidR="00F96900" w:rsidRPr="006111DF" w:rsidRDefault="00F96900" w:rsidP="00EB43E2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14:paraId="2F8800B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FA87257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DCF5EFD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077BCE6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AA0BA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8CDA8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3752C4" w14:textId="77777777" w:rsidR="00F75897" w:rsidRPr="00F96900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684"/>
        <w:gridCol w:w="2976"/>
        <w:gridCol w:w="3119"/>
      </w:tblGrid>
      <w:tr w:rsidR="00F75897" w:rsidRPr="00077FFA" w14:paraId="6346EDE6" w14:textId="77777777" w:rsidTr="0003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16EF6E8" w14:textId="77777777" w:rsidR="00F75897" w:rsidRDefault="00F75897" w:rsidP="007A6545"/>
        </w:tc>
        <w:tc>
          <w:tcPr>
            <w:tcW w:w="2684" w:type="dxa"/>
          </w:tcPr>
          <w:p w14:paraId="0902E39F" w14:textId="77777777" w:rsidR="00F75897" w:rsidRDefault="00F75897" w:rsidP="00F7589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</w:t>
            </w:r>
            <w:r w:rsidR="00030E28">
              <w:t>club/</w:t>
            </w:r>
            <w:r>
              <w:t>instelling</w:t>
            </w:r>
          </w:p>
        </w:tc>
        <w:tc>
          <w:tcPr>
            <w:tcW w:w="2976" w:type="dxa"/>
          </w:tcPr>
          <w:p w14:paraId="4EE30D39" w14:textId="77777777" w:rsidR="00F75897" w:rsidRDefault="00F75897" w:rsidP="007A6545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Engagement/opgedane competenties</w:t>
            </w:r>
          </w:p>
        </w:tc>
        <w:tc>
          <w:tcPr>
            <w:tcW w:w="3119" w:type="dxa"/>
          </w:tcPr>
          <w:p w14:paraId="777F21F7" w14:textId="77777777" w:rsidR="00F75897" w:rsidRDefault="00F75897" w:rsidP="007A6545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75897" w:rsidRPr="00077FFA" w14:paraId="6D63CB66" w14:textId="77777777" w:rsidTr="0003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321836C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684" w:type="dxa"/>
          </w:tcPr>
          <w:p w14:paraId="27BB8B2C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</w:tcPr>
          <w:p w14:paraId="60D6CEA8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9" w:type="dxa"/>
          </w:tcPr>
          <w:p w14:paraId="2BC2DB4C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207706C8" w14:textId="77777777" w:rsidTr="0003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87EEB43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684" w:type="dxa"/>
          </w:tcPr>
          <w:p w14:paraId="28142FB3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</w:tcPr>
          <w:p w14:paraId="2976AF02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9" w:type="dxa"/>
          </w:tcPr>
          <w:p w14:paraId="4924B66B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6A1C70EB" w14:textId="77777777" w:rsidTr="0003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14BED51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684" w:type="dxa"/>
          </w:tcPr>
          <w:p w14:paraId="28DBFAEB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</w:tcPr>
          <w:p w14:paraId="1A35CF95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9" w:type="dxa"/>
          </w:tcPr>
          <w:p w14:paraId="1D69422D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024C687" w14:textId="77777777" w:rsidR="0010549F" w:rsidRDefault="00077FFA" w:rsidP="00077FFA">
      <w:pPr>
        <w:pStyle w:val="Kop1"/>
      </w:pPr>
      <w:r>
        <w:lastRenderedPageBreak/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1951"/>
        <w:gridCol w:w="2212"/>
        <w:gridCol w:w="2551"/>
      </w:tblGrid>
      <w:tr w:rsidR="00F75897" w:rsidRPr="00077FFA" w14:paraId="7835117B" w14:textId="77777777" w:rsidTr="005B2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DE11D1A" w14:textId="77777777" w:rsidR="00F75897" w:rsidRDefault="00F75897" w:rsidP="00077FFA"/>
        </w:tc>
        <w:tc>
          <w:tcPr>
            <w:tcW w:w="2067" w:type="dxa"/>
          </w:tcPr>
          <w:p w14:paraId="40267C82" w14:textId="77777777" w:rsidR="00F75897" w:rsidRDefault="00F75897" w:rsidP="00F9690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1951" w:type="dxa"/>
          </w:tcPr>
          <w:p w14:paraId="1F83700E" w14:textId="77777777" w:rsidR="00F75897" w:rsidRDefault="00F75897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212" w:type="dxa"/>
          </w:tcPr>
          <w:p w14:paraId="106E80FC" w14:textId="77777777" w:rsidR="00F75897" w:rsidRPr="00077FFA" w:rsidRDefault="00F75897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077FFA">
              <w:rPr>
                <w:lang w:val="en-US"/>
              </w:rPr>
              <w:t>Niveau</w:t>
            </w:r>
            <w:proofErr w:type="spellEnd"/>
            <w:r w:rsidRPr="00077FFA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077FFA">
              <w:rPr>
                <w:lang w:val="en-US"/>
              </w:rPr>
              <w:t>(BSO, ASO, TSO, KSO, bachel</w:t>
            </w:r>
            <w:r>
              <w:rPr>
                <w:lang w:val="en-US"/>
              </w:rPr>
              <w:t>or, master…)</w:t>
            </w:r>
          </w:p>
        </w:tc>
        <w:tc>
          <w:tcPr>
            <w:tcW w:w="2551" w:type="dxa"/>
          </w:tcPr>
          <w:p w14:paraId="7A570A5A" w14:textId="77777777" w:rsidR="00F75897" w:rsidRDefault="00F75897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75897" w:rsidRPr="00077FFA" w14:paraId="5EBA686D" w14:textId="77777777" w:rsidTr="005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6ECA661" w14:textId="77777777" w:rsidR="00F75897" w:rsidRPr="00077FFA" w:rsidRDefault="00F75897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14:paraId="5FB7931B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51" w:type="dxa"/>
          </w:tcPr>
          <w:p w14:paraId="209351AC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12" w:type="dxa"/>
          </w:tcPr>
          <w:p w14:paraId="4EB0E550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359FFE2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741C187D" w14:textId="77777777" w:rsidTr="005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0450A05" w14:textId="77777777" w:rsidR="00F75897" w:rsidRPr="00077FFA" w:rsidRDefault="00F75897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14:paraId="639E3549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51" w:type="dxa"/>
          </w:tcPr>
          <w:p w14:paraId="476F18B2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12" w:type="dxa"/>
          </w:tcPr>
          <w:p w14:paraId="0C134314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5A0104A5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63113EAE" w14:textId="77777777" w:rsidTr="005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4E4587C" w14:textId="77777777" w:rsidR="00F75897" w:rsidRPr="00077FFA" w:rsidRDefault="00F75897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14:paraId="77238E98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51" w:type="dxa"/>
          </w:tcPr>
          <w:p w14:paraId="2A225FAC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12" w:type="dxa"/>
          </w:tcPr>
          <w:p w14:paraId="03BD061B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059FEB44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1521057A" w14:textId="77777777" w:rsidTr="005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79E9525" w14:textId="77777777" w:rsidR="00F75897" w:rsidRPr="00077FFA" w:rsidRDefault="00F75897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14:paraId="09CC708E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51" w:type="dxa"/>
          </w:tcPr>
          <w:p w14:paraId="0306AF56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212" w:type="dxa"/>
          </w:tcPr>
          <w:p w14:paraId="32812F1D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20F94035" w14:textId="77777777" w:rsidR="00F75897" w:rsidRPr="00077FFA" w:rsidRDefault="00F75897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EDBD317" w14:textId="77777777" w:rsidR="002E34A5" w:rsidRDefault="002E34A5" w:rsidP="002E34A5">
      <w:pPr>
        <w:pStyle w:val="Kop1"/>
      </w:pPr>
      <w:r>
        <w:t>Toelichting bachelor-masterproef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14:paraId="69745201" w14:textId="77777777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23DF4EB" w14:textId="77777777" w:rsidR="00666C5C" w:rsidRDefault="00666C5C" w:rsidP="00EB43E2"/>
        </w:tc>
        <w:tc>
          <w:tcPr>
            <w:tcW w:w="2400" w:type="dxa"/>
          </w:tcPr>
          <w:p w14:paraId="5DE9B3DC" w14:textId="77777777" w:rsidR="00666C5C" w:rsidRDefault="00666C5C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14:paraId="69A5EC9D" w14:textId="77777777" w:rsidR="00666C5C" w:rsidRDefault="00666C5C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3827" w:type="dxa"/>
          </w:tcPr>
          <w:p w14:paraId="1D73403E" w14:textId="77777777" w:rsidR="00666C5C" w:rsidRPr="002E34A5" w:rsidRDefault="00666C5C" w:rsidP="002E34A5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bachelor-</w:t>
            </w:r>
            <w:proofErr w:type="spellStart"/>
            <w:r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14:paraId="02292307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E7AD525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14:paraId="394FABAE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407A17BD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26ED8C39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14:paraId="652989E8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F317F7B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14:paraId="28F49DE1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4B598572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446155E8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59C8751" w14:textId="77777777" w:rsidR="0010549F" w:rsidRPr="00F96900" w:rsidRDefault="00077FFA" w:rsidP="00077FFA">
      <w:pPr>
        <w:pStyle w:val="Kop1"/>
      </w:pPr>
      <w:r w:rsidRPr="00F96900"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14:paraId="3EF0B8AA" w14:textId="77777777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0FFCF78" w14:textId="77777777" w:rsidR="0034691C" w:rsidRDefault="0034691C" w:rsidP="007F606F"/>
        </w:tc>
        <w:tc>
          <w:tcPr>
            <w:tcW w:w="2544" w:type="dxa"/>
          </w:tcPr>
          <w:p w14:paraId="50C70C67" w14:textId="77777777" w:rsidR="0034691C" w:rsidRDefault="0034691C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 / instelling</w:t>
            </w:r>
          </w:p>
        </w:tc>
        <w:tc>
          <w:tcPr>
            <w:tcW w:w="3260" w:type="dxa"/>
          </w:tcPr>
          <w:p w14:paraId="7F33B523" w14:textId="77777777" w:rsidR="0034691C" w:rsidRDefault="0034691C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14:paraId="7DB90B3A" w14:textId="77777777" w:rsidR="0034691C" w:rsidRDefault="0034691C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14:paraId="2C94AAB4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3E930B1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14:paraId="13FDD57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0BF2DD92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F2AEB5F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9347DF4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E65735C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14:paraId="7507848F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C75509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BA2A22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3A1BF3C1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DD0B8CE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14:paraId="2B4E956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00C62660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4CBAECD1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8A7FDF2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D6312A5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14:paraId="3CCF347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41D4C2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22FEEBC7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55E93BF2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FC5FFC9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14:paraId="79F297CF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AB6DF93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04AC028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FADA361" w14:textId="77777777"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7361B2BA" w14:textId="77777777"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14:paraId="06127865" w14:textId="771824F9" w:rsidR="006111DF" w:rsidRPr="00E33FEE" w:rsidRDefault="0036356F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</w:t>
      </w:r>
      <w:r w:rsidR="000F0291">
        <w:rPr>
          <w:b w:val="0"/>
          <w:sz w:val="20"/>
        </w:rPr>
        <w:t xml:space="preserve">Wat drijft </w:t>
      </w:r>
      <w:r w:rsidR="003841AC">
        <w:rPr>
          <w:b w:val="0"/>
          <w:sz w:val="20"/>
        </w:rPr>
        <w:t xml:space="preserve">jou om </w:t>
      </w:r>
      <w:r w:rsidR="000F0291">
        <w:rPr>
          <w:b w:val="0"/>
          <w:sz w:val="20"/>
        </w:rPr>
        <w:t>bij ons te willen werken? Welke competenties en talenten breng jij binnen</w:t>
      </w:r>
      <w:r w:rsidR="003841AC">
        <w:rPr>
          <w:b w:val="0"/>
          <w:sz w:val="20"/>
        </w:rPr>
        <w:t xml:space="preserve"> bij De Ambrassade</w:t>
      </w:r>
      <w:r w:rsidR="000F0291">
        <w:rPr>
          <w:b w:val="0"/>
          <w:sz w:val="20"/>
        </w:rPr>
        <w:t xml:space="preserve">? </w:t>
      </w:r>
      <w:r w:rsidR="006111DF" w:rsidRPr="00E33FEE">
        <w:rPr>
          <w:b w:val="0"/>
          <w:sz w:val="20"/>
        </w:rPr>
        <w:t>(antwoord max. 1 bladzijde)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14:paraId="22BCB014" w14:textId="77777777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14:paraId="0DA160AF" w14:textId="77777777" w:rsidR="006111DF" w:rsidRDefault="006111DF" w:rsidP="006111DF">
            <w:pPr>
              <w:pStyle w:val="tabeltekst"/>
            </w:pPr>
          </w:p>
          <w:p w14:paraId="0306D093" w14:textId="77777777" w:rsidR="006111DF" w:rsidRDefault="006111DF" w:rsidP="006111DF">
            <w:pPr>
              <w:pStyle w:val="tabeltekst"/>
            </w:pPr>
          </w:p>
          <w:p w14:paraId="377C5751" w14:textId="77777777" w:rsidR="006111DF" w:rsidRDefault="006111DF" w:rsidP="006111DF">
            <w:pPr>
              <w:pStyle w:val="tabeltekst"/>
            </w:pPr>
          </w:p>
          <w:p w14:paraId="382E95F2" w14:textId="77777777" w:rsidR="006111DF" w:rsidRDefault="006111DF" w:rsidP="006111DF">
            <w:pPr>
              <w:pStyle w:val="tabeltekst"/>
            </w:pPr>
          </w:p>
          <w:p w14:paraId="6E3B3562" w14:textId="77777777" w:rsidR="006111DF" w:rsidRDefault="006111DF" w:rsidP="006111DF">
            <w:pPr>
              <w:pStyle w:val="tabeltekst"/>
            </w:pPr>
          </w:p>
          <w:p w14:paraId="707BF3F3" w14:textId="77777777" w:rsidR="006111DF" w:rsidRDefault="006111DF" w:rsidP="006111DF">
            <w:pPr>
              <w:pStyle w:val="tabeltekst"/>
            </w:pPr>
          </w:p>
          <w:p w14:paraId="5E4A9B26" w14:textId="77777777" w:rsidR="006111DF" w:rsidRDefault="006111DF" w:rsidP="006111DF">
            <w:pPr>
              <w:pStyle w:val="tabeltekst"/>
            </w:pPr>
          </w:p>
          <w:p w14:paraId="6F2EF3F8" w14:textId="77777777" w:rsidR="006111DF" w:rsidRDefault="006111DF" w:rsidP="006111DF">
            <w:pPr>
              <w:pStyle w:val="tabeltekst"/>
            </w:pPr>
          </w:p>
          <w:p w14:paraId="775251E6" w14:textId="77777777" w:rsidR="006111DF" w:rsidRDefault="006111DF" w:rsidP="006111DF">
            <w:pPr>
              <w:pStyle w:val="tabeltekst"/>
            </w:pPr>
          </w:p>
          <w:p w14:paraId="2C1CD878" w14:textId="77777777" w:rsidR="006111DF" w:rsidRDefault="006111DF" w:rsidP="006111DF">
            <w:pPr>
              <w:pStyle w:val="tabeltekst"/>
            </w:pPr>
          </w:p>
          <w:p w14:paraId="69A94D6E" w14:textId="77777777" w:rsidR="006111DF" w:rsidRDefault="006111DF" w:rsidP="006111DF">
            <w:pPr>
              <w:pStyle w:val="tabeltekst"/>
            </w:pPr>
          </w:p>
          <w:p w14:paraId="1F0C6D00" w14:textId="77777777" w:rsidR="006111DF" w:rsidRDefault="006111DF" w:rsidP="006111DF">
            <w:pPr>
              <w:pStyle w:val="tabeltekst"/>
            </w:pPr>
          </w:p>
          <w:p w14:paraId="3ABE4C07" w14:textId="77777777" w:rsidR="006111DF" w:rsidRDefault="006111DF" w:rsidP="006111DF">
            <w:pPr>
              <w:pStyle w:val="tabeltekst"/>
            </w:pPr>
          </w:p>
          <w:p w14:paraId="317776C5" w14:textId="77777777" w:rsidR="006111DF" w:rsidRDefault="006111DF" w:rsidP="006111DF">
            <w:pPr>
              <w:pStyle w:val="tabeltekst"/>
            </w:pPr>
          </w:p>
          <w:p w14:paraId="4F142F51" w14:textId="77777777" w:rsidR="006111DF" w:rsidRDefault="006111DF" w:rsidP="006111DF">
            <w:pPr>
              <w:pStyle w:val="tabeltekst"/>
            </w:pPr>
          </w:p>
          <w:p w14:paraId="546828C4" w14:textId="77777777" w:rsidR="006111DF" w:rsidRDefault="006111DF" w:rsidP="006111DF">
            <w:pPr>
              <w:pStyle w:val="tabeltekst"/>
            </w:pPr>
          </w:p>
          <w:p w14:paraId="3AF0C816" w14:textId="77777777" w:rsidR="006111DF" w:rsidRDefault="006111DF" w:rsidP="006111DF">
            <w:pPr>
              <w:pStyle w:val="tabeltekst"/>
            </w:pPr>
          </w:p>
          <w:p w14:paraId="4238C883" w14:textId="77777777" w:rsidR="006111DF" w:rsidRDefault="006111DF" w:rsidP="006111DF">
            <w:pPr>
              <w:pStyle w:val="tabeltekst"/>
            </w:pPr>
          </w:p>
          <w:p w14:paraId="17711F3C" w14:textId="77777777" w:rsidR="006111DF" w:rsidRDefault="006111DF" w:rsidP="006111DF">
            <w:pPr>
              <w:pStyle w:val="tabeltekst"/>
            </w:pPr>
          </w:p>
          <w:p w14:paraId="69C80BDF" w14:textId="77777777" w:rsidR="006111DF" w:rsidRDefault="006111DF" w:rsidP="006111DF">
            <w:pPr>
              <w:pStyle w:val="tabeltekst"/>
            </w:pPr>
          </w:p>
          <w:p w14:paraId="3A7C6A5D" w14:textId="77777777" w:rsidR="006111DF" w:rsidRDefault="006111DF" w:rsidP="006111DF">
            <w:pPr>
              <w:pStyle w:val="tabeltekst"/>
            </w:pPr>
          </w:p>
          <w:p w14:paraId="52095165" w14:textId="77777777" w:rsidR="006111DF" w:rsidRDefault="006111DF" w:rsidP="006111DF">
            <w:pPr>
              <w:pStyle w:val="tabeltekst"/>
            </w:pPr>
          </w:p>
          <w:p w14:paraId="4A8460D7" w14:textId="77777777" w:rsidR="006111DF" w:rsidRDefault="006111DF" w:rsidP="006111DF">
            <w:pPr>
              <w:pStyle w:val="tabeltekst"/>
            </w:pPr>
          </w:p>
          <w:p w14:paraId="5383E714" w14:textId="77777777" w:rsidR="006111DF" w:rsidRDefault="006111DF" w:rsidP="006111DF">
            <w:pPr>
              <w:pStyle w:val="tabeltekst"/>
            </w:pPr>
          </w:p>
          <w:p w14:paraId="0644D558" w14:textId="77777777" w:rsidR="006111DF" w:rsidRDefault="006111DF" w:rsidP="006111DF">
            <w:pPr>
              <w:pStyle w:val="tabeltekst"/>
            </w:pPr>
          </w:p>
          <w:p w14:paraId="19B933BD" w14:textId="77777777" w:rsidR="006111DF" w:rsidRDefault="006111DF" w:rsidP="006111DF">
            <w:pPr>
              <w:pStyle w:val="tabeltekst"/>
            </w:pPr>
          </w:p>
          <w:p w14:paraId="710297EC" w14:textId="77777777" w:rsidR="006111DF" w:rsidRDefault="006111DF" w:rsidP="006111DF">
            <w:pPr>
              <w:pStyle w:val="tabeltekst"/>
            </w:pPr>
          </w:p>
          <w:p w14:paraId="0B8B36C4" w14:textId="77777777" w:rsidR="006111DF" w:rsidRDefault="006111DF" w:rsidP="006111DF">
            <w:pPr>
              <w:pStyle w:val="tabeltekst"/>
            </w:pPr>
          </w:p>
          <w:p w14:paraId="76C0C4C2" w14:textId="77777777" w:rsidR="006111DF" w:rsidRDefault="006111DF" w:rsidP="006111DF">
            <w:pPr>
              <w:pStyle w:val="tabeltekst"/>
            </w:pPr>
          </w:p>
          <w:p w14:paraId="5C493239" w14:textId="77777777" w:rsidR="006111DF" w:rsidRDefault="006111DF" w:rsidP="006111DF">
            <w:pPr>
              <w:pStyle w:val="tabeltekst"/>
            </w:pPr>
          </w:p>
          <w:p w14:paraId="7F189656" w14:textId="77777777" w:rsidR="006111DF" w:rsidRDefault="006111DF" w:rsidP="006111DF">
            <w:pPr>
              <w:pStyle w:val="tabeltekst"/>
            </w:pPr>
          </w:p>
          <w:p w14:paraId="6D4C5514" w14:textId="77777777" w:rsidR="006111DF" w:rsidRDefault="006111DF" w:rsidP="006111DF">
            <w:pPr>
              <w:pStyle w:val="tabeltekst"/>
            </w:pPr>
          </w:p>
          <w:p w14:paraId="2468D994" w14:textId="77777777" w:rsidR="006111DF" w:rsidRDefault="006111DF" w:rsidP="006111DF">
            <w:pPr>
              <w:pStyle w:val="tabeltekst"/>
            </w:pPr>
          </w:p>
          <w:p w14:paraId="656FB93D" w14:textId="77777777" w:rsidR="006111DF" w:rsidRDefault="006111DF" w:rsidP="006111DF">
            <w:pPr>
              <w:pStyle w:val="tabeltekst"/>
            </w:pPr>
          </w:p>
          <w:p w14:paraId="0A223507" w14:textId="77777777" w:rsidR="006111DF" w:rsidRDefault="006111DF" w:rsidP="006111DF">
            <w:pPr>
              <w:pStyle w:val="tabeltekst"/>
            </w:pPr>
          </w:p>
          <w:p w14:paraId="5D58F52E" w14:textId="77777777" w:rsidR="006111DF" w:rsidRDefault="006111DF" w:rsidP="006111DF">
            <w:pPr>
              <w:pStyle w:val="tabeltekst"/>
            </w:pPr>
          </w:p>
          <w:p w14:paraId="38C2C2EC" w14:textId="77777777" w:rsidR="006111DF" w:rsidRDefault="006111DF" w:rsidP="006111DF">
            <w:pPr>
              <w:pStyle w:val="tabeltekst"/>
            </w:pPr>
          </w:p>
        </w:tc>
      </w:tr>
    </w:tbl>
    <w:p w14:paraId="3BBBA8A9" w14:textId="77777777"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423A7B" w14:textId="77777777"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14:paraId="1B2EE887" w14:textId="0728355D" w:rsidR="00946975" w:rsidRDefault="00D15FD8" w:rsidP="00D15FD8">
      <w:pPr>
        <w:shd w:val="clear" w:color="auto" w:fill="FFFFFF" w:themeFill="background1"/>
        <w:rPr>
          <w:shd w:val="clear" w:color="auto" w:fill="E8EBFA"/>
        </w:rPr>
      </w:pPr>
      <w:r w:rsidRPr="00D15FD8">
        <w:rPr>
          <w:shd w:val="clear" w:color="auto" w:fill="FFFFFF" w:themeFill="background1"/>
        </w:rPr>
        <w:t>Welke zijn, volgens jou, de belangrijkste maatschappelijke tendensen die momenteel impact hebben op jeugdwerkorganisaties op Vlaams niveau? Kies er 2 tendensen uit en vertel wat volgens</w:t>
      </w:r>
      <w:r>
        <w:rPr>
          <w:shd w:val="clear" w:color="auto" w:fill="FFFFFF" w:themeFill="background1"/>
        </w:rPr>
        <w:t xml:space="preserve"> </w:t>
      </w:r>
      <w:r w:rsidRPr="00D15FD8">
        <w:rPr>
          <w:shd w:val="clear" w:color="auto" w:fill="FFFFFF" w:themeFill="background1"/>
        </w:rPr>
        <w:t>jou de meest effectieve manieren zijn om de mening van het jeugdwerk zo hoog mogelijk op de politieke agenda te krijgen en zo beleidsimpact te realiseren voor deze 2 tendensen? (antwoord max. 1 bladzijde)</w:t>
      </w:r>
    </w:p>
    <w:p w14:paraId="74925EB4" w14:textId="77777777" w:rsidR="00D15FD8" w:rsidRPr="00174BF0" w:rsidRDefault="00D15FD8" w:rsidP="00D15FD8">
      <w:pPr>
        <w:pStyle w:val="Normaalweb"/>
        <w:shd w:val="clear" w:color="auto" w:fill="FFFFFF" w:themeFill="background1"/>
        <w:spacing w:before="0" w:beforeAutospacing="0" w:after="0" w:afterAutospacing="0"/>
        <w:jc w:val="both"/>
        <w:rPr>
          <w:rFonts w:ascii="Trebuchet MS" w:hAnsi="Trebuchet MS" w:cs="Segoe UI"/>
          <w:color w:val="242424"/>
          <w:sz w:val="18"/>
          <w:szCs w:val="18"/>
        </w:rPr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6111DF" w14:paraId="12F640AE" w14:textId="77777777" w:rsidTr="008C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7561140A" w14:textId="77777777" w:rsidR="006111DF" w:rsidRDefault="006111DF" w:rsidP="006111DF">
            <w:pPr>
              <w:pStyle w:val="tabeltekst"/>
            </w:pPr>
          </w:p>
          <w:p w14:paraId="284AAC62" w14:textId="77777777" w:rsidR="006111DF" w:rsidRDefault="006111DF" w:rsidP="006111DF">
            <w:pPr>
              <w:pStyle w:val="tabeltekst"/>
            </w:pPr>
          </w:p>
          <w:p w14:paraId="53C4030B" w14:textId="77777777" w:rsidR="006111DF" w:rsidRDefault="006111DF" w:rsidP="006111DF">
            <w:pPr>
              <w:pStyle w:val="tabeltekst"/>
            </w:pPr>
          </w:p>
          <w:p w14:paraId="21B595DD" w14:textId="77777777" w:rsidR="006111DF" w:rsidRDefault="006111DF" w:rsidP="006111DF">
            <w:pPr>
              <w:pStyle w:val="tabeltekst"/>
            </w:pPr>
          </w:p>
          <w:p w14:paraId="4E430318" w14:textId="77777777" w:rsidR="006111DF" w:rsidRDefault="006111DF" w:rsidP="006111DF">
            <w:pPr>
              <w:pStyle w:val="tabeltekst"/>
            </w:pPr>
          </w:p>
          <w:p w14:paraId="7BDA9851" w14:textId="77777777" w:rsidR="006111DF" w:rsidRDefault="006111DF" w:rsidP="006111DF">
            <w:pPr>
              <w:pStyle w:val="tabeltekst"/>
            </w:pPr>
          </w:p>
          <w:p w14:paraId="0C124B26" w14:textId="77777777" w:rsidR="006111DF" w:rsidRDefault="006111DF" w:rsidP="006111DF">
            <w:pPr>
              <w:pStyle w:val="tabeltekst"/>
            </w:pPr>
          </w:p>
          <w:p w14:paraId="34D99DB0" w14:textId="77777777" w:rsidR="006111DF" w:rsidRDefault="006111DF" w:rsidP="006111DF">
            <w:pPr>
              <w:pStyle w:val="tabeltekst"/>
            </w:pPr>
          </w:p>
          <w:p w14:paraId="1B833B36" w14:textId="77777777" w:rsidR="006111DF" w:rsidRDefault="006111DF" w:rsidP="006111DF">
            <w:pPr>
              <w:pStyle w:val="tabeltekst"/>
            </w:pPr>
          </w:p>
          <w:p w14:paraId="14834B08" w14:textId="77777777" w:rsidR="006111DF" w:rsidRDefault="006111DF" w:rsidP="006111DF">
            <w:pPr>
              <w:pStyle w:val="tabeltekst"/>
            </w:pPr>
          </w:p>
          <w:p w14:paraId="0BE21F2B" w14:textId="77777777" w:rsidR="006111DF" w:rsidRDefault="006111DF" w:rsidP="006111DF">
            <w:pPr>
              <w:pStyle w:val="tabeltekst"/>
            </w:pPr>
          </w:p>
          <w:p w14:paraId="7CD25D01" w14:textId="77777777" w:rsidR="006111DF" w:rsidRDefault="006111DF" w:rsidP="006111DF">
            <w:pPr>
              <w:pStyle w:val="tabeltekst"/>
            </w:pPr>
          </w:p>
          <w:p w14:paraId="2D46EBE5" w14:textId="77777777" w:rsidR="006111DF" w:rsidRDefault="006111DF" w:rsidP="006111DF">
            <w:pPr>
              <w:pStyle w:val="tabeltekst"/>
            </w:pPr>
          </w:p>
          <w:p w14:paraId="14D485D6" w14:textId="77777777" w:rsidR="006111DF" w:rsidRDefault="006111DF" w:rsidP="006111DF">
            <w:pPr>
              <w:pStyle w:val="tabeltekst"/>
            </w:pPr>
          </w:p>
          <w:p w14:paraId="381F2DD2" w14:textId="77777777" w:rsidR="006111DF" w:rsidRDefault="006111DF" w:rsidP="006111DF">
            <w:pPr>
              <w:pStyle w:val="tabeltekst"/>
            </w:pPr>
          </w:p>
          <w:p w14:paraId="1F2DAB48" w14:textId="77777777" w:rsidR="006111DF" w:rsidRDefault="006111DF" w:rsidP="006111DF">
            <w:pPr>
              <w:pStyle w:val="tabeltekst"/>
            </w:pPr>
          </w:p>
          <w:p w14:paraId="3610A267" w14:textId="77777777" w:rsidR="006111DF" w:rsidRDefault="006111DF" w:rsidP="006111DF">
            <w:pPr>
              <w:pStyle w:val="tabeltekst"/>
            </w:pPr>
          </w:p>
          <w:p w14:paraId="37331A91" w14:textId="77777777" w:rsidR="006111DF" w:rsidRDefault="006111DF" w:rsidP="006111DF">
            <w:pPr>
              <w:pStyle w:val="tabeltekst"/>
            </w:pPr>
          </w:p>
          <w:p w14:paraId="3E8EFBA7" w14:textId="77777777" w:rsidR="006111DF" w:rsidRDefault="006111DF" w:rsidP="006111DF">
            <w:pPr>
              <w:pStyle w:val="tabeltekst"/>
            </w:pPr>
          </w:p>
          <w:p w14:paraId="0E58FA61" w14:textId="77777777" w:rsidR="006111DF" w:rsidRDefault="006111DF" w:rsidP="006111DF">
            <w:pPr>
              <w:pStyle w:val="tabeltekst"/>
            </w:pPr>
          </w:p>
          <w:p w14:paraId="068A245F" w14:textId="77777777" w:rsidR="006111DF" w:rsidRDefault="006111DF" w:rsidP="006111DF">
            <w:pPr>
              <w:pStyle w:val="tabeltekst"/>
            </w:pPr>
          </w:p>
          <w:p w14:paraId="7CA20EC6" w14:textId="77777777" w:rsidR="006111DF" w:rsidRDefault="006111DF" w:rsidP="006111DF">
            <w:pPr>
              <w:pStyle w:val="tabeltekst"/>
            </w:pPr>
          </w:p>
          <w:p w14:paraId="701DBFF5" w14:textId="77777777" w:rsidR="006111DF" w:rsidRDefault="006111DF" w:rsidP="006111DF">
            <w:pPr>
              <w:pStyle w:val="tabeltekst"/>
            </w:pPr>
          </w:p>
          <w:p w14:paraId="405A07ED" w14:textId="77777777" w:rsidR="006111DF" w:rsidRDefault="006111DF" w:rsidP="006111DF">
            <w:pPr>
              <w:pStyle w:val="tabeltekst"/>
            </w:pPr>
          </w:p>
          <w:p w14:paraId="58EED48E" w14:textId="77777777" w:rsidR="006111DF" w:rsidRDefault="006111DF" w:rsidP="006111DF">
            <w:pPr>
              <w:pStyle w:val="tabeltekst"/>
            </w:pPr>
          </w:p>
          <w:p w14:paraId="5D5D3409" w14:textId="77777777" w:rsidR="006111DF" w:rsidRDefault="006111DF" w:rsidP="006111DF">
            <w:pPr>
              <w:pStyle w:val="tabeltekst"/>
            </w:pPr>
          </w:p>
          <w:p w14:paraId="5BA21F0D" w14:textId="77777777" w:rsidR="006111DF" w:rsidRDefault="006111DF" w:rsidP="006111DF">
            <w:pPr>
              <w:pStyle w:val="tabeltekst"/>
            </w:pPr>
          </w:p>
          <w:p w14:paraId="758E1122" w14:textId="77777777" w:rsidR="006111DF" w:rsidRDefault="006111DF" w:rsidP="006111DF">
            <w:pPr>
              <w:pStyle w:val="tabeltekst"/>
            </w:pPr>
          </w:p>
          <w:p w14:paraId="66343644" w14:textId="77777777" w:rsidR="006111DF" w:rsidRDefault="006111DF" w:rsidP="006111DF">
            <w:pPr>
              <w:pStyle w:val="tabeltekst"/>
            </w:pPr>
          </w:p>
          <w:p w14:paraId="7C12C4B6" w14:textId="77777777" w:rsidR="006111DF" w:rsidRDefault="006111DF" w:rsidP="006111DF">
            <w:pPr>
              <w:pStyle w:val="tabeltekst"/>
            </w:pPr>
          </w:p>
          <w:p w14:paraId="77117D8A" w14:textId="77777777" w:rsidR="006111DF" w:rsidRDefault="006111DF" w:rsidP="006111DF">
            <w:pPr>
              <w:pStyle w:val="tabeltekst"/>
            </w:pPr>
          </w:p>
          <w:p w14:paraId="750A080C" w14:textId="77777777" w:rsidR="00EA70A5" w:rsidRDefault="00EA70A5" w:rsidP="006111DF">
            <w:pPr>
              <w:pStyle w:val="tabeltekst"/>
            </w:pPr>
          </w:p>
          <w:p w14:paraId="1CE3AA60" w14:textId="77777777" w:rsidR="006111DF" w:rsidRDefault="006111DF" w:rsidP="006111DF">
            <w:pPr>
              <w:pStyle w:val="tabeltekst"/>
            </w:pPr>
          </w:p>
          <w:p w14:paraId="650BDBA5" w14:textId="77777777" w:rsidR="006111DF" w:rsidRDefault="006111DF" w:rsidP="006111DF">
            <w:pPr>
              <w:pStyle w:val="tabeltekst"/>
            </w:pPr>
          </w:p>
        </w:tc>
      </w:tr>
    </w:tbl>
    <w:p w14:paraId="0C1C10BB" w14:textId="77777777" w:rsidR="00E33FEE" w:rsidRPr="00077FFA" w:rsidRDefault="00E33FEE" w:rsidP="00595F8A"/>
    <w:sectPr w:rsidR="00E33FEE" w:rsidRPr="00077FFA" w:rsidSect="008275DA">
      <w:headerReference w:type="default" r:id="rId15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D604" w14:textId="77777777" w:rsidR="00E03C27" w:rsidRDefault="00E03C27" w:rsidP="00E95A33">
      <w:pPr>
        <w:spacing w:before="0" w:line="240" w:lineRule="auto"/>
      </w:pPr>
      <w:r>
        <w:separator/>
      </w:r>
    </w:p>
  </w:endnote>
  <w:endnote w:type="continuationSeparator" w:id="0">
    <w:p w14:paraId="7BC282C5" w14:textId="77777777" w:rsidR="00E03C27" w:rsidRDefault="00E03C27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B38E" w14:textId="0EC084EB" w:rsidR="00B47CBA" w:rsidRPr="00D9486F" w:rsidRDefault="001F7A2D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4D3624">
          <w:t>Sollicitatieformulier Beleidsmedewerker jeugdwerk Vlaamse Jeugdraad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22-07-07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4D3624">
          <w:t>7 juli 2022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 w:rsidR="00EB2C8D">
      <w:rPr>
        <w:noProof/>
      </w:rPr>
      <w:t>1</w:t>
    </w:r>
    <w:r w:rsidR="00B47CBA" w:rsidRPr="00D9486F">
      <w:fldChar w:fldCharType="end"/>
    </w:r>
    <w:r w:rsidR="00B47CBA" w:rsidRPr="00D9486F">
      <w:t xml:space="preserve"> &gt; </w:t>
    </w:r>
    <w:r>
      <w:fldChar w:fldCharType="begin"/>
    </w:r>
    <w:r>
      <w:instrText>NUMPAGES  \* Arabic  \* MERGEFORMAT</w:instrText>
    </w:r>
    <w:r>
      <w:fldChar w:fldCharType="separate"/>
    </w:r>
    <w:r w:rsidR="00EB2C8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397A" w14:textId="77777777" w:rsidR="00E03C27" w:rsidRDefault="00E03C27" w:rsidP="001125B4">
      <w:pPr>
        <w:spacing w:after="80"/>
      </w:pPr>
      <w:r>
        <w:t>_________________</w:t>
      </w:r>
    </w:p>
  </w:footnote>
  <w:footnote w:type="continuationSeparator" w:id="0">
    <w:p w14:paraId="47F4626F" w14:textId="77777777" w:rsidR="00E03C27" w:rsidRPr="001125B4" w:rsidRDefault="00E03C27" w:rsidP="001125B4">
      <w:pPr>
        <w:spacing w:after="80"/>
      </w:pPr>
      <w:r>
        <w:t>_________________</w:t>
      </w:r>
    </w:p>
  </w:footnote>
  <w:footnote w:type="continuationNotice" w:id="1">
    <w:p w14:paraId="60D61F1F" w14:textId="77777777" w:rsidR="00E03C27" w:rsidRPr="001125B4" w:rsidRDefault="00E03C27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A915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1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2A69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5" behindDoc="0" locked="0" layoutInCell="1" allowOverlap="1" wp14:anchorId="01F73F37" wp14:editId="0540C2B4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505858"/>
    <w:multiLevelType w:val="multilevel"/>
    <w:tmpl w:val="464655FE"/>
    <w:numStyleLink w:val="ABRASSADEKADERNUM"/>
  </w:abstractNum>
  <w:abstractNum w:abstractNumId="10" w15:restartNumberingAfterBreak="0">
    <w:nsid w:val="373232D9"/>
    <w:multiLevelType w:val="multilevel"/>
    <w:tmpl w:val="6B2868CA"/>
    <w:numStyleLink w:val="AMBRASSADEKADERBULLET"/>
  </w:abstractNum>
  <w:abstractNum w:abstractNumId="11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605B6003"/>
    <w:multiLevelType w:val="multilevel"/>
    <w:tmpl w:val="189437D8"/>
    <w:numStyleLink w:val="AMBRASSADETABELTITEL"/>
  </w:abstractNum>
  <w:abstractNum w:abstractNumId="18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5310368">
    <w:abstractNumId w:val="4"/>
  </w:num>
  <w:num w:numId="2" w16cid:durableId="1566404854">
    <w:abstractNumId w:val="8"/>
  </w:num>
  <w:num w:numId="3" w16cid:durableId="1144277939">
    <w:abstractNumId w:val="13"/>
  </w:num>
  <w:num w:numId="4" w16cid:durableId="1701856329">
    <w:abstractNumId w:val="9"/>
  </w:num>
  <w:num w:numId="5" w16cid:durableId="1081295216">
    <w:abstractNumId w:val="6"/>
  </w:num>
  <w:num w:numId="6" w16cid:durableId="301010644">
    <w:abstractNumId w:val="10"/>
  </w:num>
  <w:num w:numId="7" w16cid:durableId="1125779359">
    <w:abstractNumId w:val="3"/>
  </w:num>
  <w:num w:numId="8" w16cid:durableId="2026248508">
    <w:abstractNumId w:val="17"/>
  </w:num>
  <w:num w:numId="9" w16cid:durableId="239559125">
    <w:abstractNumId w:val="12"/>
  </w:num>
  <w:num w:numId="10" w16cid:durableId="1337269401">
    <w:abstractNumId w:val="7"/>
  </w:num>
  <w:num w:numId="11" w16cid:durableId="1969192492">
    <w:abstractNumId w:val="14"/>
  </w:num>
  <w:num w:numId="12" w16cid:durableId="230625725">
    <w:abstractNumId w:val="15"/>
  </w:num>
  <w:num w:numId="13" w16cid:durableId="388963272">
    <w:abstractNumId w:val="5"/>
  </w:num>
  <w:num w:numId="14" w16cid:durableId="1285380539">
    <w:abstractNumId w:val="16"/>
  </w:num>
  <w:num w:numId="15" w16cid:durableId="980572049">
    <w:abstractNumId w:val="1"/>
  </w:num>
  <w:num w:numId="16" w16cid:durableId="2052075124">
    <w:abstractNumId w:val="11"/>
  </w:num>
  <w:num w:numId="17" w16cid:durableId="697588894">
    <w:abstractNumId w:val="20"/>
  </w:num>
  <w:num w:numId="18" w16cid:durableId="2065172515">
    <w:abstractNumId w:val="19"/>
  </w:num>
  <w:num w:numId="19" w16cid:durableId="1934121039">
    <w:abstractNumId w:val="2"/>
  </w:num>
  <w:num w:numId="20" w16cid:durableId="175763125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266521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38"/>
    <w:rsid w:val="000012F1"/>
    <w:rsid w:val="00005E4E"/>
    <w:rsid w:val="00007057"/>
    <w:rsid w:val="00025334"/>
    <w:rsid w:val="0003023E"/>
    <w:rsid w:val="00030E28"/>
    <w:rsid w:val="000321D4"/>
    <w:rsid w:val="00053C60"/>
    <w:rsid w:val="000645F7"/>
    <w:rsid w:val="00065664"/>
    <w:rsid w:val="0006568B"/>
    <w:rsid w:val="00077FFA"/>
    <w:rsid w:val="0008516F"/>
    <w:rsid w:val="000A0BB0"/>
    <w:rsid w:val="000A37BD"/>
    <w:rsid w:val="000B1401"/>
    <w:rsid w:val="000B63AF"/>
    <w:rsid w:val="000C04B7"/>
    <w:rsid w:val="000C21AF"/>
    <w:rsid w:val="000F0291"/>
    <w:rsid w:val="000F54DC"/>
    <w:rsid w:val="00101AC6"/>
    <w:rsid w:val="0010525D"/>
    <w:rsid w:val="0010549F"/>
    <w:rsid w:val="00106D70"/>
    <w:rsid w:val="001125B4"/>
    <w:rsid w:val="00112977"/>
    <w:rsid w:val="00117326"/>
    <w:rsid w:val="0012547C"/>
    <w:rsid w:val="00126F90"/>
    <w:rsid w:val="00133362"/>
    <w:rsid w:val="0015054C"/>
    <w:rsid w:val="00152E59"/>
    <w:rsid w:val="00155160"/>
    <w:rsid w:val="00162854"/>
    <w:rsid w:val="0016409C"/>
    <w:rsid w:val="00166500"/>
    <w:rsid w:val="0017129D"/>
    <w:rsid w:val="00173157"/>
    <w:rsid w:val="00174BF0"/>
    <w:rsid w:val="0017587B"/>
    <w:rsid w:val="00193FEF"/>
    <w:rsid w:val="001A783C"/>
    <w:rsid w:val="001B7185"/>
    <w:rsid w:val="001D5255"/>
    <w:rsid w:val="001D64A9"/>
    <w:rsid w:val="001E50FC"/>
    <w:rsid w:val="001F7A2D"/>
    <w:rsid w:val="00202A2F"/>
    <w:rsid w:val="00247C3D"/>
    <w:rsid w:val="0026467C"/>
    <w:rsid w:val="00283EFC"/>
    <w:rsid w:val="0029030D"/>
    <w:rsid w:val="00290E09"/>
    <w:rsid w:val="002B13C8"/>
    <w:rsid w:val="002B7B21"/>
    <w:rsid w:val="002C787B"/>
    <w:rsid w:val="002D6123"/>
    <w:rsid w:val="002E34A5"/>
    <w:rsid w:val="003016F8"/>
    <w:rsid w:val="003201DE"/>
    <w:rsid w:val="00322275"/>
    <w:rsid w:val="0032685D"/>
    <w:rsid w:val="003324FA"/>
    <w:rsid w:val="00334CC2"/>
    <w:rsid w:val="00336F7E"/>
    <w:rsid w:val="00337A4A"/>
    <w:rsid w:val="0034691C"/>
    <w:rsid w:val="0036356F"/>
    <w:rsid w:val="00364840"/>
    <w:rsid w:val="003670BA"/>
    <w:rsid w:val="003726E5"/>
    <w:rsid w:val="003841AC"/>
    <w:rsid w:val="003B0E64"/>
    <w:rsid w:val="003B2F88"/>
    <w:rsid w:val="003B3E4B"/>
    <w:rsid w:val="003C141A"/>
    <w:rsid w:val="003C2380"/>
    <w:rsid w:val="003C760D"/>
    <w:rsid w:val="003D0462"/>
    <w:rsid w:val="003D3099"/>
    <w:rsid w:val="003F08FE"/>
    <w:rsid w:val="003F320F"/>
    <w:rsid w:val="00412891"/>
    <w:rsid w:val="00435157"/>
    <w:rsid w:val="0044751B"/>
    <w:rsid w:val="00483005"/>
    <w:rsid w:val="00490D22"/>
    <w:rsid w:val="00491B9C"/>
    <w:rsid w:val="004A2979"/>
    <w:rsid w:val="004B08E7"/>
    <w:rsid w:val="004B21AE"/>
    <w:rsid w:val="004D30C0"/>
    <w:rsid w:val="004D3624"/>
    <w:rsid w:val="004F0C70"/>
    <w:rsid w:val="005062ED"/>
    <w:rsid w:val="0051004C"/>
    <w:rsid w:val="00512FF7"/>
    <w:rsid w:val="005223B4"/>
    <w:rsid w:val="00531536"/>
    <w:rsid w:val="005417BA"/>
    <w:rsid w:val="005541FA"/>
    <w:rsid w:val="00560BD6"/>
    <w:rsid w:val="00572FAB"/>
    <w:rsid w:val="0057492D"/>
    <w:rsid w:val="00576287"/>
    <w:rsid w:val="00594DFD"/>
    <w:rsid w:val="00595F8A"/>
    <w:rsid w:val="005A22AD"/>
    <w:rsid w:val="005A48EA"/>
    <w:rsid w:val="005A5F5A"/>
    <w:rsid w:val="005B2C36"/>
    <w:rsid w:val="005C7B99"/>
    <w:rsid w:val="005D2712"/>
    <w:rsid w:val="005D6A1A"/>
    <w:rsid w:val="005D7667"/>
    <w:rsid w:val="005E7536"/>
    <w:rsid w:val="005E75B7"/>
    <w:rsid w:val="005F52BB"/>
    <w:rsid w:val="006016EE"/>
    <w:rsid w:val="0061004D"/>
    <w:rsid w:val="006111DF"/>
    <w:rsid w:val="00611DC1"/>
    <w:rsid w:val="00623FFD"/>
    <w:rsid w:val="006243A9"/>
    <w:rsid w:val="00631908"/>
    <w:rsid w:val="0063331B"/>
    <w:rsid w:val="00634162"/>
    <w:rsid w:val="00645E05"/>
    <w:rsid w:val="00666C38"/>
    <w:rsid w:val="00666C5C"/>
    <w:rsid w:val="0066710A"/>
    <w:rsid w:val="00685172"/>
    <w:rsid w:val="00692AB1"/>
    <w:rsid w:val="006A64CA"/>
    <w:rsid w:val="006C231D"/>
    <w:rsid w:val="006C7737"/>
    <w:rsid w:val="006D56D3"/>
    <w:rsid w:val="006D60CF"/>
    <w:rsid w:val="006F1EAB"/>
    <w:rsid w:val="006F70EB"/>
    <w:rsid w:val="007038D0"/>
    <w:rsid w:val="007052CA"/>
    <w:rsid w:val="0070557C"/>
    <w:rsid w:val="00705C7D"/>
    <w:rsid w:val="00713084"/>
    <w:rsid w:val="00715334"/>
    <w:rsid w:val="007222A0"/>
    <w:rsid w:val="00736435"/>
    <w:rsid w:val="00742E96"/>
    <w:rsid w:val="00744EB5"/>
    <w:rsid w:val="007474D4"/>
    <w:rsid w:val="00750EAA"/>
    <w:rsid w:val="0075483C"/>
    <w:rsid w:val="00763937"/>
    <w:rsid w:val="00764715"/>
    <w:rsid w:val="00773771"/>
    <w:rsid w:val="007B01BB"/>
    <w:rsid w:val="007B2DE2"/>
    <w:rsid w:val="007C63FC"/>
    <w:rsid w:val="007D0152"/>
    <w:rsid w:val="007D4B4E"/>
    <w:rsid w:val="007D7EED"/>
    <w:rsid w:val="00812904"/>
    <w:rsid w:val="00822A5C"/>
    <w:rsid w:val="008275DA"/>
    <w:rsid w:val="00830AAD"/>
    <w:rsid w:val="00842F7C"/>
    <w:rsid w:val="00851609"/>
    <w:rsid w:val="0085451C"/>
    <w:rsid w:val="00860BD6"/>
    <w:rsid w:val="008656CD"/>
    <w:rsid w:val="00871935"/>
    <w:rsid w:val="0088714A"/>
    <w:rsid w:val="0089703C"/>
    <w:rsid w:val="008B209C"/>
    <w:rsid w:val="008C0A99"/>
    <w:rsid w:val="008E013C"/>
    <w:rsid w:val="008E7A79"/>
    <w:rsid w:val="008F1F13"/>
    <w:rsid w:val="008F3994"/>
    <w:rsid w:val="0090799E"/>
    <w:rsid w:val="0091323F"/>
    <w:rsid w:val="0092159C"/>
    <w:rsid w:val="00946975"/>
    <w:rsid w:val="0095354E"/>
    <w:rsid w:val="00971D1B"/>
    <w:rsid w:val="009739CB"/>
    <w:rsid w:val="00983444"/>
    <w:rsid w:val="00996495"/>
    <w:rsid w:val="009A48C7"/>
    <w:rsid w:val="009D7C25"/>
    <w:rsid w:val="00A05BD7"/>
    <w:rsid w:val="00A101D0"/>
    <w:rsid w:val="00A2690F"/>
    <w:rsid w:val="00A359DB"/>
    <w:rsid w:val="00A41653"/>
    <w:rsid w:val="00A45314"/>
    <w:rsid w:val="00A657C7"/>
    <w:rsid w:val="00A83F17"/>
    <w:rsid w:val="00A96254"/>
    <w:rsid w:val="00AA0839"/>
    <w:rsid w:val="00AA0AB7"/>
    <w:rsid w:val="00AA40C7"/>
    <w:rsid w:val="00AA556B"/>
    <w:rsid w:val="00AB37BF"/>
    <w:rsid w:val="00AC3B37"/>
    <w:rsid w:val="00AC474C"/>
    <w:rsid w:val="00AC4941"/>
    <w:rsid w:val="00AC7103"/>
    <w:rsid w:val="00AD4C26"/>
    <w:rsid w:val="00AD68DA"/>
    <w:rsid w:val="00B04707"/>
    <w:rsid w:val="00B1669C"/>
    <w:rsid w:val="00B23628"/>
    <w:rsid w:val="00B25F02"/>
    <w:rsid w:val="00B30E49"/>
    <w:rsid w:val="00B34DC6"/>
    <w:rsid w:val="00B377B0"/>
    <w:rsid w:val="00B47CBA"/>
    <w:rsid w:val="00B57F01"/>
    <w:rsid w:val="00B60A2C"/>
    <w:rsid w:val="00B675C0"/>
    <w:rsid w:val="00B70513"/>
    <w:rsid w:val="00B717E5"/>
    <w:rsid w:val="00B876B0"/>
    <w:rsid w:val="00B91F10"/>
    <w:rsid w:val="00BC755C"/>
    <w:rsid w:val="00BE4A25"/>
    <w:rsid w:val="00C13769"/>
    <w:rsid w:val="00C266F0"/>
    <w:rsid w:val="00C40E8F"/>
    <w:rsid w:val="00C6221E"/>
    <w:rsid w:val="00C744C5"/>
    <w:rsid w:val="00C775A1"/>
    <w:rsid w:val="00C81C32"/>
    <w:rsid w:val="00C83321"/>
    <w:rsid w:val="00CA4610"/>
    <w:rsid w:val="00CA64C2"/>
    <w:rsid w:val="00CC3EF5"/>
    <w:rsid w:val="00CE2B26"/>
    <w:rsid w:val="00CF06B7"/>
    <w:rsid w:val="00CF46D2"/>
    <w:rsid w:val="00CF54D2"/>
    <w:rsid w:val="00D03305"/>
    <w:rsid w:val="00D15FD8"/>
    <w:rsid w:val="00D27D5A"/>
    <w:rsid w:val="00D30659"/>
    <w:rsid w:val="00D43090"/>
    <w:rsid w:val="00D44E65"/>
    <w:rsid w:val="00D57468"/>
    <w:rsid w:val="00D60AF7"/>
    <w:rsid w:val="00D64AD7"/>
    <w:rsid w:val="00D9038A"/>
    <w:rsid w:val="00D9486F"/>
    <w:rsid w:val="00D94CF5"/>
    <w:rsid w:val="00DB005D"/>
    <w:rsid w:val="00DB02E9"/>
    <w:rsid w:val="00DB2548"/>
    <w:rsid w:val="00DB583D"/>
    <w:rsid w:val="00DC131D"/>
    <w:rsid w:val="00DE0BE8"/>
    <w:rsid w:val="00DE4585"/>
    <w:rsid w:val="00DF62FC"/>
    <w:rsid w:val="00E03C27"/>
    <w:rsid w:val="00E10395"/>
    <w:rsid w:val="00E12926"/>
    <w:rsid w:val="00E33FEE"/>
    <w:rsid w:val="00E50E74"/>
    <w:rsid w:val="00E61181"/>
    <w:rsid w:val="00E62C5F"/>
    <w:rsid w:val="00E644EC"/>
    <w:rsid w:val="00E94BDF"/>
    <w:rsid w:val="00E9523C"/>
    <w:rsid w:val="00E95A33"/>
    <w:rsid w:val="00E97580"/>
    <w:rsid w:val="00EA5EAE"/>
    <w:rsid w:val="00EA70A5"/>
    <w:rsid w:val="00EB284D"/>
    <w:rsid w:val="00EB2C8D"/>
    <w:rsid w:val="00ED0431"/>
    <w:rsid w:val="00ED132E"/>
    <w:rsid w:val="00EE5F25"/>
    <w:rsid w:val="00EF3D6C"/>
    <w:rsid w:val="00EF5259"/>
    <w:rsid w:val="00EF630B"/>
    <w:rsid w:val="00F10DF0"/>
    <w:rsid w:val="00F2575D"/>
    <w:rsid w:val="00F25EAB"/>
    <w:rsid w:val="00F53F72"/>
    <w:rsid w:val="00F60B28"/>
    <w:rsid w:val="00F73103"/>
    <w:rsid w:val="00F75897"/>
    <w:rsid w:val="00F9638C"/>
    <w:rsid w:val="00F96900"/>
    <w:rsid w:val="00FA0779"/>
    <w:rsid w:val="00FA22D2"/>
    <w:rsid w:val="00FA5685"/>
    <w:rsid w:val="00FA60B7"/>
    <w:rsid w:val="00FA64C9"/>
    <w:rsid w:val="00FB15A8"/>
    <w:rsid w:val="00FD38E6"/>
    <w:rsid w:val="00FE6F0D"/>
    <w:rsid w:val="00FF2F0B"/>
    <w:rsid w:val="195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477FF"/>
  <w15:docId w15:val="{A40706F8-2F39-49F7-8A99-2A180E2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kwileenjob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85"/>
    <w:rsid w:val="001E0B3A"/>
    <w:rsid w:val="0040764C"/>
    <w:rsid w:val="00743AB1"/>
    <w:rsid w:val="00747387"/>
    <w:rsid w:val="009444ED"/>
    <w:rsid w:val="00955C9A"/>
    <w:rsid w:val="00B13F94"/>
    <w:rsid w:val="00B176AA"/>
    <w:rsid w:val="00BC601D"/>
    <w:rsid w:val="00BD2BF9"/>
    <w:rsid w:val="00BD413A"/>
    <w:rsid w:val="00ED03D4"/>
    <w:rsid w:val="00F968CF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68BBE4136A74E92A02BD949E06696" ma:contentTypeVersion="10" ma:contentTypeDescription="Een nieuw document maken." ma:contentTypeScope="" ma:versionID="29a1abce72d3284311a4470576c19386">
  <xsd:schema xmlns:xsd="http://www.w3.org/2001/XMLSchema" xmlns:xs="http://www.w3.org/2001/XMLSchema" xmlns:p="http://schemas.microsoft.com/office/2006/metadata/properties" xmlns:ns2="6ffff616-87d3-4c0c-a023-22a3553697ac" xmlns:ns3="a1ce3742-7a24-4572-aaca-e763e7a001d8" targetNamespace="http://schemas.microsoft.com/office/2006/metadata/properties" ma:root="true" ma:fieldsID="113068d25b6c26756102054313b2daa7" ns2:_="" ns3:_="">
    <xsd:import namespace="6ffff616-87d3-4c0c-a023-22a3553697ac"/>
    <xsd:import namespace="a1ce3742-7a24-4572-aaca-e763e7a00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f616-87d3-4c0c-a023-22a355369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3742-7a24-4572-aaca-e763e7a001d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50124d-3a7d-483d-a913-6399a51438fc}" ma:internalName="TaxCatchAll" ma:showField="CatchAllData" ma:web="a1ce3742-7a24-4572-aaca-e763e7a00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e3742-7a24-4572-aaca-e763e7a001d8" xsi:nil="true"/>
    <lcf76f155ced4ddcb4097134ff3c332f xmlns="6ffff616-87d3-4c0c-a023-22a3553697ac">
      <Terms xmlns="http://schemas.microsoft.com/office/infopath/2007/PartnerControls"/>
    </lcf76f155ced4ddcb4097134ff3c332f>
  </documentManagement>
</p:properties>
</file>

<file path=customXml/item5.xml><?xml version="1.0" encoding="utf-8"?>
<root>
  <titel>Sollicitatieformulier Beleidsmedewerker jeugdwerk Vlaamse Jeugdraad (m/v/x)</titel>
  <datum>2022-07-07T00:00:00</datum>
</root>
</file>

<file path=customXml/itemProps1.xml><?xml version="1.0" encoding="utf-8"?>
<ds:datastoreItem xmlns:ds="http://schemas.openxmlformats.org/officeDocument/2006/customXml" ds:itemID="{4722DE7E-7EE8-468B-A15F-3AF2BD95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f616-87d3-4c0c-a023-22a3553697ac"/>
    <ds:schemaRef ds:uri="a1ce3742-7a24-4572-aaca-e763e7a0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6BB80-386E-4CBF-902E-46231A094A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999F78-F9A8-4AB6-92C4-1806F8D12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36E8D-643E-46F1-B168-732A4C07019A}">
  <ds:schemaRefs>
    <ds:schemaRef ds:uri="http://purl.org/dc/elements/1.1/"/>
    <ds:schemaRef ds:uri="http://purl.org/dc/terms/"/>
    <ds:schemaRef ds:uri="a1ce3742-7a24-4572-aaca-e763e7a001d8"/>
    <ds:schemaRef ds:uri="6ffff616-87d3-4c0c-a023-22a3553697ac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401</Words>
  <Characters>2211</Characters>
  <Application>Microsoft Office Word</Application>
  <DocSecurity>0</DocSecurity>
  <Lines>18</Lines>
  <Paragraphs>5</Paragraphs>
  <ScaleCrop>false</ScaleCrop>
  <Company>De Ambrassade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Lisa De Deken</cp:lastModifiedBy>
  <cp:revision>2</cp:revision>
  <cp:lastPrinted>2015-10-05T09:21:00Z</cp:lastPrinted>
  <dcterms:created xsi:type="dcterms:W3CDTF">2022-07-12T09:51:00Z</dcterms:created>
  <dcterms:modified xsi:type="dcterms:W3CDTF">2022-07-12T09:51:00Z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0x0101000D745606A6AD354998D08BBF6128FC30</vt:lpwstr>
  </property>
  <property fmtid="{D5CDD505-2E9C-101B-9397-08002B2CF9AE}" pid="3" name="MediaServiceImageTags">
    <vt:lpwstr/>
  </property>
</Properties>
</file>