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408" w14:textId="77777777" w:rsidR="000A487B" w:rsidRDefault="000A487B" w:rsidP="00415A99">
      <w:pPr>
        <w:pStyle w:val="documenttype"/>
        <w:tabs>
          <w:tab w:val="left" w:pos="1418"/>
        </w:tabs>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40211BAF" w14:textId="77777777" w:rsidR="008275DA" w:rsidRDefault="00005A9F" w:rsidP="000645F7">
      <w:pPr>
        <w:pStyle w:val="documenttype"/>
      </w:pPr>
      <w:sdt>
        <w:sdtPr>
          <w:alias w:val="documenttype"/>
          <w:tag w:val="documenttype"/>
          <w:id w:val="441200184"/>
          <w:lock w:val="sdtLocked"/>
          <w:placeholder>
            <w:docPart w:val="B2813299258A4F9499F856EB919D3EAC"/>
          </w:placeholder>
        </w:sdtPr>
        <w:sdtEndPr/>
        <w:sdtContent>
          <w:r w:rsidR="00AD5E73">
            <w:t>oproep</w:t>
          </w:r>
        </w:sdtContent>
      </w:sdt>
    </w:p>
    <w:p w14:paraId="512FEBE4" w14:textId="5BF9C26E" w:rsidR="008275DA" w:rsidRPr="005D2712" w:rsidRDefault="00005A9F"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AD5E73">
            <w:t xml:space="preserve">De Vlaamse Jeugdraad zoekt </w:t>
          </w:r>
          <w:r w:rsidR="00E96A7A">
            <w:t>een nieuwe jeugdwerkadviseur</w:t>
          </w:r>
        </w:sdtContent>
      </w:sdt>
    </w:p>
    <w:p w14:paraId="36796DC9" w14:textId="2E1F623D"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22-08-15T00:00:00Z">
            <w:dateFormat w:val="d MMMM yyyy"/>
            <w:lid w:val="nl-BE"/>
            <w:storeMappedDataAs w:val="dateTime"/>
            <w:calendar w:val="gregorian"/>
          </w:date>
        </w:sdtPr>
        <w:sdtEndPr/>
        <w:sdtContent>
          <w:r w:rsidR="00BD4397">
            <w:t>15 augustus 2022</w:t>
          </w:r>
        </w:sdtContent>
      </w:sdt>
    </w:p>
    <w:p w14:paraId="6B757755" w14:textId="77777777" w:rsidR="00AD5E73" w:rsidRDefault="00AD5E73" w:rsidP="00AD5E73">
      <w:r>
        <w:t xml:space="preserve">De Vlaamse Jeugdraad is het officiële adviesorgaan dat de mening van kinderen en jongeren overmaakt aan de Vlaamse Regering. Dat gebeurt o.a. door adviezen, brieven, acties... De </w:t>
      </w:r>
      <w:r w:rsidR="00371EFE">
        <w:t>Adviesraad bestaat uit 16 st</w:t>
      </w:r>
      <w:r>
        <w:t>emgerechtigde leden, waarvan de helft jeugdwerkers. De stemgerechtigde leden worden om de 3 jaar verkozen. Als er tussentijds mensen ontslag nemen, worden vervangers verkozen via vastgelegde procedures. Meer info over de Vlaamse Jeugdraad vind je op www.vlaamsejeugdraad.be.</w:t>
      </w:r>
    </w:p>
    <w:p w14:paraId="146FE461" w14:textId="7578E020" w:rsidR="00AD5E73" w:rsidRDefault="00AD5E73" w:rsidP="00AD5E73">
      <w:r>
        <w:t xml:space="preserve">In de </w:t>
      </w:r>
      <w:r w:rsidR="00371EFE">
        <w:t>Adviesraad</w:t>
      </w:r>
      <w:r>
        <w:t xml:space="preserve"> </w:t>
      </w:r>
      <w:r w:rsidR="00E96A7A">
        <w:t xml:space="preserve">is een plek vrijgekomen voor een nieuwe jeugdwerker </w:t>
      </w:r>
      <w:r>
        <w:t xml:space="preserve">. Daarom dus een oproep aan de Vlaamse Jeugdsector om zich kandidaat te stellen om mee rond de tafel te zitten en daar je inbreng te doen inzake jeugd(werk)beleid. We spreken graag met je af om je tekst en uitleg te geven als je geïnteresseerd bent in de Vlaamse Jeugdraad. </w:t>
      </w:r>
    </w:p>
    <w:p w14:paraId="2EAE2E86" w14:textId="77777777" w:rsidR="000E1D8F" w:rsidRDefault="000E1D8F" w:rsidP="000E1D8F">
      <w:r>
        <w:t>Bij deze verkiezing wordt eventueel een opvolgerslijst opgesteld. Deze blijft één jaar geldig (21 september 2023) en wordt gebruikt als er een jeugdwerkadviseur ontslag neemt uit de Adviesraad.</w:t>
      </w:r>
    </w:p>
    <w:p w14:paraId="23991151" w14:textId="77777777" w:rsidR="00415A99" w:rsidRDefault="00AD5E73" w:rsidP="00415A99">
      <w:pPr>
        <w:pStyle w:val="Kop1"/>
      </w:pPr>
      <w:r>
        <w:t>Takenpakket</w:t>
      </w:r>
    </w:p>
    <w:p w14:paraId="423A0D1E" w14:textId="430477AB" w:rsidR="00AD5E73" w:rsidRPr="00E34E82" w:rsidRDefault="00AD5E73" w:rsidP="00AD5E73">
      <w:pPr>
        <w:pStyle w:val="lijstopsomming1"/>
      </w:pPr>
      <w:r>
        <w:rPr>
          <w:rFonts w:cs="Arial"/>
        </w:rPr>
        <w:t>O</w:t>
      </w:r>
      <w:r w:rsidRPr="00E34E82">
        <w:rPr>
          <w:rFonts w:cs="Arial"/>
        </w:rPr>
        <w:t xml:space="preserve">pvolgen en bijwonen </w:t>
      </w:r>
      <w:r w:rsidR="00371EFE">
        <w:rPr>
          <w:rFonts w:cs="Arial"/>
          <w:b/>
        </w:rPr>
        <w:t>Adviesraad</w:t>
      </w:r>
      <w:r w:rsidRPr="00E34E82">
        <w:rPr>
          <w:rFonts w:cs="Arial"/>
          <w:b/>
        </w:rPr>
        <w:t xml:space="preserve">: </w:t>
      </w:r>
      <w:r w:rsidRPr="00E34E82">
        <w:rPr>
          <w:rFonts w:cs="Arial"/>
        </w:rPr>
        <w:t>de 1</w:t>
      </w:r>
      <w:r w:rsidRPr="00E34E82">
        <w:rPr>
          <w:rFonts w:cs="Arial"/>
          <w:vertAlign w:val="superscript"/>
        </w:rPr>
        <w:t>ste</w:t>
      </w:r>
      <w:r w:rsidRPr="00E34E82">
        <w:rPr>
          <w:rFonts w:cs="Arial"/>
        </w:rPr>
        <w:t xml:space="preserve"> woensdag van de maand, van 14u tot 17u30. </w:t>
      </w:r>
      <w:r w:rsidRPr="00E34E82">
        <w:t>Jeugdwerkers in de A</w:t>
      </w:r>
      <w:r w:rsidR="00B35AFC">
        <w:t xml:space="preserve">dviesraad </w:t>
      </w:r>
      <w:r w:rsidRPr="00E34E82">
        <w:rPr>
          <w:b/>
        </w:rPr>
        <w:t>spreken namens de sector</w:t>
      </w:r>
      <w:r w:rsidRPr="00E34E82">
        <w:t>, niet enk</w:t>
      </w:r>
      <w:r>
        <w:t>el vanuit de eigen organisatie.</w:t>
      </w:r>
      <w:r w:rsidRPr="00E34E82">
        <w:t xml:space="preserve"> Daarom is de terugkoppeling met de Commissie Jeugdwerk van groot belang.</w:t>
      </w:r>
    </w:p>
    <w:p w14:paraId="481616AF" w14:textId="77777777" w:rsidR="00AD5E73" w:rsidRPr="00E34E82" w:rsidRDefault="00AD5E73" w:rsidP="00AD5E73">
      <w:pPr>
        <w:pStyle w:val="lijstopsomming1"/>
      </w:pPr>
      <w:r>
        <w:t>O</w:t>
      </w:r>
      <w:r w:rsidRPr="00E34E82">
        <w:t xml:space="preserve">pvolgen en bijwonen van de </w:t>
      </w:r>
      <w:r w:rsidRPr="00E34E82">
        <w:rPr>
          <w:b/>
        </w:rPr>
        <w:t>Commissie Jeugdwerk</w:t>
      </w:r>
      <w:r w:rsidRPr="00E34E82">
        <w:t>: elke 3e woensdag van de maand, van 1</w:t>
      </w:r>
      <w:r>
        <w:t>0</w:t>
      </w:r>
      <w:r w:rsidRPr="00E34E82">
        <w:t>u tot 1</w:t>
      </w:r>
      <w:r>
        <w:t>3</w:t>
      </w:r>
      <w:r w:rsidRPr="00E34E82">
        <w:t>u.</w:t>
      </w:r>
    </w:p>
    <w:p w14:paraId="127108CD" w14:textId="5057221D" w:rsidR="00AD5E73" w:rsidRPr="00E34E82" w:rsidRDefault="00AD5E73" w:rsidP="00AD5E73">
      <w:pPr>
        <w:pStyle w:val="lijstopsomming1"/>
      </w:pPr>
      <w:r>
        <w:t>M</w:t>
      </w:r>
      <w:r w:rsidRPr="00E34E82">
        <w:t xml:space="preserve">ogelijkheid om </w:t>
      </w:r>
      <w:r w:rsidRPr="00E34E82">
        <w:rPr>
          <w:b/>
        </w:rPr>
        <w:t>andere engagementen</w:t>
      </w:r>
      <w:r w:rsidRPr="00E34E82">
        <w:t xml:space="preserve"> op te nemen in werkgroepen, … en bij het uitdiepen van dossiers.</w:t>
      </w:r>
    </w:p>
    <w:p w14:paraId="156B500E" w14:textId="77777777" w:rsidR="00415A99" w:rsidRDefault="00AD5E73" w:rsidP="00916629">
      <w:pPr>
        <w:pStyle w:val="Kop1"/>
      </w:pPr>
      <w:r>
        <w:t>Aanbod</w:t>
      </w:r>
    </w:p>
    <w:p w14:paraId="50EAE9AC" w14:textId="77777777" w:rsidR="00AD5E73" w:rsidRPr="00E34E82" w:rsidRDefault="00AD5E73" w:rsidP="00AD5E73">
      <w:pPr>
        <w:pStyle w:val="lijstopsomming1"/>
      </w:pPr>
      <w:r>
        <w:t>E</w:t>
      </w:r>
      <w:r w:rsidRPr="00E34E82">
        <w:t>en kans om het jeugdbeleid in Vlaanderen mee kleur te geven</w:t>
      </w:r>
    </w:p>
    <w:p w14:paraId="5F135B5A" w14:textId="47944AA7" w:rsidR="00AD5E73" w:rsidRPr="00E34E82" w:rsidRDefault="00AD5E73" w:rsidP="00AD5E73">
      <w:pPr>
        <w:pStyle w:val="lijstopsomming1"/>
      </w:pPr>
      <w:r>
        <w:t>E</w:t>
      </w:r>
      <w:r w:rsidRPr="00E34E82">
        <w:t xml:space="preserve">en </w:t>
      </w:r>
      <w:r w:rsidRPr="00E34E82">
        <w:rPr>
          <w:b/>
        </w:rPr>
        <w:t xml:space="preserve">mandaat tot eind </w:t>
      </w:r>
      <w:r w:rsidR="00494508">
        <w:rPr>
          <w:b/>
        </w:rPr>
        <w:t>20</w:t>
      </w:r>
      <w:r w:rsidR="00371EFE">
        <w:rPr>
          <w:b/>
        </w:rPr>
        <w:t>2</w:t>
      </w:r>
      <w:r w:rsidR="00E96A7A">
        <w:rPr>
          <w:b/>
        </w:rPr>
        <w:t>3</w:t>
      </w:r>
    </w:p>
    <w:p w14:paraId="04A46CCE" w14:textId="77777777" w:rsidR="00AD5E73" w:rsidRPr="00E34E82" w:rsidRDefault="00AD5E73" w:rsidP="00AD5E73">
      <w:pPr>
        <w:pStyle w:val="lijstopsomming1"/>
      </w:pPr>
      <w:r>
        <w:t>I</w:t>
      </w:r>
      <w:r w:rsidRPr="00E34E82">
        <w:t>nhoudelijke, organisatorische en morele ondersteuning door de stafmedewerkers van De Ambrassade</w:t>
      </w:r>
    </w:p>
    <w:p w14:paraId="10C389D6" w14:textId="77777777" w:rsidR="00AD5E73" w:rsidRPr="00E34E82" w:rsidRDefault="00AD5E73" w:rsidP="00AD5E73">
      <w:pPr>
        <w:pStyle w:val="lijstopsomming1"/>
      </w:pPr>
      <w:r>
        <w:t>E</w:t>
      </w:r>
      <w:r w:rsidRPr="00E34E82">
        <w:t>en welkomstpakket en vormingen</w:t>
      </w:r>
    </w:p>
    <w:p w14:paraId="388BA2F2" w14:textId="23840B42" w:rsidR="00AD5E73" w:rsidRPr="00E34E82" w:rsidRDefault="00AD5E73" w:rsidP="00AD5E73">
      <w:pPr>
        <w:pStyle w:val="lijstopsomming1"/>
      </w:pPr>
      <w:r>
        <w:t>O</w:t>
      </w:r>
      <w:r w:rsidRPr="00E34E82">
        <w:t>ntspannende en inhoudelijke ev</w:t>
      </w:r>
      <w:r>
        <w:t xml:space="preserve">enementen: debatten, </w:t>
      </w:r>
      <w:r w:rsidR="00E96A7A">
        <w:t>vrijwilligers</w:t>
      </w:r>
      <w:r>
        <w:t>weekend</w:t>
      </w:r>
      <w:r w:rsidRPr="00E34E82">
        <w:t>…</w:t>
      </w:r>
    </w:p>
    <w:p w14:paraId="5FF6ED56" w14:textId="77777777" w:rsidR="00AD5E73" w:rsidRDefault="00AD5E73" w:rsidP="00AD5E73">
      <w:pPr>
        <w:pStyle w:val="Kop1"/>
      </w:pPr>
      <w:r>
        <w:t>Hoe kandidaat stellen?</w:t>
      </w:r>
    </w:p>
    <w:p w14:paraId="1EFBEAC4" w14:textId="10909AE7" w:rsidR="00AD5E73" w:rsidRDefault="00AD5E73" w:rsidP="00AD5E73">
      <w:r w:rsidRPr="00AD5E73">
        <w:t xml:space="preserve">Bezorg een ingevuld kandidaatsformulier </w:t>
      </w:r>
      <w:r>
        <w:t>tegen</w:t>
      </w:r>
      <w:r w:rsidRPr="00AD5E73">
        <w:t xml:space="preserve"> </w:t>
      </w:r>
      <w:r w:rsidR="00E96A7A">
        <w:t>woensdag</w:t>
      </w:r>
      <w:r w:rsidR="00112649">
        <w:t xml:space="preserve"> 14</w:t>
      </w:r>
      <w:r w:rsidR="009B0E36">
        <w:t xml:space="preserve"> </w:t>
      </w:r>
      <w:r w:rsidR="00112649">
        <w:t>september</w:t>
      </w:r>
      <w:r w:rsidR="00BD4397">
        <w:t xml:space="preserve"> </w:t>
      </w:r>
      <w:r w:rsidRPr="00AD5E73">
        <w:t xml:space="preserve">aan </w:t>
      </w:r>
      <w:r w:rsidR="00371EFE">
        <w:t>jan.raymaekers</w:t>
      </w:r>
      <w:r w:rsidR="00A35F98">
        <w:t>@ambrassade.be</w:t>
      </w:r>
      <w:r w:rsidRPr="00AD5E73">
        <w:t xml:space="preserve">. </w:t>
      </w:r>
      <w:r w:rsidR="00371EFE">
        <w:t xml:space="preserve">De verkiezing vindt plaats op de kerngroep van de Commissie Jeugdwerk </w:t>
      </w:r>
      <w:r w:rsidR="00A25C27" w:rsidRPr="00D5531F">
        <w:t xml:space="preserve"> </w:t>
      </w:r>
      <w:r w:rsidR="00371EFE">
        <w:t xml:space="preserve">van </w:t>
      </w:r>
      <w:r w:rsidR="00BD4397">
        <w:t>21 september</w:t>
      </w:r>
      <w:r w:rsidR="00371EFE">
        <w:t>.</w:t>
      </w:r>
    </w:p>
    <w:p w14:paraId="416A119B" w14:textId="77777777" w:rsidR="00371EFE" w:rsidRDefault="00371EFE" w:rsidP="00AD5E73"/>
    <w:p w14:paraId="1D324E30" w14:textId="72AD3B0F" w:rsidR="00371EFE" w:rsidRPr="00AD5E73" w:rsidRDefault="00371EFE" w:rsidP="00AD5E73">
      <w:r>
        <w:t>Heb je vragen over dit mandaat? Contacteer Jan Raymaekers (</w:t>
      </w:r>
      <w:hyperlink r:id="rId14" w:history="1">
        <w:r w:rsidRPr="002D40D8">
          <w:rPr>
            <w:rStyle w:val="Hyperlink"/>
          </w:rPr>
          <w:t>jan.raymaekers@ambrassade.be</w:t>
        </w:r>
      </w:hyperlink>
      <w:r>
        <w:t xml:space="preserve"> of 02/551 13 69) </w:t>
      </w:r>
    </w:p>
    <w:sectPr w:rsidR="00371EFE" w:rsidRPr="00AD5E73"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069F" w14:textId="77777777" w:rsidR="00005A9F" w:rsidRDefault="00005A9F" w:rsidP="00E95A33">
      <w:pPr>
        <w:spacing w:before="0" w:line="240" w:lineRule="auto"/>
      </w:pPr>
      <w:r>
        <w:separator/>
      </w:r>
    </w:p>
  </w:endnote>
  <w:endnote w:type="continuationSeparator" w:id="0">
    <w:p w14:paraId="2C3E9BEF" w14:textId="77777777" w:rsidR="00005A9F" w:rsidRDefault="00005A9F"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EBF" w14:textId="34BF150E" w:rsidR="000A487B" w:rsidRPr="00D9486F" w:rsidRDefault="00005A9F"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E96A7A">
          <w:t>De Vlaamse Jeugdraad zoekt een nieuwe jeugdwerkadviseur</w:t>
        </w:r>
      </w:sdtContent>
    </w:sdt>
    <w:r w:rsidR="000A487B" w:rsidRPr="00D9486F">
      <w:t xml:space="preserve">   •   </w:t>
    </w:r>
    <w:sdt>
      <w:sdtPr>
        <w:alias w:val="datum_foot"/>
        <w:tag w:val="datum_foot"/>
        <w:id w:val="-2002105301"/>
        <w:lock w:val="sdtLocked"/>
        <w:dataBinding w:xpath="/root[1]/datum[1]" w:storeItemID="{CA1B0BD9-A7F3-4B5F-AAF5-B95B599EA456}"/>
        <w:date w:fullDate="2022-08-15T00:00:00Z">
          <w:dateFormat w:val="d MMMM yyyy"/>
          <w:lid w:val="nl-BE"/>
          <w:storeMappedDataAs w:val="dateTime"/>
          <w:calendar w:val="gregorian"/>
        </w:date>
      </w:sdtPr>
      <w:sdtEndPr/>
      <w:sdtContent>
        <w:r w:rsidR="00BD4397">
          <w:t>15 augustus 2022</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B35AFC">
      <w:rPr>
        <w:noProof/>
      </w:rPr>
      <w:t>1</w:t>
    </w:r>
    <w:r w:rsidR="000A487B" w:rsidRPr="00D9486F">
      <w:fldChar w:fldCharType="end"/>
    </w:r>
    <w:r w:rsidR="000A487B" w:rsidRPr="00D9486F">
      <w:t xml:space="preserve"> &gt; </w:t>
    </w:r>
    <w:fldSimple w:instr="NUMPAGES  \* Arabic  \* MERGEFORMAT">
      <w:r w:rsidR="00B35AF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79EE" w14:textId="77777777" w:rsidR="00005A9F" w:rsidRDefault="00005A9F" w:rsidP="001125B4">
      <w:pPr>
        <w:spacing w:after="80"/>
      </w:pPr>
      <w:r>
        <w:t>_________________</w:t>
      </w:r>
    </w:p>
  </w:footnote>
  <w:footnote w:type="continuationSeparator" w:id="0">
    <w:p w14:paraId="076D0D58" w14:textId="77777777" w:rsidR="00005A9F" w:rsidRPr="001125B4" w:rsidRDefault="00005A9F" w:rsidP="001125B4">
      <w:pPr>
        <w:spacing w:after="80"/>
      </w:pPr>
      <w:r>
        <w:t>_________________</w:t>
      </w:r>
    </w:p>
  </w:footnote>
  <w:footnote w:type="continuationNotice" w:id="1">
    <w:p w14:paraId="537E4975" w14:textId="77777777" w:rsidR="00005A9F" w:rsidRPr="001125B4" w:rsidRDefault="00005A9F">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1566" w14:textId="77777777" w:rsidR="000A487B" w:rsidRDefault="00415A99" w:rsidP="00415A99">
    <w:pPr>
      <w:pStyle w:val="Koptekst"/>
      <w:tabs>
        <w:tab w:val="left" w:pos="2225"/>
        <w:tab w:val="center" w:pos="4706"/>
      </w:tabs>
    </w:pPr>
    <w:r w:rsidRPr="0057574B">
      <w:rPr>
        <w:b/>
        <w:noProof/>
        <w:lang w:eastAsia="nl-BE"/>
      </w:rPr>
      <w:drawing>
        <wp:inline distT="0" distB="0" distL="0" distR="0" wp14:anchorId="44660070" wp14:editId="182B945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BAB0"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C01253E"/>
    <w:multiLevelType w:val="hybridMultilevel"/>
    <w:tmpl w:val="FF74B34A"/>
    <w:lvl w:ilvl="0" w:tplc="89DE8EC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7B8B5C01"/>
    <w:multiLevelType w:val="multilevel"/>
    <w:tmpl w:val="D8967FE0"/>
    <w:numStyleLink w:val="AMBRASSADEKOPNUM"/>
  </w:abstractNum>
  <w:num w:numId="1" w16cid:durableId="87777318">
    <w:abstractNumId w:val="4"/>
  </w:num>
  <w:num w:numId="2" w16cid:durableId="1321691533">
    <w:abstractNumId w:val="13"/>
  </w:num>
  <w:num w:numId="3" w16cid:durableId="702290603">
    <w:abstractNumId w:val="12"/>
  </w:num>
  <w:num w:numId="4" w16cid:durableId="360322638">
    <w:abstractNumId w:val="5"/>
  </w:num>
  <w:num w:numId="5" w16cid:durableId="525876606">
    <w:abstractNumId w:val="8"/>
  </w:num>
  <w:num w:numId="6" w16cid:durableId="1172337656">
    <w:abstractNumId w:val="14"/>
  </w:num>
  <w:num w:numId="7" w16cid:durableId="1969163200">
    <w:abstractNumId w:val="3"/>
  </w:num>
  <w:num w:numId="8" w16cid:durableId="1377657593">
    <w:abstractNumId w:val="16"/>
  </w:num>
  <w:num w:numId="9" w16cid:durableId="1959679756">
    <w:abstractNumId w:val="9"/>
  </w:num>
  <w:num w:numId="10" w16cid:durableId="1861317172">
    <w:abstractNumId w:val="17"/>
  </w:num>
  <w:num w:numId="11" w16cid:durableId="1660034286">
    <w:abstractNumId w:val="18"/>
  </w:num>
  <w:num w:numId="12" w16cid:durableId="843402626">
    <w:abstractNumId w:val="7"/>
  </w:num>
  <w:num w:numId="13" w16cid:durableId="1092051488">
    <w:abstractNumId w:val="19"/>
  </w:num>
  <w:num w:numId="14" w16cid:durableId="470027280">
    <w:abstractNumId w:val="11"/>
  </w:num>
  <w:num w:numId="15" w16cid:durableId="1691757318">
    <w:abstractNumId w:val="0"/>
  </w:num>
  <w:num w:numId="16" w16cid:durableId="1118720480">
    <w:abstractNumId w:val="1"/>
  </w:num>
  <w:num w:numId="17" w16cid:durableId="820929262">
    <w:abstractNumId w:val="20"/>
  </w:num>
  <w:num w:numId="18" w16cid:durableId="697245259">
    <w:abstractNumId w:val="10"/>
  </w:num>
  <w:num w:numId="19" w16cid:durableId="858936783">
    <w:abstractNumId w:val="2"/>
  </w:num>
  <w:num w:numId="20" w16cid:durableId="1905336238">
    <w:abstractNumId w:val="6"/>
  </w:num>
  <w:num w:numId="21" w16cid:durableId="177867110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99"/>
    <w:rsid w:val="000012F1"/>
    <w:rsid w:val="00002604"/>
    <w:rsid w:val="000055F9"/>
    <w:rsid w:val="00005A9F"/>
    <w:rsid w:val="00005E4E"/>
    <w:rsid w:val="0003023E"/>
    <w:rsid w:val="00035D93"/>
    <w:rsid w:val="000645F7"/>
    <w:rsid w:val="000775A3"/>
    <w:rsid w:val="000A0BB0"/>
    <w:rsid w:val="000A37BD"/>
    <w:rsid w:val="000A487B"/>
    <w:rsid w:val="000E1D8F"/>
    <w:rsid w:val="000F54DC"/>
    <w:rsid w:val="00106D70"/>
    <w:rsid w:val="001125B4"/>
    <w:rsid w:val="00112649"/>
    <w:rsid w:val="00112977"/>
    <w:rsid w:val="00117326"/>
    <w:rsid w:val="0012547C"/>
    <w:rsid w:val="00133362"/>
    <w:rsid w:val="0015054C"/>
    <w:rsid w:val="00151244"/>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71EFE"/>
    <w:rsid w:val="0039200C"/>
    <w:rsid w:val="003B2A3F"/>
    <w:rsid w:val="003B2F88"/>
    <w:rsid w:val="003B3E4B"/>
    <w:rsid w:val="003C141A"/>
    <w:rsid w:val="003C2830"/>
    <w:rsid w:val="003C760D"/>
    <w:rsid w:val="003D0462"/>
    <w:rsid w:val="003F320F"/>
    <w:rsid w:val="00412891"/>
    <w:rsid w:val="00415A99"/>
    <w:rsid w:val="00435157"/>
    <w:rsid w:val="00482ADA"/>
    <w:rsid w:val="00483005"/>
    <w:rsid w:val="00490D22"/>
    <w:rsid w:val="00491B9C"/>
    <w:rsid w:val="00494508"/>
    <w:rsid w:val="004D30C0"/>
    <w:rsid w:val="004F0C70"/>
    <w:rsid w:val="00503143"/>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50F04"/>
    <w:rsid w:val="0066710A"/>
    <w:rsid w:val="00685172"/>
    <w:rsid w:val="006B5956"/>
    <w:rsid w:val="006B5FC3"/>
    <w:rsid w:val="006C231D"/>
    <w:rsid w:val="006D5D4B"/>
    <w:rsid w:val="006D60CF"/>
    <w:rsid w:val="006F1EAB"/>
    <w:rsid w:val="007038D0"/>
    <w:rsid w:val="007052CA"/>
    <w:rsid w:val="0070557C"/>
    <w:rsid w:val="00705C7D"/>
    <w:rsid w:val="00715334"/>
    <w:rsid w:val="00736435"/>
    <w:rsid w:val="00742E96"/>
    <w:rsid w:val="007474D4"/>
    <w:rsid w:val="0075483C"/>
    <w:rsid w:val="00764715"/>
    <w:rsid w:val="00773771"/>
    <w:rsid w:val="00776832"/>
    <w:rsid w:val="007A4D95"/>
    <w:rsid w:val="007B01BB"/>
    <w:rsid w:val="007B2DE2"/>
    <w:rsid w:val="007C63FC"/>
    <w:rsid w:val="007D0152"/>
    <w:rsid w:val="007D7EED"/>
    <w:rsid w:val="008201E2"/>
    <w:rsid w:val="008275DA"/>
    <w:rsid w:val="00830AAD"/>
    <w:rsid w:val="00871935"/>
    <w:rsid w:val="0088714A"/>
    <w:rsid w:val="0089703C"/>
    <w:rsid w:val="008B209C"/>
    <w:rsid w:val="008E013C"/>
    <w:rsid w:val="008E7A79"/>
    <w:rsid w:val="008F1F13"/>
    <w:rsid w:val="008F3994"/>
    <w:rsid w:val="0090799E"/>
    <w:rsid w:val="0091323F"/>
    <w:rsid w:val="00916629"/>
    <w:rsid w:val="00957AFB"/>
    <w:rsid w:val="00983444"/>
    <w:rsid w:val="009976E9"/>
    <w:rsid w:val="009B0E36"/>
    <w:rsid w:val="009D7C25"/>
    <w:rsid w:val="009E01D3"/>
    <w:rsid w:val="00A21996"/>
    <w:rsid w:val="00A25C27"/>
    <w:rsid w:val="00A2690F"/>
    <w:rsid w:val="00A357DC"/>
    <w:rsid w:val="00A35F98"/>
    <w:rsid w:val="00A45314"/>
    <w:rsid w:val="00A657C7"/>
    <w:rsid w:val="00A77EC2"/>
    <w:rsid w:val="00AA0AB7"/>
    <w:rsid w:val="00AB37BF"/>
    <w:rsid w:val="00AC3B37"/>
    <w:rsid w:val="00AC4941"/>
    <w:rsid w:val="00AC7103"/>
    <w:rsid w:val="00AD4C26"/>
    <w:rsid w:val="00AD5E73"/>
    <w:rsid w:val="00AD68DA"/>
    <w:rsid w:val="00AE011D"/>
    <w:rsid w:val="00B04707"/>
    <w:rsid w:val="00B25F02"/>
    <w:rsid w:val="00B30E49"/>
    <w:rsid w:val="00B35AFC"/>
    <w:rsid w:val="00B47CBA"/>
    <w:rsid w:val="00B57F01"/>
    <w:rsid w:val="00B60A2C"/>
    <w:rsid w:val="00B70513"/>
    <w:rsid w:val="00B80591"/>
    <w:rsid w:val="00B905BF"/>
    <w:rsid w:val="00B91F10"/>
    <w:rsid w:val="00BB7B61"/>
    <w:rsid w:val="00BC755C"/>
    <w:rsid w:val="00BD4397"/>
    <w:rsid w:val="00BD6E5F"/>
    <w:rsid w:val="00C13769"/>
    <w:rsid w:val="00C164D8"/>
    <w:rsid w:val="00C266F0"/>
    <w:rsid w:val="00C40E8F"/>
    <w:rsid w:val="00C423D7"/>
    <w:rsid w:val="00C65521"/>
    <w:rsid w:val="00C744C5"/>
    <w:rsid w:val="00C81C32"/>
    <w:rsid w:val="00C87C41"/>
    <w:rsid w:val="00CC3EF5"/>
    <w:rsid w:val="00D03305"/>
    <w:rsid w:val="00D27D5A"/>
    <w:rsid w:val="00D30659"/>
    <w:rsid w:val="00D44E65"/>
    <w:rsid w:val="00D5531F"/>
    <w:rsid w:val="00D60AF7"/>
    <w:rsid w:val="00D9486F"/>
    <w:rsid w:val="00D94CF5"/>
    <w:rsid w:val="00DB02E9"/>
    <w:rsid w:val="00DB2548"/>
    <w:rsid w:val="00DB583D"/>
    <w:rsid w:val="00DC131D"/>
    <w:rsid w:val="00DD0CE4"/>
    <w:rsid w:val="00DE4585"/>
    <w:rsid w:val="00DF62FC"/>
    <w:rsid w:val="00E10395"/>
    <w:rsid w:val="00E12926"/>
    <w:rsid w:val="00E27B0C"/>
    <w:rsid w:val="00E56808"/>
    <w:rsid w:val="00E62C5F"/>
    <w:rsid w:val="00E94BDF"/>
    <w:rsid w:val="00E9523C"/>
    <w:rsid w:val="00E95A33"/>
    <w:rsid w:val="00E96A7A"/>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8D61"/>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raymaekers@ambrassa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9E"/>
    <w:rsid w:val="0045799E"/>
    <w:rsid w:val="00EF4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6" ma:contentTypeDescription="Een nieuw document maken." ma:contentTypeScope="" ma:versionID="6d585aa360275dc29509a7511999d275">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c9d684a28e88e26effc2e71f65d2738a"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c60f427-622d-42c7-a36f-b251359ed414}" ma:internalName="TaxCatchAll" ma:showField="CatchAllData" ma:web="db9d0bd6-53a2-46d9-b879-2bd097b30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db9d0bd6-53a2-46d9-b879-2bd097b30238" xsi:nil="true"/>
    <lcf76f155ced4ddcb4097134ff3c332f xmlns="0e7a933b-a8aa-4fec-aec8-5cb0db35a42c">
      <Terms xmlns="http://schemas.microsoft.com/office/infopath/2007/PartnerControls"/>
    </lcf76f155ced4ddcb4097134ff3c332f>
  </documentManagement>
</p:properties>
</file>

<file path=customXml/item5.xml><?xml version="1.0" encoding="utf-8"?>
<root>
  <titel>De Vlaamse Jeugdraad zoekt een nieuwe jeugdwerkadviseur</titel>
  <datum>2022-08-15T00:00:00</datum>
</root>
</file>

<file path=customXml/itemProps1.xml><?xml version="1.0" encoding="utf-8"?>
<ds:datastoreItem xmlns:ds="http://schemas.openxmlformats.org/officeDocument/2006/customXml" ds:itemID="{B44F87C2-337D-4B96-86F0-7CAF8087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933b-a8aa-4fec-aec8-5cb0db35a42c"/>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441A6-7EDD-4D89-A0EB-48FD11995AC4}">
  <ds:schemaRefs>
    <ds:schemaRef ds:uri="http://schemas.microsoft.com/sharepoint/v3/contenttype/forms"/>
  </ds:schemaRefs>
</ds:datastoreItem>
</file>

<file path=customXml/itemProps3.xml><?xml version="1.0" encoding="utf-8"?>
<ds:datastoreItem xmlns:ds="http://schemas.openxmlformats.org/officeDocument/2006/customXml" ds:itemID="{38E36A4E-919F-495E-8D7B-1A2D1B04B455}">
  <ds:schemaRefs>
    <ds:schemaRef ds:uri="http://schemas.openxmlformats.org/officeDocument/2006/bibliography"/>
  </ds:schemaRefs>
</ds:datastoreItem>
</file>

<file path=customXml/itemProps4.xml><?xml version="1.0" encoding="utf-8"?>
<ds:datastoreItem xmlns:ds="http://schemas.openxmlformats.org/officeDocument/2006/customXml" ds:itemID="{69E0A171-B77F-446A-956F-A1C6EE4DC142}">
  <ds:schemaRefs>
    <ds:schemaRef ds:uri="http://schemas.microsoft.com/office/2006/metadata/properties"/>
    <ds:schemaRef ds:uri="http://schemas.microsoft.com/office/infopath/2007/PartnerControls"/>
    <ds:schemaRef ds:uri="db9d0bd6-53a2-46d9-b879-2bd097b30238"/>
    <ds:schemaRef ds:uri="0e7a933b-a8aa-4fec-aec8-5cb0db35a42c"/>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Jan Raymaekers</cp:lastModifiedBy>
  <cp:revision>5</cp:revision>
  <cp:lastPrinted>2012-12-03T18:59:00Z</cp:lastPrinted>
  <dcterms:created xsi:type="dcterms:W3CDTF">2022-07-07T08:10:00Z</dcterms:created>
  <dcterms:modified xsi:type="dcterms:W3CDTF">2022-07-07T08:15:00Z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y fmtid="{D5CDD505-2E9C-101B-9397-08002B2CF9AE}" pid="3" name="MediaServiceImageTags">
    <vt:lpwstr/>
  </property>
</Properties>
</file>