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CA7E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58BACA7F" w14:textId="77777777" w:rsidR="008275DA" w:rsidRDefault="001E214A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</w:sdtPr>
        <w:sdtEndPr/>
        <w:sdtContent>
          <w:r w:rsidR="0059070A">
            <w:t>Kandidaatsformulier</w:t>
          </w:r>
        </w:sdtContent>
      </w:sdt>
    </w:p>
    <w:p w14:paraId="58BACA80" w14:textId="66CE36BD" w:rsidR="008275DA" w:rsidRPr="005D2712" w:rsidRDefault="001E214A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59070A">
            <w:t xml:space="preserve">Verkiezing jeugdwerker voor de </w:t>
          </w:r>
          <w:r w:rsidR="00611788">
            <w:t>Adviesraad</w:t>
          </w:r>
          <w:r w:rsidR="0059070A">
            <w:t xml:space="preserve"> van de Vlaamse Jeugdraad</w:t>
          </w:r>
        </w:sdtContent>
      </w:sdt>
    </w:p>
    <w:p w14:paraId="58BACA81" w14:textId="7F3D3B6F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22-08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807D49">
            <w:t>15 augustus 2022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14:paraId="58BACA86" w14:textId="77777777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2" w14:textId="53894423" w:rsidR="003B6D82" w:rsidRPr="003B6D82" w:rsidRDefault="000055F9" w:rsidP="003B6D82">
            <w:pPr>
              <w:pStyle w:val="tabeltekst"/>
              <w:rPr>
                <w:b/>
              </w:rPr>
            </w:pPr>
            <w:r>
              <w:t xml:space="preserve"> </w:t>
            </w:r>
            <w:r w:rsidR="003B6D82" w:rsidRPr="003B6D82">
              <w:rPr>
                <w:b/>
              </w:rPr>
              <w:t xml:space="preserve">Deadline: </w:t>
            </w:r>
            <w:r w:rsidR="00097365">
              <w:rPr>
                <w:b/>
              </w:rPr>
              <w:t xml:space="preserve">ingediend tegen </w:t>
            </w:r>
            <w:r w:rsidR="00807D49">
              <w:rPr>
                <w:b/>
              </w:rPr>
              <w:t>woensdag 14 septem</w:t>
            </w:r>
            <w:r w:rsidR="00956F2E">
              <w:rPr>
                <w:b/>
              </w:rPr>
              <w:t>b</w:t>
            </w:r>
            <w:r w:rsidR="00807D49">
              <w:rPr>
                <w:b/>
              </w:rPr>
              <w:t>er</w:t>
            </w:r>
            <w:r w:rsidR="00E2730C">
              <w:rPr>
                <w:b/>
              </w:rPr>
              <w:t xml:space="preserve"> 2022</w:t>
            </w:r>
            <w:r w:rsidR="0059070A">
              <w:rPr>
                <w:b/>
              </w:rPr>
              <w:t xml:space="preserve">. De </w:t>
            </w:r>
            <w:r w:rsidR="0059070A" w:rsidRPr="0059070A">
              <w:rPr>
                <w:b/>
              </w:rPr>
              <w:t xml:space="preserve">stemming </w:t>
            </w:r>
            <w:r w:rsidR="0059070A">
              <w:rPr>
                <w:b/>
              </w:rPr>
              <w:t xml:space="preserve">is </w:t>
            </w:r>
            <w:r w:rsidR="0059070A" w:rsidRPr="0059070A">
              <w:rPr>
                <w:b/>
              </w:rPr>
              <w:t xml:space="preserve">voorzien op </w:t>
            </w:r>
            <w:r w:rsidR="0059070A">
              <w:rPr>
                <w:b/>
              </w:rPr>
              <w:t xml:space="preserve">de </w:t>
            </w:r>
            <w:proofErr w:type="spellStart"/>
            <w:r w:rsidR="0059070A" w:rsidRPr="0059070A">
              <w:rPr>
                <w:b/>
              </w:rPr>
              <w:t>kerngroep</w:t>
            </w:r>
            <w:r w:rsidR="0059070A">
              <w:rPr>
                <w:b/>
              </w:rPr>
              <w:t>vergadering</w:t>
            </w:r>
            <w:proofErr w:type="spellEnd"/>
            <w:r w:rsidR="0059070A" w:rsidRPr="0059070A">
              <w:rPr>
                <w:b/>
              </w:rPr>
              <w:t xml:space="preserve"> </w:t>
            </w:r>
            <w:r w:rsidR="00262BAD">
              <w:rPr>
                <w:b/>
              </w:rPr>
              <w:t xml:space="preserve">op </w:t>
            </w:r>
            <w:r w:rsidR="000272EF">
              <w:rPr>
                <w:b/>
              </w:rPr>
              <w:t xml:space="preserve">woensdag </w:t>
            </w:r>
            <w:r w:rsidR="00807D49">
              <w:rPr>
                <w:b/>
              </w:rPr>
              <w:t>21 september</w:t>
            </w:r>
            <w:r w:rsidR="00E2730C">
              <w:rPr>
                <w:b/>
              </w:rPr>
              <w:t xml:space="preserve"> 2022</w:t>
            </w:r>
            <w:r w:rsidR="000B7320">
              <w:rPr>
                <w:b/>
              </w:rPr>
              <w:t>.</w:t>
            </w:r>
          </w:p>
          <w:p w14:paraId="58BACA83" w14:textId="77777777" w:rsidR="003B6D82" w:rsidRDefault="003B6D82" w:rsidP="003B6D82">
            <w:pPr>
              <w:pStyle w:val="tabeltekst"/>
            </w:pPr>
          </w:p>
          <w:p w14:paraId="58BACA84" w14:textId="6A89FF8F" w:rsidR="003B6D82" w:rsidRPr="00330505" w:rsidRDefault="003B6D82" w:rsidP="003B6D82">
            <w:pPr>
              <w:pStyle w:val="tabeltekst"/>
            </w:pPr>
            <w:r w:rsidRPr="00330505">
              <w:t xml:space="preserve">Sturen naar: </w:t>
            </w:r>
            <w:r w:rsidR="00611788">
              <w:t>jan.raymaekers@ambrassade.be</w:t>
            </w:r>
          </w:p>
          <w:p w14:paraId="58BACA85" w14:textId="37578F78" w:rsidR="003B6D82" w:rsidRPr="00440B6A" w:rsidRDefault="003B6D82" w:rsidP="00611788">
            <w:pPr>
              <w:pStyle w:val="tabeltekst"/>
            </w:pPr>
            <w:r w:rsidRPr="00330505">
              <w:t xml:space="preserve">Voor meer info: 02 551 13 </w:t>
            </w:r>
            <w:r w:rsidR="00611788">
              <w:t>69</w:t>
            </w:r>
          </w:p>
        </w:tc>
      </w:tr>
      <w:tr w:rsidR="003B6D82" w:rsidRPr="00AF4382" w14:paraId="58BACA89" w14:textId="77777777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7" w14:textId="77777777"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14:paraId="58BACA88" w14:textId="77777777" w:rsidR="003B6D82" w:rsidRPr="003E3AC6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58BACA8A" w14:textId="77777777"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58BACA8D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B" w14:textId="77777777"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C" w14:textId="77777777" w:rsidR="003B6D82" w:rsidRPr="00AF4382" w:rsidRDefault="003B6D82" w:rsidP="003B6D82"/>
        </w:tc>
      </w:tr>
      <w:tr w:rsidR="003B6D82" w:rsidRPr="00AF4382" w14:paraId="58BACA90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E" w14:textId="77777777"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8F" w14:textId="77777777" w:rsidR="003B6D82" w:rsidRPr="00AF4382" w:rsidRDefault="003B6D82" w:rsidP="003B6D82"/>
        </w:tc>
      </w:tr>
      <w:tr w:rsidR="003B6D82" w:rsidRPr="00AF4382" w14:paraId="58BACA93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1" w14:textId="77777777"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2" w14:textId="77777777" w:rsidR="003B6D82" w:rsidRPr="00AF4382" w:rsidRDefault="003B6D82" w:rsidP="003B6D82"/>
        </w:tc>
      </w:tr>
      <w:tr w:rsidR="003B6D82" w:rsidRPr="00AF4382" w14:paraId="58BACA96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4" w14:textId="77777777"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5" w14:textId="77777777"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</w:tbl>
    <w:p w14:paraId="58BACA97" w14:textId="77777777"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14:paraId="58BACA9A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8" w14:textId="77777777"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9" w14:textId="77777777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58BACAA0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B" w14:textId="77777777"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9C" w14:textId="77777777" w:rsidR="003B6D82" w:rsidRDefault="003B6D82" w:rsidP="003B6D82">
            <w:pPr>
              <w:pStyle w:val="tabeltekst"/>
            </w:pPr>
            <w:r>
              <w:t>Landelijk georganiseerd jeugdwerk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</w:t>
            </w:r>
            <w:r w:rsidRPr="00AF4382">
              <w:rPr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58BACA9D" w14:textId="77777777" w:rsidR="003B6D82" w:rsidRDefault="003B6D82" w:rsidP="003B6D82">
            <w:pPr>
              <w:pStyle w:val="tabeltekst"/>
            </w:pPr>
            <w:r>
              <w:t>Vereniging participatie en informatie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58BACA9E" w14:textId="77777777" w:rsidR="003B6D82" w:rsidRDefault="003B6D82" w:rsidP="003B6D82">
            <w:pPr>
              <w:pStyle w:val="tabeltekst"/>
            </w:pPr>
            <w:proofErr w:type="spellStart"/>
            <w:r>
              <w:t>Cultuureducatieve</w:t>
            </w:r>
            <w:proofErr w:type="spellEnd"/>
            <w:r>
              <w:t xml:space="preserve">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58BACA9F" w14:textId="77777777" w:rsidR="003B6D82" w:rsidRPr="00AF4382" w:rsidRDefault="003B6D82" w:rsidP="003B6D82">
            <w:pPr>
              <w:pStyle w:val="tabeltekst"/>
            </w:pPr>
            <w:r>
              <w:t>Politieke jongerenbeweging</w:t>
            </w:r>
            <w:r w:rsidRPr="00AF4382">
              <w:rPr>
                <w:spacing w:val="-2"/>
              </w:rPr>
              <w:t xml:space="preserve">:      </w:t>
            </w:r>
            <w:r>
              <w:rPr>
                <w:spacing w:val="-2"/>
              </w:rPr>
              <w:t xml:space="preserve">                                                        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1E214A">
              <w:rPr>
                <w:spacing w:val="-2"/>
              </w:rPr>
            </w:r>
            <w:r w:rsidR="001E214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3B6D82" w:rsidRPr="00AF4382" w14:paraId="58BACAA3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1" w14:textId="77777777"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2" w14:textId="77777777" w:rsidR="003B6D82" w:rsidRPr="004D58B4" w:rsidRDefault="003B6D82" w:rsidP="003B6D82">
            <w:pPr>
              <w:pStyle w:val="tabeltekst"/>
            </w:pPr>
          </w:p>
        </w:tc>
      </w:tr>
      <w:tr w:rsidR="003B6D82" w:rsidRPr="00AF4382" w14:paraId="58BACAA6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4" w14:textId="77777777"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5" w14:textId="77777777" w:rsidR="003B6D82" w:rsidRPr="00AF4382" w:rsidRDefault="003B6D82" w:rsidP="003B6D82">
            <w:pPr>
              <w:pStyle w:val="tabeltekst"/>
            </w:pPr>
          </w:p>
        </w:tc>
      </w:tr>
      <w:tr w:rsidR="003B6D82" w:rsidRPr="00AF4382" w14:paraId="58BACAA9" w14:textId="77777777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7" w14:textId="77777777"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AA8" w14:textId="77777777" w:rsidR="003B6D82" w:rsidRPr="00AF4382" w:rsidRDefault="003B6D82" w:rsidP="003B6D82">
            <w:pPr>
              <w:pStyle w:val="tabeltekst"/>
            </w:pPr>
          </w:p>
        </w:tc>
      </w:tr>
    </w:tbl>
    <w:p w14:paraId="58BACAAA" w14:textId="2D48CA70"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</w:t>
      </w:r>
      <w:r w:rsidR="0059070A">
        <w:t>de</w:t>
      </w:r>
      <w:r>
        <w:t xml:space="preserve"> </w:t>
      </w:r>
      <w:r w:rsidRPr="00AF4382">
        <w:t>motivatie</w:t>
      </w:r>
      <w:r w:rsidR="0059070A">
        <w:t xml:space="preserve"> van je organisatie om je als kandidaat naar voor te schuiven voor de </w:t>
      </w:r>
      <w:r w:rsidR="00611788">
        <w:t>Adviesraad</w:t>
      </w:r>
      <w:r w:rsidR="0059070A">
        <w:t xml:space="preserve"> van de Vlaamse Jeugdraad?</w:t>
      </w:r>
    </w:p>
    <w:p w14:paraId="58BACAAB" w14:textId="77777777"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ACAD5" wp14:editId="58BACAD6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AE9" w14:textId="77777777" w:rsidR="003B6D82" w:rsidRPr="00145FEF" w:rsidRDefault="003B6D82" w:rsidP="003B6D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ACAD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">
                <v:textbox>
                  <w:txbxContent>
                    <w:p w14:paraId="58BACAE9" w14:textId="77777777" w:rsidR="003B6D82" w:rsidRPr="00145FEF" w:rsidRDefault="003B6D82" w:rsidP="003B6D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ACAAC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AD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AE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AF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0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1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2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3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4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5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6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7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8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9" w14:textId="77777777"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58BACABA" w14:textId="77777777" w:rsidR="003B6D82" w:rsidRPr="004D58B4" w:rsidRDefault="0059070A" w:rsidP="0059070A">
      <w:pPr>
        <w:pStyle w:val="Kop1"/>
      </w:pPr>
      <w:r>
        <w:t xml:space="preserve">Welke </w:t>
      </w:r>
      <w:r w:rsidRPr="0059070A">
        <w:t>onderwerpen zou jij op de agenda van de Vlaamse Jeugdraad willen plaatsen? Waarmee moet de Vlaamse Jeugdraad volgens jou dus zeker bezig zijn?</w:t>
      </w:r>
    </w:p>
    <w:p w14:paraId="58BACABB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ACAD7" wp14:editId="58BACAD8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AEA" w14:textId="77777777" w:rsidR="003B6D82" w:rsidRPr="00145FEF" w:rsidRDefault="003B6D82" w:rsidP="003B6D82">
                            <w:pPr>
                              <w:pStyle w:val="tabel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CAD7"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">
                <v:textbox>
                  <w:txbxContent>
                    <w:p w14:paraId="58BACAEA" w14:textId="77777777" w:rsidR="003B6D82" w:rsidRPr="00145FEF" w:rsidRDefault="003B6D82" w:rsidP="003B6D82">
                      <w:pPr>
                        <w:pStyle w:val="tabeltekst"/>
                      </w:pPr>
                    </w:p>
                  </w:txbxContent>
                </v:textbox>
              </v:shape>
            </w:pict>
          </mc:Fallback>
        </mc:AlternateContent>
      </w:r>
    </w:p>
    <w:p w14:paraId="58BACABC" w14:textId="77777777"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14:paraId="58BACABD" w14:textId="77777777" w:rsidR="0059070A" w:rsidRDefault="0059070A" w:rsidP="00C423D7"/>
    <w:p w14:paraId="58BACABE" w14:textId="77777777" w:rsidR="0059070A" w:rsidRPr="0059070A" w:rsidRDefault="0059070A" w:rsidP="0059070A"/>
    <w:p w14:paraId="58BACABF" w14:textId="77777777" w:rsidR="0059070A" w:rsidRPr="0059070A" w:rsidRDefault="0059070A" w:rsidP="0059070A"/>
    <w:p w14:paraId="58BACAC0" w14:textId="77777777" w:rsidR="0059070A" w:rsidRPr="0059070A" w:rsidRDefault="0059070A" w:rsidP="0059070A"/>
    <w:p w14:paraId="58BACAC1" w14:textId="77777777" w:rsidR="0059070A" w:rsidRPr="0059070A" w:rsidRDefault="0059070A" w:rsidP="0059070A"/>
    <w:p w14:paraId="58BACAC2" w14:textId="77777777" w:rsidR="0059070A" w:rsidRDefault="0059070A" w:rsidP="0059070A"/>
    <w:p w14:paraId="58BACAC3" w14:textId="77777777" w:rsidR="0059070A" w:rsidRPr="004D58B4" w:rsidRDefault="0059070A" w:rsidP="0059070A">
      <w:pPr>
        <w:pStyle w:val="Kop1"/>
      </w:pPr>
      <w:r w:rsidRPr="0059070A">
        <w:lastRenderedPageBreak/>
        <w:t>Welke plaats zal jouw aanwezigheid in de Vlaamse Jeugdraad krijgen binnen je organisatie? Op welke manier zal je organisatie inzetten op de Vlaamse Jeugdraad?</w:t>
      </w:r>
    </w:p>
    <w:p w14:paraId="58BACAC4" w14:textId="77777777" w:rsidR="0059070A" w:rsidRPr="00AF4382" w:rsidRDefault="0059070A" w:rsidP="0059070A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ACAD9" wp14:editId="58BACADA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AEB" w14:textId="77777777" w:rsidR="0059070A" w:rsidRPr="00145FEF" w:rsidRDefault="0059070A" w:rsidP="0059070A">
                            <w:pPr>
                              <w:pStyle w:val="tabel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CAD9" id="Tekstvak 3" o:spid="_x0000_s1028" type="#_x0000_t202" style="position:absolute;margin-left:-1.2pt;margin-top:9.65pt;width:479.35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">
                <v:textbox>
                  <w:txbxContent>
                    <w:p w14:paraId="58BACAEB" w14:textId="77777777" w:rsidR="0059070A" w:rsidRPr="00145FEF" w:rsidRDefault="0059070A" w:rsidP="0059070A">
                      <w:pPr>
                        <w:pStyle w:val="tabeltekst"/>
                      </w:pPr>
                    </w:p>
                  </w:txbxContent>
                </v:textbox>
              </v:shape>
            </w:pict>
          </mc:Fallback>
        </mc:AlternateContent>
      </w:r>
    </w:p>
    <w:p w14:paraId="58BACAC5" w14:textId="77777777" w:rsidR="0059070A" w:rsidRPr="00AF4382" w:rsidRDefault="0059070A" w:rsidP="0059070A">
      <w:pPr>
        <w:rPr>
          <w:rFonts w:ascii="Calibri" w:hAnsi="Calibri" w:cs="Arial"/>
          <w:sz w:val="22"/>
          <w:szCs w:val="22"/>
        </w:rPr>
      </w:pPr>
    </w:p>
    <w:p w14:paraId="58BACAC6" w14:textId="77777777" w:rsidR="0059070A" w:rsidRPr="00C423D7" w:rsidRDefault="0059070A" w:rsidP="0059070A"/>
    <w:p w14:paraId="58BACAC7" w14:textId="77777777" w:rsidR="0059070A" w:rsidRDefault="0059070A" w:rsidP="0059070A"/>
    <w:p w14:paraId="58BACAC8" w14:textId="77777777" w:rsidR="0059070A" w:rsidRPr="0059070A" w:rsidRDefault="0059070A" w:rsidP="0059070A"/>
    <w:p w14:paraId="58BACAC9" w14:textId="77777777" w:rsidR="0059070A" w:rsidRPr="0059070A" w:rsidRDefault="0059070A" w:rsidP="0059070A"/>
    <w:p w14:paraId="58BACACA" w14:textId="77777777" w:rsidR="0059070A" w:rsidRPr="0059070A" w:rsidRDefault="0059070A" w:rsidP="0059070A"/>
    <w:p w14:paraId="58BACACB" w14:textId="77777777" w:rsidR="0059070A" w:rsidRDefault="0059070A" w:rsidP="0059070A"/>
    <w:p w14:paraId="58BACACD" w14:textId="6A66D6BE" w:rsidR="0059070A" w:rsidRPr="00AF4382" w:rsidRDefault="0059070A" w:rsidP="0059070A">
      <w:pPr>
        <w:rPr>
          <w:rFonts w:ascii="Calibri" w:hAnsi="Calibri" w:cs="Arial"/>
          <w:sz w:val="22"/>
          <w:szCs w:val="22"/>
        </w:rPr>
      </w:pPr>
    </w:p>
    <w:p w14:paraId="58BACACE" w14:textId="77777777" w:rsidR="0059070A" w:rsidRPr="00AF4382" w:rsidRDefault="0059070A" w:rsidP="0059070A">
      <w:pPr>
        <w:rPr>
          <w:rFonts w:ascii="Calibri" w:hAnsi="Calibri" w:cs="Arial"/>
          <w:sz w:val="22"/>
          <w:szCs w:val="22"/>
        </w:rPr>
      </w:pPr>
    </w:p>
    <w:p w14:paraId="58BACACF" w14:textId="77777777" w:rsidR="0059070A" w:rsidRPr="00C423D7" w:rsidRDefault="0059070A" w:rsidP="0059070A"/>
    <w:p w14:paraId="58BACAD0" w14:textId="77777777" w:rsidR="0059070A" w:rsidRDefault="0059070A" w:rsidP="0059070A"/>
    <w:p w14:paraId="58BACAD1" w14:textId="77777777" w:rsidR="0059070A" w:rsidRPr="0059070A" w:rsidRDefault="0059070A" w:rsidP="0059070A"/>
    <w:p w14:paraId="58BACAD2" w14:textId="77777777" w:rsidR="0059070A" w:rsidRPr="0059070A" w:rsidRDefault="0059070A" w:rsidP="0059070A"/>
    <w:p w14:paraId="58BACAD3" w14:textId="77777777" w:rsidR="0059070A" w:rsidRPr="0059070A" w:rsidRDefault="0059070A" w:rsidP="0059070A"/>
    <w:p w14:paraId="58BACAD4" w14:textId="77777777" w:rsidR="0059070A" w:rsidRDefault="0059070A" w:rsidP="0059070A"/>
    <w:sectPr w:rsidR="0059070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BA9A" w14:textId="77777777" w:rsidR="001E214A" w:rsidRDefault="001E214A" w:rsidP="00E95A33">
      <w:pPr>
        <w:spacing w:before="0" w:line="240" w:lineRule="auto"/>
      </w:pPr>
      <w:r>
        <w:separator/>
      </w:r>
    </w:p>
  </w:endnote>
  <w:endnote w:type="continuationSeparator" w:id="0">
    <w:p w14:paraId="461E9012" w14:textId="77777777" w:rsidR="001E214A" w:rsidRDefault="001E214A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AE3" w14:textId="7D5C454C" w:rsidR="000A487B" w:rsidRPr="00D9486F" w:rsidRDefault="001E214A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611788">
          <w:t>Verkiezing jeugdwerker voor de Adviesraad van de Vlaamse Jeugdraad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2-08-15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807D49">
          <w:t>15 augustus 2022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611788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fldSimple w:instr="NUMPAGES  \* Arabic  \* MERGEFORMAT">
      <w:r w:rsidR="0061178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C404" w14:textId="77777777" w:rsidR="001E214A" w:rsidRDefault="001E214A" w:rsidP="001125B4">
      <w:pPr>
        <w:spacing w:after="80"/>
      </w:pPr>
      <w:r>
        <w:t>_________________</w:t>
      </w:r>
    </w:p>
  </w:footnote>
  <w:footnote w:type="continuationSeparator" w:id="0">
    <w:p w14:paraId="0D861208" w14:textId="77777777" w:rsidR="001E214A" w:rsidRPr="001125B4" w:rsidRDefault="001E214A" w:rsidP="001125B4">
      <w:pPr>
        <w:spacing w:after="80"/>
      </w:pPr>
      <w:r>
        <w:t>_________________</w:t>
      </w:r>
    </w:p>
  </w:footnote>
  <w:footnote w:type="continuationNotice" w:id="1">
    <w:p w14:paraId="095B3470" w14:textId="77777777" w:rsidR="001E214A" w:rsidRPr="001125B4" w:rsidRDefault="001E214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AE2" w14:textId="77777777"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58BACAE5" wp14:editId="58BACAE6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AE4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8BACAE7" wp14:editId="58BACAE8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7B8B5C01"/>
    <w:multiLevelType w:val="multilevel"/>
    <w:tmpl w:val="D8967FE0"/>
    <w:numStyleLink w:val="AMBRASSADEKOPNUM"/>
  </w:abstractNum>
  <w:num w:numId="1" w16cid:durableId="455947628">
    <w:abstractNumId w:val="3"/>
  </w:num>
  <w:num w:numId="2" w16cid:durableId="2046560405">
    <w:abstractNumId w:val="11"/>
  </w:num>
  <w:num w:numId="3" w16cid:durableId="254244638">
    <w:abstractNumId w:val="10"/>
  </w:num>
  <w:num w:numId="4" w16cid:durableId="1266570453">
    <w:abstractNumId w:val="4"/>
  </w:num>
  <w:num w:numId="5" w16cid:durableId="1070007961">
    <w:abstractNumId w:val="6"/>
  </w:num>
  <w:num w:numId="6" w16cid:durableId="276838065">
    <w:abstractNumId w:val="12"/>
  </w:num>
  <w:num w:numId="7" w16cid:durableId="1889536122">
    <w:abstractNumId w:val="2"/>
  </w:num>
  <w:num w:numId="8" w16cid:durableId="661083609">
    <w:abstractNumId w:val="13"/>
  </w:num>
  <w:num w:numId="9" w16cid:durableId="1923097564">
    <w:abstractNumId w:val="7"/>
  </w:num>
  <w:num w:numId="10" w16cid:durableId="538012458">
    <w:abstractNumId w:val="14"/>
  </w:num>
  <w:num w:numId="11" w16cid:durableId="1021862836">
    <w:abstractNumId w:val="15"/>
  </w:num>
  <w:num w:numId="12" w16cid:durableId="1009648508">
    <w:abstractNumId w:val="5"/>
  </w:num>
  <w:num w:numId="13" w16cid:durableId="658119005">
    <w:abstractNumId w:val="16"/>
  </w:num>
  <w:num w:numId="14" w16cid:durableId="1526752125">
    <w:abstractNumId w:val="9"/>
  </w:num>
  <w:num w:numId="15" w16cid:durableId="1166751120">
    <w:abstractNumId w:val="0"/>
  </w:num>
  <w:num w:numId="16" w16cid:durableId="16932325">
    <w:abstractNumId w:val="1"/>
  </w:num>
  <w:num w:numId="17" w16cid:durableId="1465658162">
    <w:abstractNumId w:val="17"/>
  </w:num>
  <w:num w:numId="18" w16cid:durableId="24499627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2"/>
    <w:rsid w:val="000012F1"/>
    <w:rsid w:val="00002604"/>
    <w:rsid w:val="000055F9"/>
    <w:rsid w:val="00005E4E"/>
    <w:rsid w:val="000272EF"/>
    <w:rsid w:val="0003023E"/>
    <w:rsid w:val="000645F7"/>
    <w:rsid w:val="00097365"/>
    <w:rsid w:val="000A0BB0"/>
    <w:rsid w:val="000A37BD"/>
    <w:rsid w:val="000A487B"/>
    <w:rsid w:val="000B7320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214A"/>
    <w:rsid w:val="001E50FC"/>
    <w:rsid w:val="00202A2F"/>
    <w:rsid w:val="00247C3D"/>
    <w:rsid w:val="00262BAD"/>
    <w:rsid w:val="0026467C"/>
    <w:rsid w:val="0027546C"/>
    <w:rsid w:val="00283EFC"/>
    <w:rsid w:val="0029030D"/>
    <w:rsid w:val="00290E09"/>
    <w:rsid w:val="002E5649"/>
    <w:rsid w:val="003016F8"/>
    <w:rsid w:val="00315E1A"/>
    <w:rsid w:val="003201DE"/>
    <w:rsid w:val="00330505"/>
    <w:rsid w:val="003324FA"/>
    <w:rsid w:val="00336F7E"/>
    <w:rsid w:val="00337A4A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D3587"/>
    <w:rsid w:val="004F0903"/>
    <w:rsid w:val="004F0C70"/>
    <w:rsid w:val="005062ED"/>
    <w:rsid w:val="005223B4"/>
    <w:rsid w:val="00531536"/>
    <w:rsid w:val="00537CFC"/>
    <w:rsid w:val="005417BA"/>
    <w:rsid w:val="0054649E"/>
    <w:rsid w:val="00560BD6"/>
    <w:rsid w:val="00572FAB"/>
    <w:rsid w:val="00576287"/>
    <w:rsid w:val="0059070A"/>
    <w:rsid w:val="00594DFD"/>
    <w:rsid w:val="00595F8A"/>
    <w:rsid w:val="005A48EA"/>
    <w:rsid w:val="005A5C39"/>
    <w:rsid w:val="005D2712"/>
    <w:rsid w:val="005D7667"/>
    <w:rsid w:val="005E75B7"/>
    <w:rsid w:val="0061004D"/>
    <w:rsid w:val="00611788"/>
    <w:rsid w:val="00623FFD"/>
    <w:rsid w:val="006243A9"/>
    <w:rsid w:val="00634162"/>
    <w:rsid w:val="00645E05"/>
    <w:rsid w:val="0066710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2C0A"/>
    <w:rsid w:val="0075483C"/>
    <w:rsid w:val="00764715"/>
    <w:rsid w:val="00773771"/>
    <w:rsid w:val="007B01BB"/>
    <w:rsid w:val="007B2DE2"/>
    <w:rsid w:val="007C63FC"/>
    <w:rsid w:val="007D0152"/>
    <w:rsid w:val="007D7EED"/>
    <w:rsid w:val="00807D49"/>
    <w:rsid w:val="008275DA"/>
    <w:rsid w:val="00830AAD"/>
    <w:rsid w:val="00871935"/>
    <w:rsid w:val="00877420"/>
    <w:rsid w:val="0088714A"/>
    <w:rsid w:val="0089703C"/>
    <w:rsid w:val="008B07E1"/>
    <w:rsid w:val="008B209C"/>
    <w:rsid w:val="008E013C"/>
    <w:rsid w:val="008E7A79"/>
    <w:rsid w:val="008F1F13"/>
    <w:rsid w:val="008F3994"/>
    <w:rsid w:val="0090799E"/>
    <w:rsid w:val="0091323F"/>
    <w:rsid w:val="00956F2E"/>
    <w:rsid w:val="00983444"/>
    <w:rsid w:val="009976E9"/>
    <w:rsid w:val="009D7C25"/>
    <w:rsid w:val="009F2989"/>
    <w:rsid w:val="00A2690F"/>
    <w:rsid w:val="00A357DC"/>
    <w:rsid w:val="00A45314"/>
    <w:rsid w:val="00A657C7"/>
    <w:rsid w:val="00A77EC2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05BF"/>
    <w:rsid w:val="00B91F10"/>
    <w:rsid w:val="00BC14EC"/>
    <w:rsid w:val="00BC755C"/>
    <w:rsid w:val="00BD6E5F"/>
    <w:rsid w:val="00C13769"/>
    <w:rsid w:val="00C266F0"/>
    <w:rsid w:val="00C40E8F"/>
    <w:rsid w:val="00C423D7"/>
    <w:rsid w:val="00C744C5"/>
    <w:rsid w:val="00C81C32"/>
    <w:rsid w:val="00CC3EF5"/>
    <w:rsid w:val="00D03305"/>
    <w:rsid w:val="00D27D5A"/>
    <w:rsid w:val="00D30659"/>
    <w:rsid w:val="00D44E65"/>
    <w:rsid w:val="00D45908"/>
    <w:rsid w:val="00D474EE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2730C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CA7E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6"/>
    <w:rsid w:val="00BA5164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0e7a933b-a8aa-4fec-aec8-5cb0db35a4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6" ma:contentTypeDescription="Een nieuw document maken." ma:contentTypeScope="" ma:versionID="6d585aa360275dc29509a7511999d275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c9d684a28e88e26effc2e71f65d2738a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titel>Verkiezing jeugdwerker voor de Adviesraad van de Vlaamse Jeugdraad</titel>
  <datum>2022-08-15T00:00:00</datum>
</root>
</file>

<file path=customXml/itemProps1.xml><?xml version="1.0" encoding="utf-8"?>
<ds:datastoreItem xmlns:ds="http://schemas.openxmlformats.org/officeDocument/2006/customXml" ds:itemID="{8ABAF98D-7340-4E46-90D9-27F0B65A6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1A30-04A1-47ED-ACC5-84E749E1D7B5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0e7a933b-a8aa-4fec-aec8-5cb0db35a42c"/>
  </ds:schemaRefs>
</ds:datastoreItem>
</file>

<file path=customXml/itemProps3.xml><?xml version="1.0" encoding="utf-8"?>
<ds:datastoreItem xmlns:ds="http://schemas.openxmlformats.org/officeDocument/2006/customXml" ds:itemID="{9B082FEC-227C-47BF-BE07-B6388C2F8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BA3B2-6BCB-4CFA-9A0E-9A7318A4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6</cp:revision>
  <cp:lastPrinted>2012-12-03T18:59:00Z</cp:lastPrinted>
  <dcterms:created xsi:type="dcterms:W3CDTF">2022-07-07T08:12:00Z</dcterms:created>
  <dcterms:modified xsi:type="dcterms:W3CDTF">2022-07-08T08:06:00Z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  <property fmtid="{D5CDD505-2E9C-101B-9397-08002B2CF9AE}" pid="3" name="MediaServiceImageTags">
    <vt:lpwstr/>
  </property>
</Properties>
</file>