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773B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7D4D773C" w14:textId="77777777" w:rsidR="008275DA" w:rsidRDefault="0040418B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14:paraId="7D4D773D" w14:textId="77777777" w:rsidR="008275DA" w:rsidRPr="005D2712" w:rsidRDefault="0040418B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>Kandidatenformulier Kerngroep Commissie Jeugdwerk</w:t>
          </w:r>
        </w:sdtContent>
      </w:sdt>
    </w:p>
    <w:p w14:paraId="7D4D773E" w14:textId="56A21FB9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22-06-2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1571D">
            <w:t>22 juni 2022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14:paraId="7D4D7741" w14:textId="77777777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3F" w14:textId="77777777" w:rsidR="003B6D82" w:rsidRPr="00AF4382" w:rsidRDefault="003B6D82" w:rsidP="003B6D82">
            <w:pPr>
              <w:pStyle w:val="tabeltekst"/>
            </w:pPr>
            <w:r w:rsidRPr="00AF4382">
              <w:t xml:space="preserve">Sturen naar: </w:t>
            </w:r>
            <w:r w:rsidR="00F46BF4">
              <w:t>liesbeth.maene@ambrassade.be</w:t>
            </w:r>
          </w:p>
          <w:p w14:paraId="7D4D7740" w14:textId="77777777" w:rsidR="003B6D82" w:rsidRPr="00440B6A" w:rsidRDefault="003B6D82" w:rsidP="00F46BF4">
            <w:pPr>
              <w:pStyle w:val="tabeltekst"/>
            </w:pPr>
            <w:r w:rsidRPr="00AF4382">
              <w:t xml:space="preserve">Voor meer info: 02 551 13 </w:t>
            </w:r>
            <w:r w:rsidR="00F46BF4">
              <w:t>5</w:t>
            </w:r>
            <w:r w:rsidR="00743DE6">
              <w:t>1</w:t>
            </w:r>
          </w:p>
        </w:tc>
      </w:tr>
      <w:tr w:rsidR="003B6D82" w:rsidRPr="00AF4382" w14:paraId="7D4D7744" w14:textId="77777777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2" w14:textId="77777777"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14:paraId="7D4D7743" w14:textId="77777777" w:rsidR="003B6D82" w:rsidRPr="003E3AC6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7D4D7745" w14:textId="77777777"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7D4D7748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6" w14:textId="77777777"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7" w14:textId="0FE7B799" w:rsidR="003B6D82" w:rsidRPr="00AF4382" w:rsidRDefault="003B6D82" w:rsidP="003B6D82"/>
        </w:tc>
      </w:tr>
      <w:tr w:rsidR="003B6D82" w:rsidRPr="00AF4382" w14:paraId="7D4D774B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9" w14:textId="77777777"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A" w14:textId="477B119B" w:rsidR="003B6D82" w:rsidRPr="00AF4382" w:rsidRDefault="003B6D82" w:rsidP="003B6D82"/>
        </w:tc>
      </w:tr>
      <w:tr w:rsidR="003B6D82" w:rsidRPr="00AF4382" w14:paraId="7D4D774E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C" w14:textId="77777777"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4D" w14:textId="0FFE18FE" w:rsidR="003B6D82" w:rsidRPr="00AF4382" w:rsidRDefault="003B6D82" w:rsidP="003B6D82"/>
        </w:tc>
      </w:tr>
    </w:tbl>
    <w:p w14:paraId="7D4D7752" w14:textId="77777777"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7D4D7755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3" w14:textId="77777777"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4" w14:textId="0448F1ED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7D4D7758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6" w14:textId="77777777"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7" w14:textId="7D75B73C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7D4D775B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9" w14:textId="77777777"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A" w14:textId="28036419" w:rsidR="003B6D82" w:rsidRPr="004D58B4" w:rsidRDefault="003B6D82" w:rsidP="003B6D82">
            <w:pPr>
              <w:pStyle w:val="tabeltekst"/>
            </w:pPr>
          </w:p>
        </w:tc>
      </w:tr>
      <w:tr w:rsidR="003B6D82" w:rsidRPr="00AF4382" w14:paraId="7D4D775E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C" w14:textId="77777777"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D" w14:textId="2523CAC1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7D4D7761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5F" w14:textId="77777777"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7760" w14:textId="69262660" w:rsidR="003B6D82" w:rsidRPr="00AF4382" w:rsidRDefault="003B6D82" w:rsidP="003B6D82">
            <w:pPr>
              <w:pStyle w:val="tabeltekst"/>
            </w:pPr>
          </w:p>
        </w:tc>
      </w:tr>
    </w:tbl>
    <w:p w14:paraId="7D4D7762" w14:textId="77777777"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>om deel uit te maken van de kerngroep van de commissie jeugdwerk</w:t>
      </w:r>
      <w:r w:rsidR="00F46BF4">
        <w:t>, zowel vanuit je persoonlijke motivatie als vanuit je organisatie/functie</w:t>
      </w:r>
      <w:r>
        <w:t>?</w:t>
      </w:r>
    </w:p>
    <w:p w14:paraId="7D4D7763" w14:textId="77777777"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7776" wp14:editId="7D4D7777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778C" w14:textId="77777777"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D777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">
                <v:textbox>
                  <w:txbxContent>
                    <w:p w14:paraId="7D4D778C" w14:textId="77777777"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D7764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5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6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7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8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9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A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B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C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D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E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6F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70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71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D4D7772" w14:textId="77777777"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kerngroep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14:paraId="7D4D7773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7778" wp14:editId="7D4D7779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7790" w14:textId="77777777" w:rsidR="003B6D82" w:rsidRPr="00145FEF" w:rsidRDefault="003B6D82" w:rsidP="003B6D82">
                            <w:pPr>
                              <w:pStyle w:val="tabel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7778"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">
                <v:textbox>
                  <w:txbxContent>
                    <w:p w14:paraId="7D4D7790" w14:textId="77777777" w:rsidR="003B6D82" w:rsidRPr="00145FEF" w:rsidRDefault="003B6D82" w:rsidP="003B6D82">
                      <w:pPr>
                        <w:pStyle w:val="tabeltekst"/>
                      </w:pPr>
                    </w:p>
                  </w:txbxContent>
                </v:textbox>
              </v:shape>
            </w:pict>
          </mc:Fallback>
        </mc:AlternateContent>
      </w:r>
    </w:p>
    <w:p w14:paraId="7D4D7774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14:paraId="7D4D7775" w14:textId="77777777" w:rsidR="000055F9" w:rsidRPr="00C423D7" w:rsidRDefault="000055F9" w:rsidP="00C423D7"/>
    <w:sectPr w:rsidR="000055F9" w:rsidRPr="00C423D7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777D" w14:textId="77777777" w:rsidR="00BB6C7C" w:rsidRDefault="00BB6C7C" w:rsidP="00E95A33">
      <w:pPr>
        <w:spacing w:before="0" w:line="240" w:lineRule="auto"/>
      </w:pPr>
      <w:r>
        <w:separator/>
      </w:r>
    </w:p>
  </w:endnote>
  <w:endnote w:type="continuationSeparator" w:id="0">
    <w:p w14:paraId="7D4D777E" w14:textId="77777777" w:rsidR="00BB6C7C" w:rsidRDefault="00BB6C7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780" w14:textId="597D117B" w:rsidR="000A487B" w:rsidRPr="00D9486F" w:rsidRDefault="0040418B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3B6D82">
          <w:t>Kandidatenformulier Kerngroep Commissie Jeugdwerk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2-06-2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B1571D">
          <w:t>22 juni 2022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BE40F3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BE40F3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777A" w14:textId="77777777" w:rsidR="00BB6C7C" w:rsidRDefault="00BB6C7C" w:rsidP="001125B4">
      <w:pPr>
        <w:spacing w:after="80"/>
      </w:pPr>
      <w:r>
        <w:t>_________________</w:t>
      </w:r>
    </w:p>
  </w:footnote>
  <w:footnote w:type="continuationSeparator" w:id="0">
    <w:p w14:paraId="7D4D777B" w14:textId="77777777" w:rsidR="00BB6C7C" w:rsidRPr="001125B4" w:rsidRDefault="00BB6C7C" w:rsidP="001125B4">
      <w:pPr>
        <w:spacing w:after="80"/>
      </w:pPr>
      <w:r>
        <w:t>_________________</w:t>
      </w:r>
    </w:p>
  </w:footnote>
  <w:footnote w:type="continuationNotice" w:id="1">
    <w:p w14:paraId="7D4D777C" w14:textId="77777777" w:rsidR="00BB6C7C" w:rsidRPr="001125B4" w:rsidRDefault="00BB6C7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77F" w14:textId="77777777"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7D4D7782" wp14:editId="7D4D7783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7D4D7784" wp14:editId="7D4D7785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781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7D4D7786" wp14:editId="7D4D7787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 w16cid:durableId="1381174448">
    <w:abstractNumId w:val="3"/>
  </w:num>
  <w:num w:numId="2" w16cid:durableId="80178549">
    <w:abstractNumId w:val="11"/>
  </w:num>
  <w:num w:numId="3" w16cid:durableId="1127168">
    <w:abstractNumId w:val="10"/>
  </w:num>
  <w:num w:numId="4" w16cid:durableId="2101171522">
    <w:abstractNumId w:val="4"/>
  </w:num>
  <w:num w:numId="5" w16cid:durableId="144317525">
    <w:abstractNumId w:val="6"/>
  </w:num>
  <w:num w:numId="6" w16cid:durableId="1008560322">
    <w:abstractNumId w:val="12"/>
  </w:num>
  <w:num w:numId="7" w16cid:durableId="523665371">
    <w:abstractNumId w:val="2"/>
  </w:num>
  <w:num w:numId="8" w16cid:durableId="462505733">
    <w:abstractNumId w:val="13"/>
  </w:num>
  <w:num w:numId="9" w16cid:durableId="365177650">
    <w:abstractNumId w:val="7"/>
  </w:num>
  <w:num w:numId="10" w16cid:durableId="1781030729">
    <w:abstractNumId w:val="14"/>
  </w:num>
  <w:num w:numId="11" w16cid:durableId="494537154">
    <w:abstractNumId w:val="15"/>
  </w:num>
  <w:num w:numId="12" w16cid:durableId="1419214153">
    <w:abstractNumId w:val="5"/>
  </w:num>
  <w:num w:numId="13" w16cid:durableId="1749182118">
    <w:abstractNumId w:val="17"/>
  </w:num>
  <w:num w:numId="14" w16cid:durableId="577329364">
    <w:abstractNumId w:val="9"/>
  </w:num>
  <w:num w:numId="15" w16cid:durableId="1812559588">
    <w:abstractNumId w:val="0"/>
  </w:num>
  <w:num w:numId="16" w16cid:durableId="262956744">
    <w:abstractNumId w:val="1"/>
  </w:num>
  <w:num w:numId="17" w16cid:durableId="1979144915">
    <w:abstractNumId w:val="18"/>
  </w:num>
  <w:num w:numId="18" w16cid:durableId="1054235612">
    <w:abstractNumId w:val="8"/>
  </w:num>
  <w:num w:numId="19" w16cid:durableId="36795160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404E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2E5649"/>
    <w:rsid w:val="003016F8"/>
    <w:rsid w:val="003201DE"/>
    <w:rsid w:val="003274D0"/>
    <w:rsid w:val="003324FA"/>
    <w:rsid w:val="00336F7E"/>
    <w:rsid w:val="00337A4A"/>
    <w:rsid w:val="003670BA"/>
    <w:rsid w:val="00392EAF"/>
    <w:rsid w:val="003B2F88"/>
    <w:rsid w:val="003B3E4B"/>
    <w:rsid w:val="003B6D82"/>
    <w:rsid w:val="003C141A"/>
    <w:rsid w:val="003C760D"/>
    <w:rsid w:val="003D0462"/>
    <w:rsid w:val="003F320F"/>
    <w:rsid w:val="0040418B"/>
    <w:rsid w:val="00411207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CFF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1571D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B6C7C"/>
    <w:rsid w:val="00BC755C"/>
    <w:rsid w:val="00BD6E5F"/>
    <w:rsid w:val="00BE40F3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174EB"/>
    <w:rsid w:val="00D27D5A"/>
    <w:rsid w:val="00D30659"/>
    <w:rsid w:val="00D44E65"/>
    <w:rsid w:val="00D60AF7"/>
    <w:rsid w:val="00D77554"/>
    <w:rsid w:val="00D9486F"/>
    <w:rsid w:val="00D94CF5"/>
    <w:rsid w:val="00DB02E9"/>
    <w:rsid w:val="00DB2548"/>
    <w:rsid w:val="00DB583D"/>
    <w:rsid w:val="00DC131D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0DDB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A22D2"/>
    <w:rsid w:val="00FA60B7"/>
    <w:rsid w:val="00FA64C9"/>
    <w:rsid w:val="00FB15A8"/>
    <w:rsid w:val="00FC06BE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D773B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6"/>
    <w:rsid w:val="00002C7D"/>
    <w:rsid w:val="001E0AA4"/>
    <w:rsid w:val="002B5881"/>
    <w:rsid w:val="002E238F"/>
    <w:rsid w:val="00815F67"/>
    <w:rsid w:val="008B5EE0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6" ma:contentTypeDescription="Een nieuw document maken." ma:contentTypeScope="" ma:versionID="6d585aa360275dc29509a7511999d275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c9d684a28e88e26effc2e71f65d2738a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0e7a933b-a8aa-4fec-aec8-5cb0db35a4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itel>Kandidatenformulier Kerngroep Commissie Jeugdwerk</titel>
  <datum>2022-06-22T00:00:00</datum>
</root>
</file>

<file path=customXml/itemProps1.xml><?xml version="1.0" encoding="utf-8"?>
<ds:datastoreItem xmlns:ds="http://schemas.openxmlformats.org/officeDocument/2006/customXml" ds:itemID="{DD96FF9A-A710-4626-A20B-6D243CBC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5E0A8-9178-4A53-8458-A8AF4F6FAAF6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0e7a933b-a8aa-4fec-aec8-5cb0db35a42c"/>
  </ds:schemaRefs>
</ds:datastoreItem>
</file>

<file path=customXml/itemProps3.xml><?xml version="1.0" encoding="utf-8"?>
<ds:datastoreItem xmlns:ds="http://schemas.openxmlformats.org/officeDocument/2006/customXml" ds:itemID="{A28F069F-3F81-4B60-95C1-D1932F30A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9382A-B092-4743-B2B7-8CD5D1931F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2</cp:revision>
  <cp:lastPrinted>2012-12-03T18:59:00Z</cp:lastPrinted>
  <dcterms:created xsi:type="dcterms:W3CDTF">2022-06-22T09:39:00Z</dcterms:created>
  <dcterms:modified xsi:type="dcterms:W3CDTF">2022-06-22T09:39:00Z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  <property fmtid="{D5CDD505-2E9C-101B-9397-08002B2CF9AE}" pid="3" name="MediaServiceImageTags">
    <vt:lpwstr/>
  </property>
</Properties>
</file>