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633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564DAA75" w14:textId="77777777" w:rsidR="008275DA" w:rsidRDefault="00D22E4D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37F36E782404160AC890E8A91BD3D4B"/>
          </w:placeholder>
        </w:sdtPr>
        <w:sdtEndPr/>
        <w:sdtContent>
          <w:r w:rsidR="00780AEC">
            <w:t>stage</w:t>
          </w:r>
          <w:r w:rsidR="00586BEA">
            <w:t>FORMULIER</w:t>
          </w:r>
          <w:r w:rsidR="00780AEC">
            <w:t xml:space="preserve"> </w:t>
          </w:r>
        </w:sdtContent>
      </w:sdt>
    </w:p>
    <w:p w14:paraId="7C9132BA" w14:textId="77777777" w:rsidR="008275DA" w:rsidRPr="00586BEA" w:rsidRDefault="00D22E4D" w:rsidP="006A4542">
      <w:pPr>
        <w:pStyle w:val="Titel"/>
        <w:rPr>
          <w:sz w:val="32"/>
        </w:rPr>
      </w:pPr>
      <w:sdt>
        <w:sdtPr>
          <w:rPr>
            <w:sz w:val="32"/>
          </w:rPr>
          <w:alias w:val="titel_document"/>
          <w:tag w:val="titel_document"/>
          <w:id w:val="964857934"/>
          <w:lock w:val="sdtLocked"/>
          <w:placeholder>
            <w:docPart w:val="D41A5A8C079A4E4E957C832234CE7ED5"/>
          </w:placeholder>
          <w:dataBinding w:xpath="/root[1]/titel[1]" w:storeItemID="{CA1B0BD9-A7F3-4B5F-AAF5-B95B599EA456}"/>
          <w:text/>
        </w:sdtPr>
        <w:sdtEndPr/>
        <w:sdtContent>
          <w:r w:rsidR="00586BEA" w:rsidRPr="00586BEA">
            <w:rPr>
              <w:sz w:val="32"/>
            </w:rPr>
            <w:t>Stel je KAN</w:t>
          </w:r>
          <w:r w:rsidR="00E36913">
            <w:rPr>
              <w:sz w:val="32"/>
            </w:rPr>
            <w:t>DIDAAT om een stage te volgen bij</w:t>
          </w:r>
          <w:r w:rsidR="00586BEA" w:rsidRPr="00586BEA">
            <w:rPr>
              <w:sz w:val="32"/>
            </w:rPr>
            <w:t xml:space="preserve"> De Ambrassade</w:t>
          </w:r>
        </w:sdtContent>
      </w:sdt>
    </w:p>
    <w:p w14:paraId="6953FCCF" w14:textId="6BC939DD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2FBB13576824B5CAD1F8DF44770F08C"/>
          </w:placeholder>
          <w:dataBinding w:xpath="/root[1]/datum[1]" w:storeItemID="{CA1B0BD9-A7F3-4B5F-AAF5-B95B599EA456}"/>
          <w:date w:fullDate="2022-05-12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612E95">
            <w:t>12 mei 2022</w:t>
          </w:r>
        </w:sdtContent>
      </w:sdt>
    </w:p>
    <w:p w14:paraId="56167920" w14:textId="77777777" w:rsidR="00C63389" w:rsidRDefault="00C63389" w:rsidP="00586BEA">
      <w:pPr>
        <w:rPr>
          <w:rFonts w:cs="Arial"/>
        </w:rPr>
      </w:pPr>
      <w:r>
        <w:rPr>
          <w:rFonts w:cs="Arial"/>
        </w:rPr>
        <w:t xml:space="preserve">Invullen en opsturen naar </w:t>
      </w:r>
      <w:hyperlink r:id="rId14" w:history="1">
        <w:r w:rsidRPr="0009538D">
          <w:rPr>
            <w:rStyle w:val="Hyperlink"/>
            <w:rFonts w:cs="Arial"/>
          </w:rPr>
          <w:t>stage@ambrassade.be</w:t>
        </w:r>
      </w:hyperlink>
      <w:r>
        <w:rPr>
          <w:rFonts w:cs="Arial"/>
        </w:rPr>
        <w:t xml:space="preserve"> minstens 2 maanden voor de aanvang van je stage.</w:t>
      </w:r>
    </w:p>
    <w:p w14:paraId="373197FE" w14:textId="77777777" w:rsidR="00017546" w:rsidRDefault="00BA1283" w:rsidP="00394744">
      <w:pPr>
        <w:spacing w:before="0" w:line="240" w:lineRule="auto"/>
        <w:rPr>
          <w:rFonts w:cs="Arial"/>
        </w:rPr>
      </w:pPr>
      <w:r w:rsidRPr="00FF6F4D">
        <w:rPr>
          <w:rFonts w:cs="Arial"/>
        </w:rPr>
        <w:t>Binnen de twee weken kan</w:t>
      </w:r>
      <w:r>
        <w:rPr>
          <w:rFonts w:cs="Arial"/>
        </w:rPr>
        <w:t xml:space="preserve"> je van ons antwoord verwachten of een uitnodiging voor een vrijblijvend kennismakingsgesprek. </w:t>
      </w:r>
      <w:r w:rsidRPr="00FF6F4D">
        <w:rPr>
          <w:rFonts w:cs="Arial"/>
        </w:rPr>
        <w:t xml:space="preserve"> </w:t>
      </w:r>
      <w:r w:rsidR="00394744">
        <w:rPr>
          <w:rFonts w:cs="Arial"/>
        </w:rPr>
        <w:br/>
      </w:r>
    </w:p>
    <w:p w14:paraId="04A0BD2D" w14:textId="2AEBDE5E" w:rsidR="00586BEA" w:rsidRDefault="00BA1283" w:rsidP="00394744">
      <w:pPr>
        <w:spacing w:before="0" w:line="240" w:lineRule="auto"/>
        <w:rPr>
          <w:rFonts w:cs="Arial"/>
        </w:rPr>
      </w:pPr>
      <w:r>
        <w:rPr>
          <w:rFonts w:cs="Arial"/>
        </w:rPr>
        <w:t xml:space="preserve">Geen antwoord gekregen of nog bijkomende vragen, dan kan je terecht bij </w:t>
      </w:r>
      <w:r>
        <w:rPr>
          <w:rFonts w:cs="Arial"/>
        </w:rPr>
        <w:br/>
      </w:r>
      <w:hyperlink r:id="rId15" w:history="1">
        <w:r w:rsidR="00612E95" w:rsidRPr="001C1A15">
          <w:rPr>
            <w:rStyle w:val="Hyperlink"/>
            <w:rFonts w:cs="Arial"/>
          </w:rPr>
          <w:t>jasmien.schutz@ambrassade.be</w:t>
        </w:r>
      </w:hyperlink>
      <w:r w:rsidR="00612E95">
        <w:rPr>
          <w:rFonts w:cs="Arial"/>
        </w:rPr>
        <w:t xml:space="preserve"> </w:t>
      </w:r>
      <w:r w:rsidR="00586BEA">
        <w:rPr>
          <w:rFonts w:cs="Arial"/>
        </w:rPr>
        <w:t xml:space="preserve">, 02 551 13 </w:t>
      </w:r>
      <w:r w:rsidR="00612E95">
        <w:rPr>
          <w:rFonts w:cs="Arial"/>
        </w:rPr>
        <w:t>91</w:t>
      </w:r>
      <w:r w:rsidR="00586BEA">
        <w:rPr>
          <w:rFonts w:cs="Arial"/>
        </w:rPr>
        <w:t>.</w:t>
      </w:r>
    </w:p>
    <w:p w14:paraId="258608EB" w14:textId="77777777" w:rsidR="00780AEC" w:rsidRDefault="00BA1283" w:rsidP="004A57A0">
      <w:pPr>
        <w:rPr>
          <w:i/>
        </w:rPr>
      </w:pPr>
      <w:r w:rsidRPr="00BA1283">
        <w:rPr>
          <w:i/>
        </w:rPr>
        <w:t>Tip: Hoe beter je dit formulier kan invullen, hoe beter wij kunnen bekijken of we een geschikte stageplaats voor jou hebben!</w:t>
      </w:r>
    </w:p>
    <w:p w14:paraId="2210E13C" w14:textId="77777777" w:rsidR="00394744" w:rsidRPr="00394744" w:rsidRDefault="00394744" w:rsidP="004A57A0">
      <w:pPr>
        <w:rPr>
          <w:i/>
          <w:sz w:val="16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850"/>
        <w:gridCol w:w="6002"/>
      </w:tblGrid>
      <w:tr w:rsidR="00780AEC" w:rsidRPr="00780AEC" w14:paraId="426AB943" w14:textId="77777777" w:rsidTr="00780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7C9D87AC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  <w:u w:val="single"/>
              </w:rPr>
              <w:t>Persoonlijke gegevens</w:t>
            </w:r>
            <w:r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:rsidRPr="00394744" w14:paraId="653D1BD3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135208D9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V</w:t>
            </w:r>
            <w:r w:rsidR="00780AEC" w:rsidRPr="00394744">
              <w:rPr>
                <w:sz w:val="16"/>
              </w:rPr>
              <w:t>oornaam</w:t>
            </w:r>
          </w:p>
        </w:tc>
        <w:tc>
          <w:tcPr>
            <w:tcW w:w="7277" w:type="dxa"/>
            <w:gridSpan w:val="3"/>
          </w:tcPr>
          <w:p w14:paraId="4D2A2793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2F0A1310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74615D4B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chternaam</w:t>
            </w:r>
          </w:p>
        </w:tc>
        <w:tc>
          <w:tcPr>
            <w:tcW w:w="7277" w:type="dxa"/>
            <w:gridSpan w:val="3"/>
          </w:tcPr>
          <w:p w14:paraId="5644F8CF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711A0AA1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308A1BF0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dres</w:t>
            </w:r>
          </w:p>
        </w:tc>
        <w:tc>
          <w:tcPr>
            <w:tcW w:w="7277" w:type="dxa"/>
            <w:gridSpan w:val="3"/>
          </w:tcPr>
          <w:p w14:paraId="3D5E98D5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7D09E1DB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0F16A7DF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T</w:t>
            </w:r>
            <w:r w:rsidR="00780AEC" w:rsidRPr="00394744">
              <w:rPr>
                <w:sz w:val="16"/>
              </w:rPr>
              <w:t>elefoonnummer</w:t>
            </w:r>
          </w:p>
        </w:tc>
        <w:tc>
          <w:tcPr>
            <w:tcW w:w="7277" w:type="dxa"/>
            <w:gridSpan w:val="3"/>
          </w:tcPr>
          <w:p w14:paraId="7332C058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195855AE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7F2A925B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E</w:t>
            </w:r>
            <w:r w:rsidR="00780AEC" w:rsidRPr="00394744">
              <w:rPr>
                <w:sz w:val="16"/>
              </w:rPr>
              <w:t>-mail</w:t>
            </w:r>
          </w:p>
        </w:tc>
        <w:tc>
          <w:tcPr>
            <w:tcW w:w="7277" w:type="dxa"/>
            <w:gridSpan w:val="3"/>
          </w:tcPr>
          <w:p w14:paraId="1F3D9A62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013D06B1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6CDBB0E7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G</w:t>
            </w:r>
            <w:r w:rsidR="00780AEC" w:rsidRPr="00394744">
              <w:rPr>
                <w:sz w:val="16"/>
              </w:rPr>
              <w:t>eboortedatum</w:t>
            </w:r>
          </w:p>
        </w:tc>
        <w:tc>
          <w:tcPr>
            <w:tcW w:w="7277" w:type="dxa"/>
            <w:gridSpan w:val="3"/>
          </w:tcPr>
          <w:p w14:paraId="431E6CB4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14:paraId="4BADE9AA" w14:textId="77777777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1D366ADA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Is je stage in het kader van een </w:t>
            </w:r>
            <w:r w:rsidRPr="00780AEC">
              <w:rPr>
                <w:rFonts w:cs="Arial"/>
                <w:color w:val="FFFFFF" w:themeColor="background1"/>
                <w:u w:val="single"/>
              </w:rPr>
              <w:t>opleiding</w:t>
            </w:r>
            <w:r w:rsidRPr="00780AEC">
              <w:rPr>
                <w:rFonts w:cs="Arial"/>
                <w:color w:val="FFFFFF" w:themeColor="background1"/>
              </w:rPr>
              <w:t>? Indien zo, vul dan de gegevens over je opleiding ook in:</w:t>
            </w:r>
          </w:p>
        </w:tc>
      </w:tr>
      <w:tr w:rsidR="00780AEC" w:rsidRPr="00394744" w14:paraId="10D9A593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14:paraId="69E9F423" w14:textId="77777777"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opleiding:</w:t>
            </w:r>
          </w:p>
        </w:tc>
        <w:tc>
          <w:tcPr>
            <w:tcW w:w="6002" w:type="dxa"/>
          </w:tcPr>
          <w:p w14:paraId="4F47CEE9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37707E08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14:paraId="08B1C595" w14:textId="77777777"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onderwijs instelling</w:t>
            </w:r>
            <w:r w:rsidR="00586BEA" w:rsidRPr="00394744">
              <w:rPr>
                <w:rFonts w:cs="Arial"/>
                <w:sz w:val="16"/>
              </w:rPr>
              <w:t xml:space="preserve"> </w:t>
            </w:r>
            <w:r w:rsidR="001B2057" w:rsidRPr="00394744">
              <w:rPr>
                <w:rFonts w:cs="Arial"/>
                <w:sz w:val="16"/>
              </w:rPr>
              <w:br/>
            </w:r>
            <w:r w:rsidR="00586BEA" w:rsidRPr="00394744">
              <w:rPr>
                <w:rFonts w:cs="Arial"/>
                <w:sz w:val="16"/>
              </w:rPr>
              <w:t>waar je deze opleiding volgt:</w:t>
            </w:r>
          </w:p>
        </w:tc>
        <w:tc>
          <w:tcPr>
            <w:tcW w:w="6002" w:type="dxa"/>
          </w:tcPr>
          <w:p w14:paraId="26F59C0E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5902F55D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14:paraId="719FD48A" w14:textId="77777777"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Van welk opleidingsjaar maakt je stage onderdeel uit</w:t>
            </w:r>
            <w:r w:rsidR="00586BEA" w:rsidRPr="00394744">
              <w:rPr>
                <w:rFonts w:cs="Arial"/>
                <w:sz w:val="16"/>
              </w:rPr>
              <w:t>?</w:t>
            </w:r>
          </w:p>
        </w:tc>
        <w:tc>
          <w:tcPr>
            <w:tcW w:w="6002" w:type="dxa"/>
          </w:tcPr>
          <w:p w14:paraId="1BA9B7F5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14:paraId="4C9B3A45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618BD5F0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Voor 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periode</w:t>
            </w:r>
            <w:r>
              <w:rPr>
                <w:rFonts w:cs="Arial"/>
                <w:color w:val="FFFFFF" w:themeColor="background1"/>
              </w:rPr>
              <w:t xml:space="preserve"> zoek je een stage?</w:t>
            </w:r>
          </w:p>
        </w:tc>
      </w:tr>
      <w:tr w:rsidR="00780AEC" w:rsidRPr="00394744" w14:paraId="0EDA241F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14:paraId="7A1739FC" w14:textId="77777777"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Startdatum (vanaf)</w:t>
            </w:r>
          </w:p>
        </w:tc>
        <w:tc>
          <w:tcPr>
            <w:tcW w:w="6852" w:type="dxa"/>
            <w:gridSpan w:val="2"/>
          </w:tcPr>
          <w:p w14:paraId="68187F57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377A7C20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14:paraId="61A861DF" w14:textId="77777777" w:rsidR="00780AEC" w:rsidRPr="00394744" w:rsidRDefault="001B2057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Einddatum (</w:t>
            </w:r>
            <w:r w:rsidR="00780AEC" w:rsidRPr="00394744">
              <w:rPr>
                <w:rFonts w:cs="Arial"/>
                <w:sz w:val="16"/>
              </w:rPr>
              <w:t>tot</w:t>
            </w:r>
            <w:r w:rsidRPr="00394744">
              <w:rPr>
                <w:rFonts w:cs="Arial"/>
                <w:sz w:val="16"/>
              </w:rPr>
              <w:t xml:space="preserve"> maximum</w:t>
            </w:r>
            <w:r w:rsidR="00780AEC" w:rsidRPr="00394744">
              <w:rPr>
                <w:rFonts w:cs="Arial"/>
                <w:sz w:val="16"/>
              </w:rPr>
              <w:t>)</w:t>
            </w:r>
          </w:p>
        </w:tc>
        <w:tc>
          <w:tcPr>
            <w:tcW w:w="6852" w:type="dxa"/>
            <w:gridSpan w:val="2"/>
          </w:tcPr>
          <w:p w14:paraId="13BF9316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59AD86B1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14:paraId="70F895E3" w14:textId="77777777"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 xml:space="preserve">Totaal aantal </w:t>
            </w:r>
            <w:proofErr w:type="spellStart"/>
            <w:r w:rsidRPr="00394744">
              <w:rPr>
                <w:rFonts w:cs="Arial"/>
                <w:sz w:val="16"/>
              </w:rPr>
              <w:t>stageuren</w:t>
            </w:r>
            <w:proofErr w:type="spellEnd"/>
            <w:r w:rsidR="001B2057" w:rsidRPr="00394744">
              <w:rPr>
                <w:rFonts w:cs="Arial"/>
                <w:sz w:val="16"/>
              </w:rPr>
              <w:t xml:space="preserve"> of stagedagen</w:t>
            </w:r>
            <w:r w:rsidRPr="00394744">
              <w:rPr>
                <w:rFonts w:cs="Arial"/>
                <w:sz w:val="16"/>
              </w:rPr>
              <w:t>:</w:t>
            </w:r>
          </w:p>
        </w:tc>
        <w:tc>
          <w:tcPr>
            <w:tcW w:w="6852" w:type="dxa"/>
            <w:gridSpan w:val="2"/>
          </w:tcPr>
          <w:p w14:paraId="0B9B237F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14:paraId="527B4DD7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7115200C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lastRenderedPageBreak/>
              <w:t xml:space="preserve">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soort</w:t>
            </w:r>
            <w:r>
              <w:rPr>
                <w:rFonts w:cs="Arial"/>
                <w:color w:val="FFFFFF" w:themeColor="background1"/>
              </w:rPr>
              <w:t xml:space="preserve"> stage zoek je</w:t>
            </w:r>
          </w:p>
        </w:tc>
      </w:tr>
      <w:tr w:rsidR="00780AEC" w14:paraId="4A12E60C" w14:textId="77777777" w:rsidTr="003C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661715" w14:textId="77777777"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vorm</w:t>
            </w:r>
          </w:p>
        </w:tc>
        <w:tc>
          <w:tcPr>
            <w:tcW w:w="7986" w:type="dxa"/>
            <w:gridSpan w:val="4"/>
          </w:tcPr>
          <w:p w14:paraId="6A9062A2" w14:textId="77777777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zelfstandig (en/of in samenwerking) een </w:t>
            </w:r>
            <w:r w:rsidR="003C4C18">
              <w:rPr>
                <w:rFonts w:cs="Arial"/>
              </w:rPr>
              <w:t>opdracht/</w:t>
            </w:r>
            <w:r>
              <w:rPr>
                <w:rFonts w:cs="Arial"/>
              </w:rPr>
              <w:t>project kan uitwerken.</w:t>
            </w:r>
          </w:p>
          <w:p w14:paraId="4024D12B" w14:textId="77777777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enkel meeloop met een medewerker (kijk of observatiestage)</w:t>
            </w:r>
          </w:p>
          <w:p w14:paraId="5F79432C" w14:textId="34664AFB" w:rsidR="00780AEC" w:rsidRDefault="00780AEC" w:rsidP="0078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anders: </w:t>
            </w:r>
            <w:r w:rsidR="00237208">
              <w:rPr>
                <w:rFonts w:cs="Arial"/>
              </w:rPr>
              <w:t>…</w:t>
            </w:r>
          </w:p>
        </w:tc>
      </w:tr>
      <w:tr w:rsidR="00780AEC" w14:paraId="592E2E47" w14:textId="77777777" w:rsidTr="003C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1025E3" w14:textId="77777777"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inhoud</w:t>
            </w:r>
          </w:p>
        </w:tc>
        <w:tc>
          <w:tcPr>
            <w:tcW w:w="7986" w:type="dxa"/>
            <w:gridSpan w:val="4"/>
          </w:tcPr>
          <w:p w14:paraId="508A52E6" w14:textId="1BE19591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="003C4C18">
              <w:rPr>
                <w:rFonts w:cs="Arial"/>
              </w:rPr>
              <w:t xml:space="preserve">en inhoudelijke stage </w:t>
            </w:r>
            <w:r w:rsidR="00B44EBC">
              <w:rPr>
                <w:rFonts w:cs="Arial"/>
              </w:rPr>
              <w:t>bij</w:t>
            </w:r>
          </w:p>
          <w:p w14:paraId="659B2ECC" w14:textId="3BE6F98F"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Team jeugdwerkondersteuning</w:t>
            </w:r>
          </w:p>
          <w:p w14:paraId="0D5F41DF" w14:textId="546BEC40"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="00B44EBC">
              <w:rPr>
                <w:rFonts w:cs="Arial"/>
              </w:rPr>
              <w:t xml:space="preserve">Team </w:t>
            </w:r>
            <w:r>
              <w:rPr>
                <w:rFonts w:cs="Arial"/>
              </w:rPr>
              <w:t>Vlaamse Jeugdraad)</w:t>
            </w:r>
          </w:p>
          <w:p w14:paraId="492C7C04" w14:textId="63F02BD1" w:rsidR="00320345" w:rsidRDefault="00320345" w:rsidP="00320345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Team Generatiedoelen</w:t>
            </w:r>
          </w:p>
          <w:p w14:paraId="1A6EC1DC" w14:textId="2B937E95"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="00B44EBC">
              <w:rPr>
                <w:rFonts w:cs="Arial"/>
              </w:rPr>
              <w:t xml:space="preserve">Team </w:t>
            </w:r>
            <w:r>
              <w:rPr>
                <w:rFonts w:cs="Arial"/>
              </w:rPr>
              <w:t>jeugdinfo (WAT WAT)</w:t>
            </w:r>
          </w:p>
          <w:p w14:paraId="260FD117" w14:textId="77777777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Pr="00780AEC">
              <w:rPr>
                <w:rFonts w:cs="Arial"/>
              </w:rPr>
              <w:t>en administratieve of logistieke stage</w:t>
            </w:r>
          </w:p>
          <w:p w14:paraId="47D533B9" w14:textId="77777777" w:rsidR="00780AEC" w:rsidRP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een stage als communicatiemedewerker</w:t>
            </w:r>
          </w:p>
        </w:tc>
      </w:tr>
      <w:tr w:rsidR="00780AEC" w:rsidRPr="00780AEC" w14:paraId="5D798AC6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5BB22D1D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Geef je </w:t>
            </w:r>
            <w:r w:rsidRPr="00780AEC">
              <w:rPr>
                <w:rFonts w:cs="Arial"/>
                <w:color w:val="FFFFFF" w:themeColor="background1"/>
                <w:u w:val="single"/>
              </w:rPr>
              <w:t>motivatie</w:t>
            </w:r>
            <w:r w:rsidRPr="00780AEC">
              <w:rPr>
                <w:rFonts w:cs="Arial"/>
                <w:color w:val="FFFFFF" w:themeColor="background1"/>
              </w:rPr>
              <w:t xml:space="preserve"> weer waarom je stage wil lopen bij De Ambrassade</w:t>
            </w:r>
            <w:r w:rsidR="003C4C18">
              <w:rPr>
                <w:rFonts w:cs="Arial"/>
                <w:color w:val="FFFFFF" w:themeColor="background1"/>
              </w:rPr>
              <w:t xml:space="preserve"> en waarom wij jou een stageplaats zouden moeten geven.</w:t>
            </w:r>
          </w:p>
        </w:tc>
      </w:tr>
      <w:tr w:rsidR="00780AEC" w14:paraId="3E6DD4E6" w14:textId="77777777" w:rsidTr="00496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14:paraId="1ACDB496" w14:textId="77777777" w:rsidR="00780AEC" w:rsidRDefault="00780AEC" w:rsidP="006058C2">
            <w:pPr>
              <w:rPr>
                <w:b w:val="0"/>
              </w:rPr>
            </w:pPr>
          </w:p>
          <w:p w14:paraId="60958C1F" w14:textId="77777777" w:rsidR="00500A24" w:rsidRPr="00500A24" w:rsidRDefault="00500A24" w:rsidP="006058C2">
            <w:pPr>
              <w:rPr>
                <w:b w:val="0"/>
              </w:rPr>
            </w:pPr>
          </w:p>
          <w:p w14:paraId="642D72DA" w14:textId="77777777" w:rsidR="00780AEC" w:rsidRPr="00500A24" w:rsidRDefault="00780AEC" w:rsidP="006058C2">
            <w:pPr>
              <w:rPr>
                <w:b w:val="0"/>
              </w:rPr>
            </w:pPr>
          </w:p>
          <w:p w14:paraId="3E9BFD1F" w14:textId="77777777" w:rsidR="00780AEC" w:rsidRDefault="00780AEC" w:rsidP="006058C2">
            <w:pPr>
              <w:rPr>
                <w:b w:val="0"/>
              </w:rPr>
            </w:pPr>
          </w:p>
          <w:p w14:paraId="014A65A2" w14:textId="77777777" w:rsidR="003C4C18" w:rsidRPr="00500A24" w:rsidRDefault="003C4C18" w:rsidP="006058C2">
            <w:pPr>
              <w:rPr>
                <w:b w:val="0"/>
              </w:rPr>
            </w:pPr>
          </w:p>
          <w:p w14:paraId="1E29A363" w14:textId="77777777"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14:paraId="45333AEF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168D48EC" w14:textId="77777777" w:rsidR="00780AEC" w:rsidRPr="00780AEC" w:rsidRDefault="00780AEC" w:rsidP="003C4C18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Beschrijf waar je interesses</w:t>
            </w:r>
            <w:r w:rsidR="003C4C18">
              <w:rPr>
                <w:rFonts w:cs="Arial"/>
                <w:color w:val="FFFFFF" w:themeColor="background1"/>
              </w:rPr>
              <w:t>, competenties en talenten</w:t>
            </w:r>
            <w:r>
              <w:rPr>
                <w:rFonts w:cs="Arial"/>
                <w:color w:val="FFFFFF" w:themeColor="background1"/>
              </w:rPr>
              <w:t xml:space="preserve"> liggen en </w:t>
            </w:r>
            <w:r w:rsidRPr="00500A24">
              <w:rPr>
                <w:rFonts w:cs="Arial"/>
                <w:color w:val="FFFFFF" w:themeColor="background1"/>
                <w:u w:val="single"/>
              </w:rPr>
              <w:t>wat je wil leren</w:t>
            </w:r>
            <w:r w:rsidR="003C4C18">
              <w:rPr>
                <w:rFonts w:cs="Arial"/>
                <w:color w:val="FFFFFF" w:themeColor="background1"/>
              </w:rPr>
              <w:t xml:space="preserve"> in je stage.</w:t>
            </w:r>
          </w:p>
        </w:tc>
      </w:tr>
      <w:tr w:rsidR="00780AEC" w14:paraId="55341211" w14:textId="77777777" w:rsidTr="0083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14:paraId="5968BB50" w14:textId="77777777" w:rsidR="00780AEC" w:rsidRDefault="00780AEC" w:rsidP="006058C2">
            <w:pPr>
              <w:rPr>
                <w:b w:val="0"/>
              </w:rPr>
            </w:pPr>
          </w:p>
          <w:p w14:paraId="21E6D9C2" w14:textId="77777777" w:rsidR="00500A24" w:rsidRPr="00500A24" w:rsidRDefault="00500A24" w:rsidP="006058C2">
            <w:pPr>
              <w:rPr>
                <w:b w:val="0"/>
              </w:rPr>
            </w:pPr>
          </w:p>
          <w:p w14:paraId="303CBE52" w14:textId="77777777" w:rsidR="00780AEC" w:rsidRPr="00500A24" w:rsidRDefault="00780AEC" w:rsidP="006058C2">
            <w:pPr>
              <w:rPr>
                <w:b w:val="0"/>
              </w:rPr>
            </w:pPr>
          </w:p>
          <w:p w14:paraId="255E1746" w14:textId="77777777" w:rsidR="00780AEC" w:rsidRDefault="00780AEC" w:rsidP="006058C2">
            <w:pPr>
              <w:rPr>
                <w:b w:val="0"/>
              </w:rPr>
            </w:pPr>
          </w:p>
          <w:p w14:paraId="25AF96D9" w14:textId="77777777" w:rsidR="003C4C18" w:rsidRPr="00500A24" w:rsidRDefault="003C4C18" w:rsidP="006058C2">
            <w:pPr>
              <w:rPr>
                <w:b w:val="0"/>
              </w:rPr>
            </w:pPr>
          </w:p>
          <w:p w14:paraId="5C3AC212" w14:textId="77777777"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14:paraId="7EAAB2F9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49A5F4BC" w14:textId="77777777" w:rsidR="00780AEC" w:rsidRPr="00780AEC" w:rsidRDefault="001B2057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Overige info (indien nodig)</w:t>
            </w:r>
            <w:r w:rsidR="00780AEC"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14:paraId="4A806C42" w14:textId="77777777" w:rsidTr="00A8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14:paraId="75A10320" w14:textId="77777777" w:rsidR="00780AEC" w:rsidRPr="00500A24" w:rsidRDefault="00780AEC" w:rsidP="006058C2">
            <w:pPr>
              <w:rPr>
                <w:b w:val="0"/>
              </w:rPr>
            </w:pPr>
          </w:p>
          <w:p w14:paraId="3D01C874" w14:textId="77777777" w:rsidR="00780AEC" w:rsidRPr="00500A24" w:rsidRDefault="00780AEC" w:rsidP="006058C2">
            <w:pPr>
              <w:rPr>
                <w:b w:val="0"/>
              </w:rPr>
            </w:pPr>
          </w:p>
          <w:p w14:paraId="60236FAF" w14:textId="77777777" w:rsidR="00780AEC" w:rsidRPr="00500A24" w:rsidRDefault="00780AEC" w:rsidP="006058C2">
            <w:pPr>
              <w:rPr>
                <w:b w:val="0"/>
              </w:rPr>
            </w:pPr>
          </w:p>
        </w:tc>
      </w:tr>
    </w:tbl>
    <w:p w14:paraId="3BC5F818" w14:textId="77777777" w:rsidR="00780AEC" w:rsidRPr="000F51FC" w:rsidRDefault="00780AEC" w:rsidP="0038627F">
      <w:pPr>
        <w:rPr>
          <w:u w:val="single"/>
        </w:rPr>
      </w:pPr>
    </w:p>
    <w:sectPr w:rsidR="00780AEC" w:rsidRPr="000F51FC" w:rsidSect="0054649E">
      <w:headerReference w:type="default" r:id="rId16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6CD1" w14:textId="77777777" w:rsidR="00D22E4D" w:rsidRDefault="00D22E4D" w:rsidP="00E95A33">
      <w:pPr>
        <w:spacing w:before="0" w:line="240" w:lineRule="auto"/>
      </w:pPr>
      <w:r>
        <w:separator/>
      </w:r>
    </w:p>
  </w:endnote>
  <w:endnote w:type="continuationSeparator" w:id="0">
    <w:p w14:paraId="223609D9" w14:textId="77777777" w:rsidR="00D22E4D" w:rsidRDefault="00D22E4D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16B1" w14:textId="08DD65F4" w:rsidR="000A487B" w:rsidRPr="00D9486F" w:rsidRDefault="00D22E4D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2FBB13576824B5CAD1F8DF44770F08C"/>
        </w:placeholder>
        <w:dataBinding w:xpath="/root[1]/titel[1]" w:storeItemID="{CA1B0BD9-A7F3-4B5F-AAF5-B95B599EA456}"/>
        <w:text/>
      </w:sdtPr>
      <w:sdtEndPr/>
      <w:sdtContent>
        <w:r w:rsidR="00E36913">
          <w:t>Stel je KANDIDAAT om een stage te volgen bij De Ambrassade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2-05-12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612E95">
          <w:t>12 mei 2022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3C4C18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B15427">
      <w:rPr>
        <w:noProof/>
      </w:rPr>
      <w:fldChar w:fldCharType="begin"/>
    </w:r>
    <w:r w:rsidR="00B15427">
      <w:rPr>
        <w:noProof/>
      </w:rPr>
      <w:instrText>NUMPAGES  \* Arabic  \* MERGEFORMAT</w:instrText>
    </w:r>
    <w:r w:rsidR="00B15427">
      <w:rPr>
        <w:noProof/>
      </w:rPr>
      <w:fldChar w:fldCharType="separate"/>
    </w:r>
    <w:r w:rsidR="003C4C18">
      <w:rPr>
        <w:noProof/>
      </w:rPr>
      <w:t>2</w:t>
    </w:r>
    <w:r w:rsidR="00B154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30DE" w14:textId="77777777" w:rsidR="00D22E4D" w:rsidRDefault="00D22E4D" w:rsidP="001125B4">
      <w:pPr>
        <w:spacing w:after="80"/>
      </w:pPr>
      <w:r>
        <w:t>_________________</w:t>
      </w:r>
    </w:p>
  </w:footnote>
  <w:footnote w:type="continuationSeparator" w:id="0">
    <w:p w14:paraId="27AA5B1F" w14:textId="77777777" w:rsidR="00D22E4D" w:rsidRPr="001125B4" w:rsidRDefault="00D22E4D" w:rsidP="001125B4">
      <w:pPr>
        <w:spacing w:after="80"/>
      </w:pPr>
      <w:r>
        <w:t>_________________</w:t>
      </w:r>
    </w:p>
  </w:footnote>
  <w:footnote w:type="continuationNotice" w:id="1">
    <w:p w14:paraId="57087AB2" w14:textId="77777777" w:rsidR="00D22E4D" w:rsidRPr="001125B4" w:rsidRDefault="00D22E4D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E36A" w14:textId="77777777"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56B9451D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7B7C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5" type="#_x0000_t75" style="width:85.8pt;height:85.8pt" o:bullet="t">
        <v:imagedata r:id="rId1" o:title="De Ambrassade_bullet points_blauw_driehoek"/>
      </v:shape>
    </w:pict>
  </w:numPicBullet>
  <w:numPicBullet w:numPicBulletId="1">
    <w:pict>
      <v:shape id="_x0000_i1336" type="#_x0000_t75" style="width:85.8pt;height:85.8pt" o:bullet="t">
        <v:imagedata r:id="rId2" o:title="De Ambrassade_bullet points_blauw_kroontje"/>
      </v:shape>
    </w:pict>
  </w:numPicBullet>
  <w:numPicBullet w:numPicBulletId="2">
    <w:pict>
      <v:shape id="_x0000_i1337" type="#_x0000_t75" style="width:85.8pt;height:85.8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17062C"/>
    <w:multiLevelType w:val="hybridMultilevel"/>
    <w:tmpl w:val="D7A46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2B4"/>
    <w:multiLevelType w:val="hybridMultilevel"/>
    <w:tmpl w:val="EB1E5DF8"/>
    <w:lvl w:ilvl="0" w:tplc="3680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774772"/>
    <w:multiLevelType w:val="hybridMultilevel"/>
    <w:tmpl w:val="95E27CFC"/>
    <w:lvl w:ilvl="0" w:tplc="61AC85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F2302"/>
    <w:multiLevelType w:val="multilevel"/>
    <w:tmpl w:val="464655FE"/>
    <w:numStyleLink w:val="AMBRASSADEKADERNUM"/>
  </w:abstractNum>
  <w:abstractNum w:abstractNumId="9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AE9"/>
    <w:multiLevelType w:val="multilevel"/>
    <w:tmpl w:val="E7CE8288"/>
    <w:numStyleLink w:val="AMBRASSADETABELBULLET"/>
  </w:abstractNum>
  <w:abstractNum w:abstractNumId="11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37305E"/>
    <w:multiLevelType w:val="multilevel"/>
    <w:tmpl w:val="D8967FE0"/>
    <w:numStyleLink w:val="AMBRASSADEKOPNUM"/>
  </w:abstractNum>
  <w:abstractNum w:abstractNumId="14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7F1BA6"/>
    <w:multiLevelType w:val="hybridMultilevel"/>
    <w:tmpl w:val="A5BE1DD6"/>
    <w:lvl w:ilvl="0" w:tplc="46489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74A4B"/>
    <w:multiLevelType w:val="multilevel"/>
    <w:tmpl w:val="932C76EC"/>
    <w:numStyleLink w:val="AMBRASSADENUM"/>
  </w:abstractNum>
  <w:abstractNum w:abstractNumId="26" w15:restartNumberingAfterBreak="0">
    <w:nsid w:val="5A0F3750"/>
    <w:multiLevelType w:val="single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BA93B16"/>
    <w:multiLevelType w:val="multilevel"/>
    <w:tmpl w:val="997A7CB4"/>
    <w:numStyleLink w:val="AMBRASSADETABELNUM"/>
  </w:abstractNum>
  <w:abstractNum w:abstractNumId="28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5910"/>
    <w:multiLevelType w:val="hybridMultilevel"/>
    <w:tmpl w:val="6A66504C"/>
    <w:lvl w:ilvl="0" w:tplc="CB80965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7B8B5C01"/>
    <w:multiLevelType w:val="multilevel"/>
    <w:tmpl w:val="D8967FE0"/>
    <w:numStyleLink w:val="AMBRASSADEKOPNUM"/>
  </w:abstractNum>
  <w:abstractNum w:abstractNumId="36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544396">
    <w:abstractNumId w:val="6"/>
  </w:num>
  <w:num w:numId="2" w16cid:durableId="443035685">
    <w:abstractNumId w:val="16"/>
  </w:num>
  <w:num w:numId="3" w16cid:durableId="395516384">
    <w:abstractNumId w:val="15"/>
  </w:num>
  <w:num w:numId="4" w16cid:durableId="284430731">
    <w:abstractNumId w:val="8"/>
  </w:num>
  <w:num w:numId="5" w16cid:durableId="961768381">
    <w:abstractNumId w:val="11"/>
  </w:num>
  <w:num w:numId="6" w16cid:durableId="2010253835">
    <w:abstractNumId w:val="34"/>
  </w:num>
  <w:num w:numId="7" w16cid:durableId="1557937833">
    <w:abstractNumId w:val="5"/>
  </w:num>
  <w:num w:numId="8" w16cid:durableId="1643540397">
    <w:abstractNumId w:val="21"/>
  </w:num>
  <w:num w:numId="9" w16cid:durableId="117265695">
    <w:abstractNumId w:val="12"/>
  </w:num>
  <w:num w:numId="10" w16cid:durableId="484710760">
    <w:abstractNumId w:val="26"/>
  </w:num>
  <w:num w:numId="11" w16cid:durableId="2051682102">
    <w:abstractNumId w:val="25"/>
  </w:num>
  <w:num w:numId="12" w16cid:durableId="813986254">
    <w:abstractNumId w:val="10"/>
  </w:num>
  <w:num w:numId="13" w16cid:durableId="2133015265">
    <w:abstractNumId w:val="27"/>
  </w:num>
  <w:num w:numId="14" w16cid:durableId="1992757384">
    <w:abstractNumId w:val="14"/>
  </w:num>
  <w:num w:numId="15" w16cid:durableId="75175685">
    <w:abstractNumId w:val="1"/>
  </w:num>
  <w:num w:numId="16" w16cid:durableId="554705146">
    <w:abstractNumId w:val="2"/>
  </w:num>
  <w:num w:numId="17" w16cid:durableId="2049716803">
    <w:abstractNumId w:val="35"/>
  </w:num>
  <w:num w:numId="18" w16cid:durableId="1066877883">
    <w:abstractNumId w:val="13"/>
  </w:num>
  <w:num w:numId="19" w16cid:durableId="1224635309">
    <w:abstractNumId w:val="31"/>
  </w:num>
  <w:num w:numId="20" w16cid:durableId="165899471">
    <w:abstractNumId w:val="28"/>
  </w:num>
  <w:num w:numId="21" w16cid:durableId="1905866944">
    <w:abstractNumId w:val="22"/>
  </w:num>
  <w:num w:numId="22" w16cid:durableId="977995843">
    <w:abstractNumId w:val="33"/>
  </w:num>
  <w:num w:numId="23" w16cid:durableId="1837767343">
    <w:abstractNumId w:val="17"/>
  </w:num>
  <w:num w:numId="24" w16cid:durableId="1209343536">
    <w:abstractNumId w:val="19"/>
  </w:num>
  <w:num w:numId="25" w16cid:durableId="1452892951">
    <w:abstractNumId w:val="9"/>
  </w:num>
  <w:num w:numId="26" w16cid:durableId="593904032">
    <w:abstractNumId w:val="23"/>
  </w:num>
  <w:num w:numId="27" w16cid:durableId="1784956548">
    <w:abstractNumId w:val="20"/>
  </w:num>
  <w:num w:numId="28" w16cid:durableId="1717000863">
    <w:abstractNumId w:val="18"/>
  </w:num>
  <w:num w:numId="29" w16cid:durableId="497775286">
    <w:abstractNumId w:val="32"/>
  </w:num>
  <w:num w:numId="30" w16cid:durableId="1367484554">
    <w:abstractNumId w:val="36"/>
  </w:num>
  <w:num w:numId="31" w16cid:durableId="2131705847">
    <w:abstractNumId w:val="30"/>
  </w:num>
  <w:num w:numId="32" w16cid:durableId="833107645">
    <w:abstractNumId w:val="0"/>
  </w:num>
  <w:num w:numId="33" w16cid:durableId="462306046">
    <w:abstractNumId w:val="24"/>
  </w:num>
  <w:num w:numId="34" w16cid:durableId="783841388">
    <w:abstractNumId w:val="4"/>
  </w:num>
  <w:num w:numId="35" w16cid:durableId="1680768188">
    <w:abstractNumId w:val="29"/>
  </w:num>
  <w:num w:numId="36" w16cid:durableId="1044985375">
    <w:abstractNumId w:val="3"/>
  </w:num>
  <w:num w:numId="37" w16cid:durableId="19419533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B0"/>
    <w:rsid w:val="0000095D"/>
    <w:rsid w:val="000012F1"/>
    <w:rsid w:val="00002604"/>
    <w:rsid w:val="000055F9"/>
    <w:rsid w:val="00005E4E"/>
    <w:rsid w:val="00017546"/>
    <w:rsid w:val="000212C7"/>
    <w:rsid w:val="0003023E"/>
    <w:rsid w:val="000645F7"/>
    <w:rsid w:val="000A0BB0"/>
    <w:rsid w:val="000A37BD"/>
    <w:rsid w:val="000A487B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B2057"/>
    <w:rsid w:val="001C589D"/>
    <w:rsid w:val="001D64A9"/>
    <w:rsid w:val="001E50FC"/>
    <w:rsid w:val="00202A2F"/>
    <w:rsid w:val="00237208"/>
    <w:rsid w:val="00247C3D"/>
    <w:rsid w:val="0026467C"/>
    <w:rsid w:val="00283EFC"/>
    <w:rsid w:val="0029030D"/>
    <w:rsid w:val="00290E09"/>
    <w:rsid w:val="003016F8"/>
    <w:rsid w:val="003201DE"/>
    <w:rsid w:val="00320345"/>
    <w:rsid w:val="003324FA"/>
    <w:rsid w:val="00336F7E"/>
    <w:rsid w:val="00337A4A"/>
    <w:rsid w:val="003670BA"/>
    <w:rsid w:val="0038627F"/>
    <w:rsid w:val="00394744"/>
    <w:rsid w:val="003B2F88"/>
    <w:rsid w:val="003B3E4B"/>
    <w:rsid w:val="003C141A"/>
    <w:rsid w:val="003C4C18"/>
    <w:rsid w:val="003C760D"/>
    <w:rsid w:val="003D0462"/>
    <w:rsid w:val="003F320F"/>
    <w:rsid w:val="00412891"/>
    <w:rsid w:val="00435157"/>
    <w:rsid w:val="00460540"/>
    <w:rsid w:val="00483005"/>
    <w:rsid w:val="00490D22"/>
    <w:rsid w:val="00491B9C"/>
    <w:rsid w:val="004A2FE3"/>
    <w:rsid w:val="004A57A0"/>
    <w:rsid w:val="004C604A"/>
    <w:rsid w:val="004D30C0"/>
    <w:rsid w:val="004F0C70"/>
    <w:rsid w:val="00500A24"/>
    <w:rsid w:val="005062ED"/>
    <w:rsid w:val="005223B4"/>
    <w:rsid w:val="00531536"/>
    <w:rsid w:val="00537CFC"/>
    <w:rsid w:val="005417BA"/>
    <w:rsid w:val="0054649E"/>
    <w:rsid w:val="0056030E"/>
    <w:rsid w:val="00560BD6"/>
    <w:rsid w:val="00572FAB"/>
    <w:rsid w:val="00576287"/>
    <w:rsid w:val="00586BEA"/>
    <w:rsid w:val="00594DFD"/>
    <w:rsid w:val="00595F8A"/>
    <w:rsid w:val="005A48EA"/>
    <w:rsid w:val="005C641D"/>
    <w:rsid w:val="005D2712"/>
    <w:rsid w:val="005D7667"/>
    <w:rsid w:val="005E75B7"/>
    <w:rsid w:val="0061004D"/>
    <w:rsid w:val="00612E95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0A9"/>
    <w:rsid w:val="00742E96"/>
    <w:rsid w:val="007474D4"/>
    <w:rsid w:val="0075483C"/>
    <w:rsid w:val="00757F65"/>
    <w:rsid w:val="00764715"/>
    <w:rsid w:val="00773771"/>
    <w:rsid w:val="00780AEC"/>
    <w:rsid w:val="007B01BB"/>
    <w:rsid w:val="007B2DE2"/>
    <w:rsid w:val="007B6819"/>
    <w:rsid w:val="007C63FC"/>
    <w:rsid w:val="007D0152"/>
    <w:rsid w:val="007D7EED"/>
    <w:rsid w:val="00806687"/>
    <w:rsid w:val="008275DA"/>
    <w:rsid w:val="00830AAD"/>
    <w:rsid w:val="00871935"/>
    <w:rsid w:val="0088714A"/>
    <w:rsid w:val="00895982"/>
    <w:rsid w:val="0089703C"/>
    <w:rsid w:val="008B209C"/>
    <w:rsid w:val="008C6ED0"/>
    <w:rsid w:val="008E013C"/>
    <w:rsid w:val="008E7A79"/>
    <w:rsid w:val="008F1F13"/>
    <w:rsid w:val="008F3994"/>
    <w:rsid w:val="0090799E"/>
    <w:rsid w:val="0091323F"/>
    <w:rsid w:val="00983444"/>
    <w:rsid w:val="009976E9"/>
    <w:rsid w:val="009B6DB0"/>
    <w:rsid w:val="009D7C25"/>
    <w:rsid w:val="00A2690F"/>
    <w:rsid w:val="00A357DC"/>
    <w:rsid w:val="00A45314"/>
    <w:rsid w:val="00A64ABA"/>
    <w:rsid w:val="00A657C7"/>
    <w:rsid w:val="00A6766A"/>
    <w:rsid w:val="00A77EC2"/>
    <w:rsid w:val="00AA0AB7"/>
    <w:rsid w:val="00AA18AD"/>
    <w:rsid w:val="00AB37BF"/>
    <w:rsid w:val="00AC3B37"/>
    <w:rsid w:val="00AC4941"/>
    <w:rsid w:val="00AC7103"/>
    <w:rsid w:val="00AD4C26"/>
    <w:rsid w:val="00AD68DA"/>
    <w:rsid w:val="00B04707"/>
    <w:rsid w:val="00B15427"/>
    <w:rsid w:val="00B25F02"/>
    <w:rsid w:val="00B3018D"/>
    <w:rsid w:val="00B30E49"/>
    <w:rsid w:val="00B44EBC"/>
    <w:rsid w:val="00B47CBA"/>
    <w:rsid w:val="00B57F01"/>
    <w:rsid w:val="00B60A2C"/>
    <w:rsid w:val="00B70513"/>
    <w:rsid w:val="00B905BF"/>
    <w:rsid w:val="00B91F10"/>
    <w:rsid w:val="00BA1283"/>
    <w:rsid w:val="00BC755C"/>
    <w:rsid w:val="00BD6E5F"/>
    <w:rsid w:val="00C13769"/>
    <w:rsid w:val="00C266F0"/>
    <w:rsid w:val="00C40E8F"/>
    <w:rsid w:val="00C423D7"/>
    <w:rsid w:val="00C63389"/>
    <w:rsid w:val="00C744C5"/>
    <w:rsid w:val="00C81C32"/>
    <w:rsid w:val="00CC3EF5"/>
    <w:rsid w:val="00CE52A0"/>
    <w:rsid w:val="00D03305"/>
    <w:rsid w:val="00D22E4D"/>
    <w:rsid w:val="00D27D5A"/>
    <w:rsid w:val="00D30574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36913"/>
    <w:rsid w:val="00E56808"/>
    <w:rsid w:val="00E62C5F"/>
    <w:rsid w:val="00E94BDF"/>
    <w:rsid w:val="00E9523C"/>
    <w:rsid w:val="00E95615"/>
    <w:rsid w:val="00E95A33"/>
    <w:rsid w:val="00E97580"/>
    <w:rsid w:val="00EA5EAE"/>
    <w:rsid w:val="00EA68BF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3CFDA"/>
  <w15:docId w15:val="{9D7A2603-5D7C-4D8D-BB21-8255F18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8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17"/>
    <w:semiHidden/>
    <w:unhideWhenUsed/>
    <w:qFormat/>
    <w:rsid w:val="00FF6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45288" w:themeColor="accent1" w:themeShade="BF"/>
    </w:rPr>
  </w:style>
  <w:style w:type="paragraph" w:styleId="Kop5">
    <w:name w:val="heading 5"/>
    <w:basedOn w:val="Standaard"/>
    <w:next w:val="Standaard"/>
    <w:link w:val="Kop5Char"/>
    <w:uiPriority w:val="17"/>
    <w:semiHidden/>
    <w:unhideWhenUsed/>
    <w:qFormat/>
    <w:rsid w:val="00FF6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5288" w:themeColor="accent1" w:themeShade="BF"/>
    </w:rPr>
  </w:style>
  <w:style w:type="paragraph" w:styleId="Kop6">
    <w:name w:val="heading 6"/>
    <w:basedOn w:val="Standaard"/>
    <w:next w:val="Standaard"/>
    <w:link w:val="Kop6Char"/>
    <w:uiPriority w:val="17"/>
    <w:semiHidden/>
    <w:unhideWhenUsed/>
    <w:qFormat/>
    <w:rsid w:val="00FF6F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3375A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customStyle="1" w:styleId="Kop4Char">
    <w:name w:val="Kop 4 Char"/>
    <w:basedOn w:val="Standaardalinea-lettertype"/>
    <w:link w:val="Kop4"/>
    <w:uiPriority w:val="17"/>
    <w:semiHidden/>
    <w:rsid w:val="00FF6F4D"/>
    <w:rPr>
      <w:rFonts w:asciiTheme="majorHAnsi" w:eastAsiaTheme="majorEastAsia" w:hAnsiTheme="majorHAnsi" w:cstheme="majorBidi"/>
      <w:i/>
      <w:iCs/>
      <w:color w:val="045288" w:themeColor="accent1" w:themeShade="BF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17"/>
    <w:semiHidden/>
    <w:rsid w:val="00FF6F4D"/>
    <w:rPr>
      <w:rFonts w:asciiTheme="majorHAnsi" w:eastAsiaTheme="majorEastAsia" w:hAnsiTheme="majorHAnsi" w:cstheme="majorBidi"/>
      <w:color w:val="045288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17"/>
    <w:semiHidden/>
    <w:rsid w:val="00FF6F4D"/>
    <w:rPr>
      <w:rFonts w:asciiTheme="majorHAnsi" w:eastAsiaTheme="majorEastAsia" w:hAnsiTheme="majorHAnsi" w:cstheme="majorBidi"/>
      <w:color w:val="03375A" w:themeColor="accent1" w:themeShade="7F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427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2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asmien.schutz@ambrassade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ge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F36E782404160AC890E8A91BD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FE4A1-26D6-4E67-8AE1-9F7C3A72EDC2}"/>
      </w:docPartPr>
      <w:docPartBody>
        <w:p w:rsidR="00727AD8" w:rsidRDefault="00727AD8">
          <w:pPr>
            <w:pStyle w:val="137F36E782404160AC890E8A91BD3D4B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D41A5A8C079A4E4E957C832234CE7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51A3-5619-41A3-A54E-7BA0168183EB}"/>
      </w:docPartPr>
      <w:docPartBody>
        <w:p w:rsidR="00727AD8" w:rsidRDefault="00727AD8">
          <w:pPr>
            <w:pStyle w:val="D41A5A8C079A4E4E957C832234CE7ED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2FBB13576824B5CAD1F8DF44770F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FB5FC-D7A8-4462-8DB5-B486C3D97D5F}"/>
      </w:docPartPr>
      <w:docPartBody>
        <w:p w:rsidR="00727AD8" w:rsidRDefault="00727AD8">
          <w:pPr>
            <w:pStyle w:val="62FBB13576824B5CAD1F8DF44770F08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8"/>
    <w:rsid w:val="002429A8"/>
    <w:rsid w:val="00727AD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137F36E782404160AC890E8A91BD3D4B">
    <w:name w:val="137F36E782404160AC890E8A91BD3D4B"/>
  </w:style>
  <w:style w:type="paragraph" w:customStyle="1" w:styleId="D41A5A8C079A4E4E957C832234CE7ED5">
    <w:name w:val="D41A5A8C079A4E4E957C832234CE7ED5"/>
  </w:style>
  <w:style w:type="paragraph" w:customStyle="1" w:styleId="62FBB13576824B5CAD1F8DF44770F08C">
    <w:name w:val="62FBB13576824B5CAD1F8DF44770F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65DD5DE137849B0E9D591F85CEBCB" ma:contentTypeVersion="6" ma:contentTypeDescription="Een nieuw document maken." ma:contentTypeScope="" ma:versionID="5909c24e2a5b1a0601e18dbecbd8fbaa">
  <xsd:schema xmlns:xsd="http://www.w3.org/2001/XMLSchema" xmlns:xs="http://www.w3.org/2001/XMLSchema" xmlns:p="http://schemas.microsoft.com/office/2006/metadata/properties" xmlns:ns2="f6391d68-dd57-4b43-ab57-7f70cff02c85" targetNamespace="http://schemas.microsoft.com/office/2006/metadata/properties" ma:root="true" ma:fieldsID="ca558bac68252bad6ca2371e85a906f7" ns2:_="">
    <xsd:import namespace="f6391d68-dd57-4b43-ab57-7f70cff02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91d68-dd57-4b43-ab57-7f70cff02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  <titel>Stel je KANDIDAAT om een stage te volgen bij De Ambrassade</titel>
  <datum>2022-05-12T00:00:00</datum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3A255A0F-428E-4530-9504-E00053490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91d68-dd57-4b43-ab57-7f70cff02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21852-AEC5-406A-BEF3-28C3F7DD0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43718-0B30-4C74-954A-BDFDD1C89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B0BD9-A7F3-4B5F-AAF5-B95B599EA456}">
  <ds:schemaRefs/>
</ds:datastoreItem>
</file>

<file path=customXml/itemProps5.xml><?xml version="1.0" encoding="utf-8"?>
<ds:datastoreItem xmlns:ds="http://schemas.openxmlformats.org/officeDocument/2006/customXml" ds:itemID="{A693D331-9033-43FB-AF1C-E2499033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Timmy Boutsen</dc:creator>
  <cp:keywords/>
  <dc:description/>
  <cp:lastModifiedBy>Dorien Verhavert</cp:lastModifiedBy>
  <cp:revision>2</cp:revision>
  <cp:lastPrinted>2012-12-03T18:59:00Z</cp:lastPrinted>
  <dcterms:created xsi:type="dcterms:W3CDTF">2022-05-12T12:37:00Z</dcterms:created>
  <dcterms:modified xsi:type="dcterms:W3CDTF">2022-05-12T12:37:00Z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0x01010002165DD5DE137849B0E9D591F85CEBCB</vt:lpwstr>
  </property>
</Properties>
</file>