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14:paraId="672A6659" w14:textId="77777777" w:rsidR="008275DA" w:rsidRDefault="008275DA" w:rsidP="000645F7">
          <w:pPr>
            <w:pStyle w:val="documenttype"/>
            <w:sectPr w:rsidR="008275DA" w:rsidSect="008275DA">
              <w:headerReference w:type="default" r:id="rId12"/>
              <w:footerReference w:type="default" r:id="rId13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14:paraId="215644E0" w14:textId="77777777" w:rsidR="008275DA" w:rsidRDefault="0075483C" w:rsidP="000645F7">
          <w:pPr>
            <w:pStyle w:val="documenttype"/>
          </w:pPr>
          <w:r>
            <w:t>nota</w:t>
          </w:r>
        </w:p>
      </w:sdtContent>
    </w:sdt>
    <w:p w14:paraId="7194525D" w14:textId="18F70551" w:rsidR="008275DA" w:rsidRPr="005D2712" w:rsidRDefault="00C44094" w:rsidP="00DE0BE8">
      <w:pPr>
        <w:pStyle w:val="Titel"/>
      </w:pPr>
      <w:sdt>
        <w:sdtPr>
          <w:rPr>
            <w:rFonts w:ascii="Gilroy ExtraBold" w:hAnsi="Gilroy ExtraBold"/>
            <w:bCs/>
            <w:color w:val="000000"/>
            <w:szCs w:val="36"/>
            <w:bdr w:val="none" w:sz="0" w:space="0" w:color="auto" w:frame="1"/>
          </w:r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150C8D" w:rsidRPr="00150C8D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 xml:space="preserve">Sollicitatieformulier </w:t>
          </w:r>
          <w:r w:rsidR="00F96CEA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 xml:space="preserve">Digital </w:t>
          </w:r>
          <w:r w:rsidR="00137268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 xml:space="preserve">content </w:t>
          </w:r>
          <w:proofErr w:type="spellStart"/>
          <w:r w:rsidR="00137268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>creator</w:t>
          </w:r>
          <w:proofErr w:type="spellEnd"/>
          <w:r w:rsidR="00F96CEA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 xml:space="preserve"> WAT </w:t>
          </w:r>
          <w:proofErr w:type="spellStart"/>
          <w:r w:rsidR="00F96CEA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>WAT</w:t>
          </w:r>
          <w:proofErr w:type="spellEnd"/>
          <w:r w:rsidR="00150C8D" w:rsidRPr="00150C8D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 xml:space="preserve"> (m/v/x)</w:t>
          </w:r>
        </w:sdtContent>
      </w:sdt>
    </w:p>
    <w:p w14:paraId="78096001" w14:textId="79759B8A"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22-01-17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DF76AD">
            <w:t>17 januari 2022</w:t>
          </w:r>
        </w:sdtContent>
      </w:sdt>
    </w:p>
    <w:p w14:paraId="6D48E1B0" w14:textId="74BA978A" w:rsidR="00F96CEA" w:rsidRPr="00DB005D" w:rsidRDefault="0003152A" w:rsidP="002C787B">
      <w:pPr>
        <w:pStyle w:val="Normaalweb"/>
        <w:spacing w:before="57" w:beforeAutospacing="0" w:after="0" w:afterAutospacing="0" w:line="278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 Ambrassade zoekt </w:t>
      </w:r>
      <w:r w:rsidR="00150C8D">
        <w:rPr>
          <w:rStyle w:val="normaltextrun"/>
          <w:rFonts w:ascii="Trebuchet MS" w:hAnsi="Trebuchet MS"/>
          <w:color w:val="000000"/>
          <w:sz w:val="18"/>
          <w:szCs w:val="18"/>
          <w:shd w:val="clear" w:color="auto" w:fill="FFFFFF"/>
        </w:rPr>
        <w:t>een </w:t>
      </w:r>
      <w:r w:rsidR="0017141E">
        <w:rPr>
          <w:rStyle w:val="normaltextrun"/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Digital </w:t>
      </w:r>
      <w:r w:rsidR="00FE2117">
        <w:rPr>
          <w:rStyle w:val="normaltextrun"/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content </w:t>
      </w:r>
      <w:proofErr w:type="spellStart"/>
      <w:r w:rsidR="00FE2117">
        <w:rPr>
          <w:rStyle w:val="normaltextrun"/>
          <w:rFonts w:ascii="Trebuchet MS" w:hAnsi="Trebuchet MS"/>
          <w:color w:val="000000"/>
          <w:sz w:val="18"/>
          <w:szCs w:val="18"/>
          <w:shd w:val="clear" w:color="auto" w:fill="FFFFFF"/>
        </w:rPr>
        <w:t>creator</w:t>
      </w:r>
      <w:proofErr w:type="spellEnd"/>
      <w:r w:rsidR="00150C8D">
        <w:rPr>
          <w:rStyle w:val="normaltextrun"/>
          <w:rFonts w:ascii="Trebuchet MS" w:hAnsi="Trebuchet MS"/>
          <w:color w:val="000000"/>
          <w:sz w:val="18"/>
          <w:szCs w:val="18"/>
          <w:shd w:val="clear" w:color="auto" w:fill="FFFFFF"/>
        </w:rPr>
        <w:t> WAT </w:t>
      </w:r>
      <w:proofErr w:type="spellStart"/>
      <w:r w:rsidR="00150C8D">
        <w:rPr>
          <w:rStyle w:val="spellingerror"/>
          <w:rFonts w:ascii="Trebuchet MS" w:hAnsi="Trebuchet MS"/>
          <w:color w:val="000000"/>
          <w:sz w:val="18"/>
          <w:szCs w:val="18"/>
          <w:shd w:val="clear" w:color="auto" w:fill="FFFFFF"/>
        </w:rPr>
        <w:t>WAT</w:t>
      </w:r>
      <w:proofErr w:type="spellEnd"/>
      <w:r w:rsidR="002C787B" w:rsidRPr="00DB005D">
        <w:rPr>
          <w:rFonts w:ascii="Trebuchet MS" w:hAnsi="Trebuchet MS"/>
          <w:sz w:val="20"/>
          <w:szCs w:val="20"/>
        </w:rPr>
        <w:t xml:space="preserve">, voltijds </w:t>
      </w:r>
      <w:r w:rsidR="00B377B0">
        <w:rPr>
          <w:rFonts w:ascii="Trebuchet MS" w:hAnsi="Trebuchet MS"/>
          <w:sz w:val="20"/>
          <w:szCs w:val="20"/>
        </w:rPr>
        <w:t>on</w:t>
      </w:r>
      <w:r w:rsidR="002C787B" w:rsidRPr="00DB005D">
        <w:rPr>
          <w:rFonts w:ascii="Trebuchet MS" w:hAnsi="Trebuchet MS"/>
          <w:sz w:val="20"/>
          <w:szCs w:val="20"/>
        </w:rPr>
        <w:t xml:space="preserve">bepaalde duur contract. Je kan </w:t>
      </w:r>
      <w:r w:rsidR="00C6221E" w:rsidRPr="00DB005D">
        <w:rPr>
          <w:rFonts w:ascii="Trebuchet MS" w:hAnsi="Trebuchet MS"/>
          <w:sz w:val="20"/>
          <w:szCs w:val="20"/>
        </w:rPr>
        <w:t xml:space="preserve">enkel </w:t>
      </w:r>
      <w:r w:rsidR="002C787B" w:rsidRPr="00DB005D">
        <w:rPr>
          <w:rFonts w:ascii="Trebuchet MS" w:hAnsi="Trebuchet MS"/>
          <w:sz w:val="20"/>
          <w:szCs w:val="20"/>
        </w:rPr>
        <w:t xml:space="preserve">solliciteren door </w:t>
      </w:r>
      <w:r w:rsidR="00C6221E" w:rsidRPr="00DB005D">
        <w:rPr>
          <w:rFonts w:ascii="Trebuchet MS" w:hAnsi="Trebuchet MS"/>
          <w:sz w:val="20"/>
          <w:szCs w:val="20"/>
        </w:rPr>
        <w:t xml:space="preserve">dit </w:t>
      </w:r>
      <w:r w:rsidR="002C787B" w:rsidRPr="00DB005D">
        <w:rPr>
          <w:rFonts w:ascii="Trebuchet MS" w:hAnsi="Trebuchet MS"/>
          <w:sz w:val="20"/>
          <w:szCs w:val="20"/>
        </w:rPr>
        <w:t xml:space="preserve">ingevuld sollicitatieformulier voor </w:t>
      </w:r>
      <w:r w:rsidR="0017141E" w:rsidRPr="000A6DD5">
        <w:rPr>
          <w:rFonts w:ascii="Trebuchet MS" w:hAnsi="Trebuchet MS"/>
          <w:b/>
          <w:bCs/>
          <w:sz w:val="20"/>
          <w:szCs w:val="20"/>
        </w:rPr>
        <w:t>1</w:t>
      </w:r>
      <w:r w:rsidR="00262A19">
        <w:rPr>
          <w:rFonts w:ascii="Trebuchet MS" w:hAnsi="Trebuchet MS"/>
          <w:b/>
          <w:sz w:val="20"/>
          <w:szCs w:val="20"/>
        </w:rPr>
        <w:t xml:space="preserve">4 </w:t>
      </w:r>
      <w:r w:rsidR="0017141E">
        <w:rPr>
          <w:rFonts w:ascii="Trebuchet MS" w:hAnsi="Trebuchet MS"/>
          <w:b/>
          <w:sz w:val="20"/>
          <w:szCs w:val="20"/>
        </w:rPr>
        <w:t>februari</w:t>
      </w:r>
      <w:r w:rsidR="00150C8D">
        <w:rPr>
          <w:rFonts w:ascii="Trebuchet MS" w:hAnsi="Trebuchet MS"/>
          <w:b/>
          <w:sz w:val="20"/>
          <w:szCs w:val="20"/>
        </w:rPr>
        <w:t xml:space="preserve"> 202</w:t>
      </w:r>
      <w:r w:rsidR="0017141E">
        <w:rPr>
          <w:rFonts w:ascii="Trebuchet MS" w:hAnsi="Trebuchet MS"/>
          <w:b/>
          <w:sz w:val="20"/>
          <w:szCs w:val="20"/>
        </w:rPr>
        <w:t>2</w:t>
      </w:r>
      <w:r w:rsidR="003F2D4D">
        <w:rPr>
          <w:rFonts w:ascii="Trebuchet MS" w:hAnsi="Trebuchet MS"/>
          <w:b/>
          <w:sz w:val="20"/>
          <w:szCs w:val="20"/>
        </w:rPr>
        <w:t>, 10u</w:t>
      </w:r>
      <w:r w:rsidR="00DB005D" w:rsidRPr="00DB005D">
        <w:rPr>
          <w:rFonts w:ascii="Trebuchet MS" w:hAnsi="Trebuchet MS"/>
          <w:b/>
          <w:sz w:val="20"/>
          <w:szCs w:val="20"/>
        </w:rPr>
        <w:t>,</w:t>
      </w:r>
      <w:r w:rsidR="002C787B" w:rsidRPr="00DB005D">
        <w:rPr>
          <w:rFonts w:ascii="Trebuchet MS" w:hAnsi="Trebuchet MS"/>
          <w:sz w:val="20"/>
          <w:szCs w:val="20"/>
        </w:rPr>
        <w:t xml:space="preserve"> te bezorgen aan </w:t>
      </w:r>
      <w:hyperlink r:id="rId14" w:history="1">
        <w:r w:rsidR="002C787B" w:rsidRPr="00DB005D">
          <w:rPr>
            <w:rStyle w:val="Hyperlink"/>
            <w:rFonts w:ascii="Trebuchet MS" w:hAnsi="Trebuchet MS"/>
            <w:sz w:val="20"/>
            <w:szCs w:val="20"/>
          </w:rPr>
          <w:t>ikwileenjob@ambrassade.be</w:t>
        </w:r>
      </w:hyperlink>
      <w:r w:rsidR="002C787B" w:rsidRPr="00DB005D">
        <w:rPr>
          <w:rFonts w:ascii="Trebuchet MS" w:hAnsi="Trebuchet MS"/>
          <w:sz w:val="20"/>
          <w:szCs w:val="20"/>
        </w:rPr>
        <w:t xml:space="preserve">. </w:t>
      </w:r>
      <w:r w:rsidR="0010549F" w:rsidRPr="00DB005D">
        <w:rPr>
          <w:rFonts w:ascii="Trebuchet MS" w:hAnsi="Trebuchet MS"/>
          <w:sz w:val="20"/>
          <w:szCs w:val="20"/>
        </w:rPr>
        <w:t xml:space="preserve">De Ambrassade hanteert een eenvormig sollicitatieformulier om sollicitanten op gelijkwaardige manier te vergelijken. We vragen om geen aparte brief of cv toe te voegen. </w:t>
      </w:r>
    </w:p>
    <w:p w14:paraId="79B33D16" w14:textId="77777777"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14:paraId="0A37501D" w14:textId="77777777" w:rsidR="0010549F" w:rsidRDefault="0010549F" w:rsidP="0010549F">
      <w:pPr>
        <w:pStyle w:val="kadertekst"/>
      </w:pPr>
    </w:p>
    <w:p w14:paraId="5DAB6C7B" w14:textId="77777777" w:rsidR="006111DF" w:rsidRDefault="006111DF" w:rsidP="0010549F">
      <w:pPr>
        <w:pStyle w:val="kadertekst"/>
      </w:pPr>
    </w:p>
    <w:p w14:paraId="02EB378F" w14:textId="77777777" w:rsidR="0010549F" w:rsidRDefault="0010549F" w:rsidP="0010549F">
      <w:pPr>
        <w:pStyle w:val="kadertekst"/>
      </w:pPr>
    </w:p>
    <w:p w14:paraId="465360CB" w14:textId="77777777" w:rsidR="0010549F" w:rsidRDefault="00077FFA" w:rsidP="00077FFA">
      <w:pPr>
        <w:pStyle w:val="Kop1"/>
      </w:pPr>
      <w:r>
        <w:t>Persoonlijke gegevens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2626"/>
        <w:gridCol w:w="6606"/>
      </w:tblGrid>
      <w:tr w:rsidR="00077FFA" w:rsidRPr="0010549F" w14:paraId="4FA056A1" w14:textId="77777777" w:rsidTr="0036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43962A6C" w14:textId="77777777" w:rsidR="00077FFA" w:rsidRPr="006111DF" w:rsidRDefault="00077FFA" w:rsidP="006111DF">
            <w:pPr>
              <w:pStyle w:val="tabeltekst"/>
            </w:pPr>
            <w:r w:rsidRPr="006111DF">
              <w:t>Voornaam</w:t>
            </w:r>
          </w:p>
        </w:tc>
        <w:tc>
          <w:tcPr>
            <w:tcW w:w="6606" w:type="dxa"/>
          </w:tcPr>
          <w:p w14:paraId="6A05A809" w14:textId="77777777" w:rsidR="00077FFA" w:rsidRDefault="00077FFA" w:rsidP="005E1BE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468E9CB3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33FB088A" w14:textId="77777777" w:rsidR="00077FFA" w:rsidRPr="006111DF" w:rsidRDefault="00077FFA" w:rsidP="006111DF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14:paraId="5A39BBE3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186C836F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713D3D78" w14:textId="77777777" w:rsidR="00077FFA" w:rsidRPr="006111DF" w:rsidRDefault="004260E8" w:rsidP="004260E8">
            <w:pPr>
              <w:pStyle w:val="tabeltekst"/>
            </w:pPr>
            <w:r>
              <w:t>Straat</w:t>
            </w:r>
          </w:p>
        </w:tc>
        <w:tc>
          <w:tcPr>
            <w:tcW w:w="6606" w:type="dxa"/>
          </w:tcPr>
          <w:p w14:paraId="41C8F396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E8" w:rsidRPr="0010549F" w14:paraId="65A71B8D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1C4D45EF" w14:textId="77777777" w:rsidR="004260E8" w:rsidRPr="006111DF" w:rsidRDefault="004260E8" w:rsidP="006111DF">
            <w:pPr>
              <w:pStyle w:val="tabeltekst"/>
            </w:pPr>
            <w:r>
              <w:t>Gemeente</w:t>
            </w:r>
          </w:p>
        </w:tc>
        <w:tc>
          <w:tcPr>
            <w:tcW w:w="6606" w:type="dxa"/>
          </w:tcPr>
          <w:p w14:paraId="72A3D3EC" w14:textId="77777777" w:rsidR="004260E8" w:rsidRDefault="004260E8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7D10722A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7CC287A3" w14:textId="77777777" w:rsidR="00077FFA" w:rsidRPr="006111DF" w:rsidRDefault="00077FFA" w:rsidP="006111DF">
            <w:pPr>
              <w:pStyle w:val="tabeltekst"/>
            </w:pPr>
            <w:r w:rsidRPr="006111DF">
              <w:t>E</w:t>
            </w:r>
            <w:r w:rsidR="00EF630B"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14:paraId="0D0B940D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597D395F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0B76AEF5" w14:textId="77777777" w:rsidR="00077FFA" w:rsidRPr="006111DF" w:rsidRDefault="00077FFA" w:rsidP="006111DF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14:paraId="0E27B00A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2A6DA096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2F6551D7" w14:textId="77777777" w:rsidR="00077FFA" w:rsidRPr="006111DF" w:rsidRDefault="00077FFA" w:rsidP="004260E8">
            <w:pPr>
              <w:pStyle w:val="tabeltekst"/>
            </w:pPr>
            <w:r w:rsidRPr="006111DF">
              <w:t>Telefoon</w:t>
            </w:r>
            <w:r w:rsidR="004260E8">
              <w:t xml:space="preserve">nummer </w:t>
            </w:r>
          </w:p>
        </w:tc>
        <w:tc>
          <w:tcPr>
            <w:tcW w:w="6606" w:type="dxa"/>
          </w:tcPr>
          <w:p w14:paraId="60061E4C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AFD9C" w14:textId="77777777" w:rsidR="00DB005D" w:rsidRDefault="00DB005D" w:rsidP="00F96900">
      <w:pPr>
        <w:pStyle w:val="Kop1"/>
      </w:pPr>
    </w:p>
    <w:p w14:paraId="4B94D5A5" w14:textId="77777777"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31300F47" w14:textId="77777777" w:rsidR="00F96900" w:rsidRDefault="00F96900" w:rsidP="00F96900">
      <w:pPr>
        <w:pStyle w:val="Kop1"/>
      </w:pPr>
      <w:r>
        <w:lastRenderedPageBreak/>
        <w:t>Werkervaring</w:t>
      </w:r>
    </w:p>
    <w:p w14:paraId="0135D626" w14:textId="77777777"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7"/>
        <w:gridCol w:w="6205"/>
      </w:tblGrid>
      <w:tr w:rsidR="00F96900" w14:paraId="189D67B8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D660EF3" w14:textId="77777777" w:rsidR="00F96900" w:rsidRDefault="00F96900" w:rsidP="00EB43E2">
            <w:pPr>
              <w:pStyle w:val="tabeltekst"/>
            </w:pPr>
            <w:r>
              <w:t>Huidige werkgever</w:t>
            </w:r>
          </w:p>
        </w:tc>
        <w:tc>
          <w:tcPr>
            <w:tcW w:w="6429" w:type="dxa"/>
          </w:tcPr>
          <w:p w14:paraId="3DEEC669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5A19C89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F0B7A29" w14:textId="77777777" w:rsidR="00F96900" w:rsidRDefault="00F96900" w:rsidP="00EB43E2">
            <w:pPr>
              <w:pStyle w:val="tabeltekst"/>
            </w:pPr>
            <w:r>
              <w:t>Jouw functie</w:t>
            </w:r>
          </w:p>
        </w:tc>
        <w:tc>
          <w:tcPr>
            <w:tcW w:w="6429" w:type="dxa"/>
          </w:tcPr>
          <w:p w14:paraId="3656B9A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217079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D81BD6F" w14:textId="77777777" w:rsidR="00F96900" w:rsidRDefault="00F96900" w:rsidP="00EB43E2">
            <w:pPr>
              <w:pStyle w:val="tabeltekst"/>
            </w:pPr>
            <w:r>
              <w:t>Adres</w:t>
            </w:r>
          </w:p>
        </w:tc>
        <w:tc>
          <w:tcPr>
            <w:tcW w:w="6429" w:type="dxa"/>
          </w:tcPr>
          <w:p w14:paraId="45FB081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D9F4E66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EFC123B" w14:textId="77777777" w:rsidR="00F96900" w:rsidRDefault="00F96900" w:rsidP="00EB43E2">
            <w:pPr>
              <w:pStyle w:val="tabeltekst"/>
            </w:pPr>
            <w:r>
              <w:t>Telefoon</w:t>
            </w:r>
          </w:p>
        </w:tc>
        <w:tc>
          <w:tcPr>
            <w:tcW w:w="6429" w:type="dxa"/>
          </w:tcPr>
          <w:p w14:paraId="049F31C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351E95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A85EDD0" w14:textId="77777777" w:rsidR="00F96900" w:rsidRDefault="00F96900" w:rsidP="00EB43E2">
            <w:pPr>
              <w:pStyle w:val="tabeltekst"/>
            </w:pPr>
            <w:r>
              <w:t>Contract</w:t>
            </w:r>
          </w:p>
        </w:tc>
        <w:tc>
          <w:tcPr>
            <w:tcW w:w="6429" w:type="dxa"/>
          </w:tcPr>
          <w:p w14:paraId="5312826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838B41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BABFDF0" w14:textId="77777777" w:rsidR="00F96900" w:rsidRDefault="00F96900" w:rsidP="00EB43E2">
            <w:pPr>
              <w:pStyle w:val="tabeltekst"/>
            </w:pPr>
            <w:r>
              <w:t>Sinds – tot</w:t>
            </w:r>
          </w:p>
        </w:tc>
        <w:tc>
          <w:tcPr>
            <w:tcW w:w="6429" w:type="dxa"/>
          </w:tcPr>
          <w:p w14:paraId="62486C0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B042DDC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DEA3567" w14:textId="77777777" w:rsidR="00F96900" w:rsidRDefault="00F96900" w:rsidP="00EB43E2">
            <w:pPr>
              <w:pStyle w:val="tabeltekst"/>
            </w:pPr>
            <w:r>
              <w:t>Reden van vertrek</w:t>
            </w:r>
          </w:p>
        </w:tc>
        <w:tc>
          <w:tcPr>
            <w:tcW w:w="6429" w:type="dxa"/>
          </w:tcPr>
          <w:p w14:paraId="4101652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9056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99C43A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6613F5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560D449" w14:textId="77777777" w:rsidR="00F96900" w:rsidRPr="006111DF" w:rsidRDefault="00F96900" w:rsidP="00EB43E2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429" w:type="dxa"/>
          </w:tcPr>
          <w:p w14:paraId="4DDBEF0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61D77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F2D8B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D54B94" w14:textId="77777777"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3048"/>
        <w:gridCol w:w="3589"/>
        <w:gridCol w:w="2190"/>
      </w:tblGrid>
      <w:tr w:rsidR="00F96900" w14:paraId="04D33DB6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FB78278" w14:textId="77777777" w:rsidR="00F96900" w:rsidRDefault="00F96900" w:rsidP="00EB43E2"/>
        </w:tc>
        <w:tc>
          <w:tcPr>
            <w:tcW w:w="3048" w:type="dxa"/>
          </w:tcPr>
          <w:p w14:paraId="3B53FAA0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589" w:type="dxa"/>
          </w:tcPr>
          <w:p w14:paraId="701516E5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190" w:type="dxa"/>
          </w:tcPr>
          <w:p w14:paraId="29AE1E29" w14:textId="77777777" w:rsidR="00F96900" w:rsidRDefault="0057492D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96900" w14:paraId="649841BE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6B20A0C" w14:textId="77777777" w:rsidR="00F96900" w:rsidRDefault="00F96900" w:rsidP="00EB43E2">
            <w:pPr>
              <w:pStyle w:val="tabeltekst"/>
            </w:pPr>
            <w:r>
              <w:t>1</w:t>
            </w:r>
          </w:p>
        </w:tc>
        <w:tc>
          <w:tcPr>
            <w:tcW w:w="3048" w:type="dxa"/>
          </w:tcPr>
          <w:p w14:paraId="1FC3994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0562CB0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34CE0A4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8F999B5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144751B" w14:textId="77777777" w:rsidR="00F96900" w:rsidRDefault="00F96900" w:rsidP="00EB43E2">
            <w:pPr>
              <w:pStyle w:val="tabeltekst"/>
            </w:pPr>
            <w:r>
              <w:t>2</w:t>
            </w:r>
          </w:p>
        </w:tc>
        <w:tc>
          <w:tcPr>
            <w:tcW w:w="3048" w:type="dxa"/>
          </w:tcPr>
          <w:p w14:paraId="62EBF3C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6D98A12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2946DB8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FCD5EC4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B778152" w14:textId="77777777" w:rsidR="00F96900" w:rsidRDefault="00F96900" w:rsidP="00EB43E2">
            <w:pPr>
              <w:pStyle w:val="tabeltekst"/>
            </w:pPr>
            <w:r>
              <w:t>3</w:t>
            </w:r>
          </w:p>
        </w:tc>
        <w:tc>
          <w:tcPr>
            <w:tcW w:w="3048" w:type="dxa"/>
          </w:tcPr>
          <w:p w14:paraId="5997CC1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110FFD3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6B69937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72A0622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3C86505" w14:textId="77777777" w:rsidR="00F96900" w:rsidRDefault="00F96900" w:rsidP="00EB43E2">
            <w:pPr>
              <w:pStyle w:val="tabeltekst"/>
            </w:pPr>
            <w:r>
              <w:t>…</w:t>
            </w:r>
          </w:p>
        </w:tc>
        <w:tc>
          <w:tcPr>
            <w:tcW w:w="3048" w:type="dxa"/>
          </w:tcPr>
          <w:p w14:paraId="3FE9F23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1F72F64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08CE6F9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CDCEAD" w14:textId="77777777" w:rsidR="00E33FEE" w:rsidRDefault="00E33FEE" w:rsidP="00F96900">
      <w:pPr>
        <w:pStyle w:val="Kop1"/>
        <w:rPr>
          <w:lang w:val="en-US"/>
        </w:rPr>
      </w:pPr>
    </w:p>
    <w:p w14:paraId="6BB9E253" w14:textId="77777777"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14:paraId="24D2FF5B" w14:textId="77777777" w:rsidR="00F96900" w:rsidRPr="00077FFA" w:rsidRDefault="00F96900" w:rsidP="00F96900">
      <w:pPr>
        <w:pStyle w:val="Kop1"/>
        <w:rPr>
          <w:lang w:val="en-US"/>
        </w:rPr>
      </w:pPr>
      <w:proofErr w:type="spellStart"/>
      <w:r>
        <w:rPr>
          <w:lang w:val="en-US"/>
        </w:rPr>
        <w:lastRenderedPageBreak/>
        <w:t>Referenties</w:t>
      </w:r>
      <w:proofErr w:type="spellEnd"/>
    </w:p>
    <w:p w14:paraId="6F07D696" w14:textId="77777777"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E33FEE">
        <w:t>v</w:t>
      </w:r>
      <w:r w:rsidRPr="00077FFA">
        <w:t>rijwilligerswer</w:t>
      </w:r>
      <w:r w:rsidR="00E33FEE">
        <w:t>k)</w:t>
      </w:r>
      <w:r w:rsidR="0034691C">
        <w:t>.</w:t>
      </w:r>
    </w:p>
    <w:p w14:paraId="763F0768" w14:textId="77777777"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1"/>
        <w:gridCol w:w="6211"/>
      </w:tblGrid>
      <w:tr w:rsidR="00F96900" w14:paraId="15DC2F16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74DB0C8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23DE523C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6A1F744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7FFB7A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52E56223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51554C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7F6B9CA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07547A0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F4EF472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1A9DD79" w14:textId="77777777" w:rsidR="00F96900" w:rsidRPr="006111DF" w:rsidRDefault="00F96900" w:rsidP="00EB43E2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429" w:type="dxa"/>
          </w:tcPr>
          <w:p w14:paraId="5043CB0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A167707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6DD6828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0745931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37F28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FB9E2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3EE1ED" w14:textId="77777777"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3"/>
        <w:gridCol w:w="6209"/>
      </w:tblGrid>
      <w:tr w:rsidR="00F96900" w14:paraId="0D8FABD8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4CFDA93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70DF9E56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A2FCA51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9B6F7BD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44E871B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28452C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BEFA78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144A5D23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DA5C57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93A2BB4" w14:textId="77777777" w:rsidR="00F96900" w:rsidRPr="006111DF" w:rsidRDefault="00F96900" w:rsidP="00EB43E2">
            <w:pPr>
              <w:pStyle w:val="tabeltekst"/>
            </w:pPr>
            <w:r w:rsidRPr="006111DF">
              <w:t>Emailadres</w:t>
            </w:r>
          </w:p>
        </w:tc>
        <w:tc>
          <w:tcPr>
            <w:tcW w:w="6429" w:type="dxa"/>
          </w:tcPr>
          <w:p w14:paraId="738610E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A8BF896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DE762E4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637805D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3F29E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7B4B8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42213A" w14:textId="77777777" w:rsidR="00F75897" w:rsidRPr="00F96900" w:rsidRDefault="00F75897" w:rsidP="00F75897">
      <w:pPr>
        <w:pStyle w:val="Kop1"/>
      </w:pPr>
      <w:r>
        <w:t>R</w:t>
      </w:r>
      <w:r w:rsidRPr="00F96900">
        <w:t xml:space="preserve">elevante </w:t>
      </w:r>
      <w:r>
        <w:t>engagementen/vrijwilligerswerk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717"/>
        <w:gridCol w:w="3227"/>
        <w:gridCol w:w="2868"/>
      </w:tblGrid>
      <w:tr w:rsidR="00F75897" w:rsidRPr="004260E8" w14:paraId="6FF70349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A0FF5F2" w14:textId="77777777" w:rsidR="00F75897" w:rsidRPr="004260E8" w:rsidRDefault="00F75897" w:rsidP="007A6545"/>
        </w:tc>
        <w:tc>
          <w:tcPr>
            <w:tcW w:w="2717" w:type="dxa"/>
          </w:tcPr>
          <w:p w14:paraId="605822BD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Organisatie/</w:t>
            </w:r>
            <w:r w:rsidR="00030E28" w:rsidRPr="004260E8">
              <w:rPr>
                <w:b/>
              </w:rPr>
              <w:t>club/</w:t>
            </w:r>
            <w:r w:rsidRPr="004260E8">
              <w:rPr>
                <w:b/>
              </w:rPr>
              <w:t>instelling</w:t>
            </w:r>
          </w:p>
        </w:tc>
        <w:tc>
          <w:tcPr>
            <w:tcW w:w="3227" w:type="dxa"/>
          </w:tcPr>
          <w:p w14:paraId="326AFE15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Engagement/opgedane competenties</w:t>
            </w:r>
          </w:p>
        </w:tc>
        <w:tc>
          <w:tcPr>
            <w:tcW w:w="2868" w:type="dxa"/>
          </w:tcPr>
          <w:p w14:paraId="7146EFB5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4260E8">
              <w:rPr>
                <w:b/>
                <w:lang w:val="en-US"/>
              </w:rPr>
              <w:t>Periode</w:t>
            </w:r>
            <w:proofErr w:type="spellEnd"/>
            <w:r w:rsidRPr="004260E8">
              <w:rPr>
                <w:b/>
                <w:lang w:val="en-US"/>
              </w:rPr>
              <w:t xml:space="preserve"> (van … tot …)</w:t>
            </w:r>
          </w:p>
        </w:tc>
      </w:tr>
      <w:tr w:rsidR="00F75897" w:rsidRPr="00077FFA" w14:paraId="249FAAB8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9F14E3C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717" w:type="dxa"/>
          </w:tcPr>
          <w:p w14:paraId="5630AD66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61829076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2BA226A1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78E884CA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842F596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717" w:type="dxa"/>
          </w:tcPr>
          <w:p w14:paraId="17AD93B2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0DE4B5B7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66204FF1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7A036E3D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8D9363B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717" w:type="dxa"/>
          </w:tcPr>
          <w:p w14:paraId="2DBF0D7D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6B62F1B3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02F2C34E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5CE0989" w14:textId="77777777" w:rsidR="0010549F" w:rsidRDefault="00077FFA" w:rsidP="00077FFA">
      <w:pPr>
        <w:pStyle w:val="Kop1"/>
      </w:pPr>
      <w:r>
        <w:lastRenderedPageBreak/>
        <w:t>Opleidingen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067"/>
        <w:gridCol w:w="3593"/>
        <w:gridCol w:w="2551"/>
      </w:tblGrid>
      <w:tr w:rsidR="004260E8" w:rsidRPr="00077FFA" w14:paraId="5024914B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80A4E5D" w14:textId="77777777" w:rsidR="004260E8" w:rsidRDefault="004260E8" w:rsidP="00077FFA"/>
        </w:tc>
        <w:tc>
          <w:tcPr>
            <w:tcW w:w="2067" w:type="dxa"/>
          </w:tcPr>
          <w:p w14:paraId="35583207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3593" w:type="dxa"/>
          </w:tcPr>
          <w:p w14:paraId="21262118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Opleiding/richting</w:t>
            </w:r>
          </w:p>
        </w:tc>
        <w:tc>
          <w:tcPr>
            <w:tcW w:w="2551" w:type="dxa"/>
          </w:tcPr>
          <w:p w14:paraId="772BC1A8" w14:textId="77777777" w:rsidR="004260E8" w:rsidRDefault="004260E8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4260E8" w:rsidRPr="00077FFA" w14:paraId="065D2414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E32D521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067" w:type="dxa"/>
          </w:tcPr>
          <w:p w14:paraId="19219836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296FEF7D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194DBDC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2CC21B90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38328F9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067" w:type="dxa"/>
          </w:tcPr>
          <w:p w14:paraId="769D0D3C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54CD245A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1231BE67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57AB7477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97C039E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067" w:type="dxa"/>
          </w:tcPr>
          <w:p w14:paraId="36FEB5B0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30D7AA69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196D064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088CFA42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C400F6C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067" w:type="dxa"/>
          </w:tcPr>
          <w:p w14:paraId="34FF1C98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6D072C0D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48A21919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44862D2" w14:textId="77777777" w:rsidR="002E34A5" w:rsidRDefault="002E34A5" w:rsidP="002E34A5">
      <w:pPr>
        <w:pStyle w:val="Kop1"/>
      </w:pPr>
      <w:r>
        <w:t>Toelichting bachelor-masterproef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400"/>
        <w:gridCol w:w="2552"/>
        <w:gridCol w:w="3827"/>
      </w:tblGrid>
      <w:tr w:rsidR="00666C5C" w:rsidRPr="00077FFA" w14:paraId="1C0BB32C" w14:textId="77777777" w:rsidTr="0066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BD18F9B" w14:textId="77777777" w:rsidR="00666C5C" w:rsidRDefault="00666C5C" w:rsidP="00EB43E2"/>
        </w:tc>
        <w:tc>
          <w:tcPr>
            <w:tcW w:w="2400" w:type="dxa"/>
          </w:tcPr>
          <w:p w14:paraId="11335874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14:paraId="074AA81E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  <w:r w:rsidR="004260E8">
              <w:t>/richting</w:t>
            </w:r>
          </w:p>
        </w:tc>
        <w:tc>
          <w:tcPr>
            <w:tcW w:w="3827" w:type="dxa"/>
          </w:tcPr>
          <w:p w14:paraId="498E18F6" w14:textId="77777777" w:rsidR="00666C5C" w:rsidRPr="002E34A5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Onderwerp</w:t>
            </w:r>
            <w:proofErr w:type="spellEnd"/>
            <w:r>
              <w:rPr>
                <w:lang w:val="en-US"/>
              </w:rPr>
              <w:t xml:space="preserve"> bachelor-</w:t>
            </w:r>
            <w:proofErr w:type="spellStart"/>
            <w:r>
              <w:rPr>
                <w:lang w:val="en-US"/>
              </w:rPr>
              <w:t>masterproef</w:t>
            </w:r>
            <w:proofErr w:type="spellEnd"/>
          </w:p>
        </w:tc>
      </w:tr>
      <w:tr w:rsidR="00666C5C" w:rsidRPr="00077FFA" w14:paraId="0C50080F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50B3AD0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400" w:type="dxa"/>
          </w:tcPr>
          <w:p w14:paraId="238601FE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0F3CABC7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5B08B5D1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14:paraId="54B6C890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8A8CB7E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400" w:type="dxa"/>
          </w:tcPr>
          <w:p w14:paraId="16DEB4AB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0AD9C6F4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4B1F511A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D5F3413" w14:textId="008BC5E1" w:rsidR="00BE0314" w:rsidRDefault="00911E0D" w:rsidP="00077FFA">
      <w:pPr>
        <w:pStyle w:val="Kop1"/>
      </w:pPr>
      <w:r>
        <w:t xml:space="preserve">Digitale vaardigheden </w:t>
      </w:r>
    </w:p>
    <w:p w14:paraId="455C6526" w14:textId="3FAD488E" w:rsidR="00911E0D" w:rsidRDefault="00911E0D" w:rsidP="00911E0D">
      <w:r>
        <w:t>Welke programma’s beheers je?</w:t>
      </w:r>
      <w:r w:rsidR="00482B43">
        <w:t xml:space="preserve"> Zet een kruisje bij je niveau en geef </w:t>
      </w:r>
      <w:r w:rsidR="004B20C4">
        <w:t>– indien nodig -</w:t>
      </w:r>
      <w:r w:rsidR="00482B43">
        <w:t xml:space="preserve"> een woordje uitleg</w:t>
      </w:r>
      <w:r w:rsidR="004B20C4">
        <w:t xml:space="preserve">. </w:t>
      </w:r>
      <w:r w:rsidR="004B20C4">
        <w:br/>
        <w:t xml:space="preserve">Vul het lijstje gerust verder aan. </w:t>
      </w:r>
    </w:p>
    <w:p w14:paraId="27CDA11E" w14:textId="77777777" w:rsidR="00B70D36" w:rsidRPr="00911E0D" w:rsidRDefault="00B70D36" w:rsidP="00911E0D"/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1691"/>
        <w:gridCol w:w="1276"/>
        <w:gridCol w:w="1276"/>
        <w:gridCol w:w="992"/>
        <w:gridCol w:w="3544"/>
      </w:tblGrid>
      <w:tr w:rsidR="00D20BAD" w:rsidRPr="002E34A5" w14:paraId="38C4A85E" w14:textId="6100877F" w:rsidTr="00D20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022F8B9" w14:textId="77777777" w:rsidR="00D20BAD" w:rsidRPr="00D24BB2" w:rsidRDefault="00D20BAD" w:rsidP="00B0490B">
            <w:pPr>
              <w:rPr>
                <w:b w:val="0"/>
                <w:bCs/>
              </w:rPr>
            </w:pPr>
          </w:p>
        </w:tc>
        <w:tc>
          <w:tcPr>
            <w:tcW w:w="1691" w:type="dxa"/>
          </w:tcPr>
          <w:p w14:paraId="68ACBED3" w14:textId="3EDA0ADB" w:rsidR="00D20BAD" w:rsidRDefault="00D20BAD" w:rsidP="00B0490B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Programma </w:t>
            </w:r>
          </w:p>
        </w:tc>
        <w:tc>
          <w:tcPr>
            <w:tcW w:w="1276" w:type="dxa"/>
          </w:tcPr>
          <w:p w14:paraId="46219AE4" w14:textId="342DCCF7" w:rsidR="00D20BAD" w:rsidRDefault="00D20BAD" w:rsidP="00B0490B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Beginner </w:t>
            </w:r>
          </w:p>
        </w:tc>
        <w:tc>
          <w:tcPr>
            <w:tcW w:w="1276" w:type="dxa"/>
          </w:tcPr>
          <w:p w14:paraId="123FE86F" w14:textId="2AC3C631" w:rsidR="00D20BAD" w:rsidRPr="002E34A5" w:rsidRDefault="00D20BAD" w:rsidP="00B0490B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Gevorderd</w:t>
            </w:r>
            <w:proofErr w:type="spellEnd"/>
          </w:p>
        </w:tc>
        <w:tc>
          <w:tcPr>
            <w:tcW w:w="992" w:type="dxa"/>
          </w:tcPr>
          <w:p w14:paraId="5FD15B8C" w14:textId="54393E31" w:rsidR="00D20BAD" w:rsidRDefault="00D20BAD" w:rsidP="00B0490B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Expert </w:t>
            </w:r>
          </w:p>
        </w:tc>
        <w:tc>
          <w:tcPr>
            <w:tcW w:w="3544" w:type="dxa"/>
          </w:tcPr>
          <w:p w14:paraId="6C5B02C7" w14:textId="0A110CF3" w:rsidR="00D20BAD" w:rsidRDefault="00D20BAD" w:rsidP="00B0490B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Uitleg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D20BAD" w:rsidRPr="00077FFA" w14:paraId="5A7A4561" w14:textId="46E7376F" w:rsidTr="00D2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B7BE0E8" w14:textId="77777777" w:rsidR="00D20BAD" w:rsidRPr="00D24BB2" w:rsidRDefault="00D20BAD" w:rsidP="00B0490B">
            <w:pPr>
              <w:rPr>
                <w:b w:val="0"/>
                <w:bCs/>
                <w:lang w:val="en-US"/>
              </w:rPr>
            </w:pPr>
            <w:r w:rsidRPr="00D24BB2">
              <w:rPr>
                <w:b w:val="0"/>
                <w:bCs/>
                <w:lang w:val="en-US"/>
              </w:rPr>
              <w:t>1</w:t>
            </w:r>
          </w:p>
        </w:tc>
        <w:tc>
          <w:tcPr>
            <w:tcW w:w="1691" w:type="dxa"/>
          </w:tcPr>
          <w:p w14:paraId="0A701E6B" w14:textId="1826C51C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Photoshop</w:t>
            </w:r>
          </w:p>
        </w:tc>
        <w:tc>
          <w:tcPr>
            <w:tcW w:w="1276" w:type="dxa"/>
          </w:tcPr>
          <w:p w14:paraId="0A4BA559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6" w:type="dxa"/>
          </w:tcPr>
          <w:p w14:paraId="1312FCD5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4E7AE5B1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</w:tcPr>
          <w:p w14:paraId="2F4676F1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20BAD" w:rsidRPr="00077FFA" w14:paraId="3130FAA2" w14:textId="755F6ECF" w:rsidTr="00D2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FC47774" w14:textId="77777777" w:rsidR="00D20BAD" w:rsidRPr="00D24BB2" w:rsidRDefault="00D20BAD" w:rsidP="00B0490B">
            <w:pPr>
              <w:rPr>
                <w:b w:val="0"/>
                <w:bCs/>
                <w:lang w:val="en-US"/>
              </w:rPr>
            </w:pPr>
            <w:r w:rsidRPr="00D24BB2">
              <w:rPr>
                <w:b w:val="0"/>
                <w:bCs/>
                <w:lang w:val="en-US"/>
              </w:rPr>
              <w:t>2</w:t>
            </w:r>
          </w:p>
        </w:tc>
        <w:tc>
          <w:tcPr>
            <w:tcW w:w="1691" w:type="dxa"/>
          </w:tcPr>
          <w:p w14:paraId="4F274F1E" w14:textId="76FCF982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Illustrator </w:t>
            </w:r>
          </w:p>
        </w:tc>
        <w:tc>
          <w:tcPr>
            <w:tcW w:w="1276" w:type="dxa"/>
          </w:tcPr>
          <w:p w14:paraId="321311A8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6" w:type="dxa"/>
          </w:tcPr>
          <w:p w14:paraId="2099391E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7D2CBE3D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</w:tcPr>
          <w:p w14:paraId="692AF7E1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20BAD" w:rsidRPr="00077FFA" w14:paraId="1149D059" w14:textId="674EE314" w:rsidTr="00D2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61986F4" w14:textId="1B5EC0A9" w:rsidR="00D20BAD" w:rsidRPr="00D24BB2" w:rsidRDefault="00D20BAD" w:rsidP="00B0490B">
            <w:pPr>
              <w:rPr>
                <w:b w:val="0"/>
                <w:bCs/>
                <w:lang w:val="en-US"/>
              </w:rPr>
            </w:pPr>
            <w:r w:rsidRPr="00D24BB2">
              <w:rPr>
                <w:b w:val="0"/>
                <w:bCs/>
                <w:lang w:val="en-US"/>
              </w:rPr>
              <w:t>3</w:t>
            </w:r>
          </w:p>
        </w:tc>
        <w:tc>
          <w:tcPr>
            <w:tcW w:w="1691" w:type="dxa"/>
          </w:tcPr>
          <w:p w14:paraId="1C5AFBC9" w14:textId="41F8659D" w:rsidR="00D20BAD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Indesign</w:t>
            </w:r>
            <w:proofErr w:type="spellEnd"/>
          </w:p>
        </w:tc>
        <w:tc>
          <w:tcPr>
            <w:tcW w:w="1276" w:type="dxa"/>
          </w:tcPr>
          <w:p w14:paraId="697A09E3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6" w:type="dxa"/>
          </w:tcPr>
          <w:p w14:paraId="09DA2854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1F75BCE3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</w:tcPr>
          <w:p w14:paraId="586A7485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20BAD" w:rsidRPr="00077FFA" w14:paraId="293AF72F" w14:textId="2BF726AC" w:rsidTr="00D2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5F29997" w14:textId="1D11C167" w:rsidR="00D20BAD" w:rsidRPr="00D24BB2" w:rsidRDefault="00D20BAD" w:rsidP="00B0490B">
            <w:pPr>
              <w:rPr>
                <w:b w:val="0"/>
                <w:bCs/>
                <w:lang w:val="en-US"/>
              </w:rPr>
            </w:pPr>
            <w:r w:rsidRPr="00D24BB2">
              <w:rPr>
                <w:b w:val="0"/>
                <w:bCs/>
                <w:lang w:val="en-US"/>
              </w:rPr>
              <w:t>4</w:t>
            </w:r>
          </w:p>
        </w:tc>
        <w:tc>
          <w:tcPr>
            <w:tcW w:w="1691" w:type="dxa"/>
          </w:tcPr>
          <w:p w14:paraId="06FAFCE4" w14:textId="46E5DE5A" w:rsidR="00D20BAD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Premiere </w:t>
            </w:r>
          </w:p>
        </w:tc>
        <w:tc>
          <w:tcPr>
            <w:tcW w:w="1276" w:type="dxa"/>
          </w:tcPr>
          <w:p w14:paraId="65C471CB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6" w:type="dxa"/>
          </w:tcPr>
          <w:p w14:paraId="3C4E7713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61A25EEF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</w:tcPr>
          <w:p w14:paraId="43936F13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319CB" w:rsidRPr="00077FFA" w14:paraId="24B0BD9C" w14:textId="77777777" w:rsidTr="00D2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B60E1B8" w14:textId="02A5EECA" w:rsidR="00E319CB" w:rsidRPr="00D24BB2" w:rsidRDefault="0062419A" w:rsidP="00B0490B">
            <w:pPr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5</w:t>
            </w:r>
          </w:p>
        </w:tc>
        <w:tc>
          <w:tcPr>
            <w:tcW w:w="1691" w:type="dxa"/>
          </w:tcPr>
          <w:p w14:paraId="0EC03440" w14:textId="6777F49C" w:rsidR="00E319CB" w:rsidRDefault="00E319CB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After effects </w:t>
            </w:r>
          </w:p>
        </w:tc>
        <w:tc>
          <w:tcPr>
            <w:tcW w:w="1276" w:type="dxa"/>
          </w:tcPr>
          <w:p w14:paraId="7EA13E02" w14:textId="77777777" w:rsidR="00E319CB" w:rsidRPr="00077FFA" w:rsidRDefault="00E319CB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6" w:type="dxa"/>
          </w:tcPr>
          <w:p w14:paraId="0AD4CCDD" w14:textId="77777777" w:rsidR="00E319CB" w:rsidRPr="00077FFA" w:rsidRDefault="00E319CB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20C3F0C3" w14:textId="77777777" w:rsidR="00E319CB" w:rsidRPr="00077FFA" w:rsidRDefault="00E319CB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</w:tcPr>
          <w:p w14:paraId="17F81E57" w14:textId="77777777" w:rsidR="00E319CB" w:rsidRPr="00077FFA" w:rsidRDefault="00E319CB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319CB" w:rsidRPr="00077FFA" w14:paraId="25907FEA" w14:textId="77777777" w:rsidTr="00D2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560A035" w14:textId="32C6741B" w:rsidR="00E319CB" w:rsidRPr="00D24BB2" w:rsidRDefault="0062419A" w:rsidP="00B0490B">
            <w:pPr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6</w:t>
            </w:r>
          </w:p>
        </w:tc>
        <w:tc>
          <w:tcPr>
            <w:tcW w:w="1691" w:type="dxa"/>
          </w:tcPr>
          <w:p w14:paraId="36EECD92" w14:textId="2DED36D9" w:rsidR="00E319CB" w:rsidRDefault="00E319CB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Lightroom </w:t>
            </w:r>
          </w:p>
        </w:tc>
        <w:tc>
          <w:tcPr>
            <w:tcW w:w="1276" w:type="dxa"/>
          </w:tcPr>
          <w:p w14:paraId="02513C59" w14:textId="77777777" w:rsidR="00E319CB" w:rsidRPr="00077FFA" w:rsidRDefault="00E319CB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6" w:type="dxa"/>
          </w:tcPr>
          <w:p w14:paraId="0184E1CD" w14:textId="77777777" w:rsidR="00E319CB" w:rsidRPr="00077FFA" w:rsidRDefault="00E319CB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61D7232E" w14:textId="77777777" w:rsidR="00E319CB" w:rsidRPr="00077FFA" w:rsidRDefault="00E319CB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</w:tcPr>
          <w:p w14:paraId="156D84E8" w14:textId="77777777" w:rsidR="00E319CB" w:rsidRPr="00077FFA" w:rsidRDefault="00E319CB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20BAD" w:rsidRPr="00077FFA" w14:paraId="5C6EDF11" w14:textId="49A35D40" w:rsidTr="00D2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7661FCE" w14:textId="5CDF0EF5" w:rsidR="00D20BAD" w:rsidRPr="00D24BB2" w:rsidRDefault="0062419A" w:rsidP="00B0490B">
            <w:pPr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7</w:t>
            </w:r>
          </w:p>
        </w:tc>
        <w:tc>
          <w:tcPr>
            <w:tcW w:w="1691" w:type="dxa"/>
          </w:tcPr>
          <w:p w14:paraId="53DF13BA" w14:textId="153B34A1" w:rsidR="00D20BAD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</w:p>
        </w:tc>
        <w:tc>
          <w:tcPr>
            <w:tcW w:w="1276" w:type="dxa"/>
          </w:tcPr>
          <w:p w14:paraId="3004A402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6" w:type="dxa"/>
          </w:tcPr>
          <w:p w14:paraId="3D14A79C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0DE7D95C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44" w:type="dxa"/>
          </w:tcPr>
          <w:p w14:paraId="1B3D2F4D" w14:textId="77777777" w:rsidR="00D20BAD" w:rsidRPr="00077FFA" w:rsidRDefault="00D20BAD" w:rsidP="00B0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9AEE861" w14:textId="77777777" w:rsidR="00911E0D" w:rsidRPr="00911E0D" w:rsidRDefault="00911E0D" w:rsidP="00911E0D"/>
    <w:p w14:paraId="68F981F1" w14:textId="5AF2BD90" w:rsidR="0010549F" w:rsidRPr="00F96900" w:rsidRDefault="00077FFA" w:rsidP="00077FFA">
      <w:pPr>
        <w:pStyle w:val="Kop1"/>
      </w:pPr>
      <w:r w:rsidRPr="00F96900">
        <w:lastRenderedPageBreak/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544"/>
        <w:gridCol w:w="3260"/>
        <w:gridCol w:w="2977"/>
      </w:tblGrid>
      <w:tr w:rsidR="0034691C" w:rsidRPr="00077FFA" w14:paraId="6839CAA5" w14:textId="77777777" w:rsidTr="0034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5F9C3DC" w14:textId="77777777" w:rsidR="0034691C" w:rsidRDefault="0034691C" w:rsidP="007F606F"/>
        </w:tc>
        <w:tc>
          <w:tcPr>
            <w:tcW w:w="2544" w:type="dxa"/>
          </w:tcPr>
          <w:p w14:paraId="18E5079B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Organisatie/instelling</w:t>
            </w:r>
          </w:p>
        </w:tc>
        <w:tc>
          <w:tcPr>
            <w:tcW w:w="3260" w:type="dxa"/>
          </w:tcPr>
          <w:p w14:paraId="5B200D81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14:paraId="3E81AEB5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34691C" w:rsidRPr="00077FFA" w14:paraId="6B965A47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11F3AB7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44" w:type="dxa"/>
          </w:tcPr>
          <w:p w14:paraId="5023141B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F3B1409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562C75D1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E643A39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A9DB5E7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44" w:type="dxa"/>
          </w:tcPr>
          <w:p w14:paraId="664355AD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A96511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DF4E37C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A2176D0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C1ED14B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544" w:type="dxa"/>
          </w:tcPr>
          <w:p w14:paraId="44FB30F8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DA6542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3041E394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598DEE6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79935FF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544" w:type="dxa"/>
          </w:tcPr>
          <w:p w14:paraId="722B00A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42C6D79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6E1831B3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6BE2BB99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C6E8F68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544" w:type="dxa"/>
          </w:tcPr>
          <w:p w14:paraId="54E11D2A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31126E5D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2DE403A5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2431CDC" w14:textId="77777777"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5F05CCD4" w14:textId="77777777"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14:paraId="2E715D27" w14:textId="77777777" w:rsidR="006111DF" w:rsidRPr="00E33FEE" w:rsidRDefault="0036356F" w:rsidP="005D6A1A">
      <w:pPr>
        <w:pStyle w:val="Kop1"/>
        <w:spacing w:before="120"/>
        <w:rPr>
          <w:b w:val="0"/>
          <w:sz w:val="20"/>
        </w:rPr>
      </w:pPr>
      <w:r w:rsidRPr="00E33FEE">
        <w:rPr>
          <w:b w:val="0"/>
          <w:sz w:val="20"/>
        </w:rPr>
        <w:t xml:space="preserve">Waarom </w:t>
      </w:r>
      <w:r>
        <w:rPr>
          <w:b w:val="0"/>
          <w:sz w:val="20"/>
        </w:rPr>
        <w:t xml:space="preserve">solliciteer je voor deze job? </w:t>
      </w:r>
      <w:r w:rsidR="000F0291">
        <w:rPr>
          <w:b w:val="0"/>
          <w:sz w:val="20"/>
        </w:rPr>
        <w:t xml:space="preserve">Wat drijft </w:t>
      </w:r>
      <w:r w:rsidR="003841AC">
        <w:rPr>
          <w:b w:val="0"/>
          <w:sz w:val="20"/>
        </w:rPr>
        <w:t xml:space="preserve">jou om </w:t>
      </w:r>
      <w:r w:rsidR="000F0291">
        <w:rPr>
          <w:b w:val="0"/>
          <w:sz w:val="20"/>
        </w:rPr>
        <w:t>bij ons te willen werken? Welke competenties en talenten breng jij binnen</w:t>
      </w:r>
      <w:r w:rsidR="003841AC">
        <w:rPr>
          <w:b w:val="0"/>
          <w:sz w:val="20"/>
        </w:rPr>
        <w:t xml:space="preserve"> bij De Ambrassade</w:t>
      </w:r>
      <w:r w:rsidR="000F0291">
        <w:rPr>
          <w:b w:val="0"/>
          <w:sz w:val="20"/>
        </w:rPr>
        <w:t xml:space="preserve">? </w:t>
      </w:r>
      <w:r w:rsidR="006111DF" w:rsidRPr="00E33FEE">
        <w:rPr>
          <w:b w:val="0"/>
          <w:sz w:val="20"/>
        </w:rPr>
        <w:t>(antwoord max. 1 bladzijde)</w:t>
      </w:r>
      <w:r w:rsidR="005B2C36" w:rsidRPr="00E33FEE">
        <w:rPr>
          <w:b w:val="0"/>
          <w:sz w:val="20"/>
        </w:rPr>
        <w:t>.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111DF" w14:paraId="49E398E2" w14:textId="77777777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14:paraId="16287F21" w14:textId="77777777" w:rsidR="006111DF" w:rsidRDefault="006111DF" w:rsidP="006111DF">
            <w:pPr>
              <w:pStyle w:val="tabeltekst"/>
            </w:pPr>
          </w:p>
          <w:p w14:paraId="5BE93A62" w14:textId="77777777" w:rsidR="006111DF" w:rsidRDefault="006111DF" w:rsidP="006111DF">
            <w:pPr>
              <w:pStyle w:val="tabeltekst"/>
            </w:pPr>
          </w:p>
          <w:p w14:paraId="384BA73E" w14:textId="77777777" w:rsidR="006111DF" w:rsidRDefault="006111DF" w:rsidP="006111DF">
            <w:pPr>
              <w:pStyle w:val="tabeltekst"/>
            </w:pPr>
          </w:p>
          <w:p w14:paraId="34B3F2EB" w14:textId="77777777" w:rsidR="006111DF" w:rsidRDefault="006111DF" w:rsidP="006111DF">
            <w:pPr>
              <w:pStyle w:val="tabeltekst"/>
            </w:pPr>
          </w:p>
          <w:p w14:paraId="7D34F5C7" w14:textId="77777777" w:rsidR="006111DF" w:rsidRDefault="006111DF" w:rsidP="006111DF">
            <w:pPr>
              <w:pStyle w:val="tabeltekst"/>
            </w:pPr>
          </w:p>
          <w:p w14:paraId="0B4020A7" w14:textId="77777777" w:rsidR="006111DF" w:rsidRDefault="006111DF" w:rsidP="006111DF">
            <w:pPr>
              <w:pStyle w:val="tabeltekst"/>
            </w:pPr>
          </w:p>
          <w:p w14:paraId="1D7B270A" w14:textId="77777777" w:rsidR="006111DF" w:rsidRDefault="006111DF" w:rsidP="006111DF">
            <w:pPr>
              <w:pStyle w:val="tabeltekst"/>
            </w:pPr>
          </w:p>
          <w:p w14:paraId="4F904CB7" w14:textId="77777777" w:rsidR="006111DF" w:rsidRDefault="006111DF" w:rsidP="006111DF">
            <w:pPr>
              <w:pStyle w:val="tabeltekst"/>
            </w:pPr>
          </w:p>
          <w:p w14:paraId="06971CD3" w14:textId="77777777" w:rsidR="006111DF" w:rsidRDefault="006111DF" w:rsidP="006111DF">
            <w:pPr>
              <w:pStyle w:val="tabeltekst"/>
            </w:pPr>
          </w:p>
          <w:p w14:paraId="2A1F701D" w14:textId="77777777" w:rsidR="006111DF" w:rsidRDefault="006111DF" w:rsidP="006111DF">
            <w:pPr>
              <w:pStyle w:val="tabeltekst"/>
            </w:pPr>
          </w:p>
          <w:p w14:paraId="03EFCA41" w14:textId="77777777" w:rsidR="006111DF" w:rsidRDefault="006111DF" w:rsidP="006111DF">
            <w:pPr>
              <w:pStyle w:val="tabeltekst"/>
            </w:pPr>
          </w:p>
          <w:p w14:paraId="5F96A722" w14:textId="77777777" w:rsidR="006111DF" w:rsidRDefault="006111DF" w:rsidP="006111DF">
            <w:pPr>
              <w:pStyle w:val="tabeltekst"/>
            </w:pPr>
          </w:p>
          <w:p w14:paraId="5B95CD12" w14:textId="77777777" w:rsidR="006111DF" w:rsidRDefault="006111DF" w:rsidP="006111DF">
            <w:pPr>
              <w:pStyle w:val="tabeltekst"/>
            </w:pPr>
          </w:p>
          <w:p w14:paraId="5220BBB2" w14:textId="77777777" w:rsidR="006111DF" w:rsidRDefault="006111DF" w:rsidP="006111DF">
            <w:pPr>
              <w:pStyle w:val="tabeltekst"/>
            </w:pPr>
          </w:p>
          <w:p w14:paraId="13CB595B" w14:textId="77777777" w:rsidR="006111DF" w:rsidRDefault="006111DF" w:rsidP="006111DF">
            <w:pPr>
              <w:pStyle w:val="tabeltekst"/>
            </w:pPr>
          </w:p>
          <w:p w14:paraId="6D9C8D39" w14:textId="77777777" w:rsidR="006111DF" w:rsidRDefault="006111DF" w:rsidP="006111DF">
            <w:pPr>
              <w:pStyle w:val="tabeltekst"/>
            </w:pPr>
          </w:p>
          <w:p w14:paraId="675E05EE" w14:textId="77777777" w:rsidR="006111DF" w:rsidRDefault="006111DF" w:rsidP="006111DF">
            <w:pPr>
              <w:pStyle w:val="tabeltekst"/>
            </w:pPr>
          </w:p>
          <w:p w14:paraId="2FC17F8B" w14:textId="77777777" w:rsidR="006111DF" w:rsidRDefault="006111DF" w:rsidP="006111DF">
            <w:pPr>
              <w:pStyle w:val="tabeltekst"/>
            </w:pPr>
          </w:p>
          <w:p w14:paraId="0A4F7224" w14:textId="77777777" w:rsidR="006111DF" w:rsidRDefault="006111DF" w:rsidP="006111DF">
            <w:pPr>
              <w:pStyle w:val="tabeltekst"/>
            </w:pPr>
          </w:p>
          <w:p w14:paraId="5AE48A43" w14:textId="77777777" w:rsidR="006111DF" w:rsidRDefault="006111DF" w:rsidP="006111DF">
            <w:pPr>
              <w:pStyle w:val="tabeltekst"/>
            </w:pPr>
          </w:p>
          <w:p w14:paraId="50F40DEB" w14:textId="77777777" w:rsidR="006111DF" w:rsidRDefault="006111DF" w:rsidP="006111DF">
            <w:pPr>
              <w:pStyle w:val="tabeltekst"/>
            </w:pPr>
          </w:p>
          <w:p w14:paraId="77A52294" w14:textId="77777777" w:rsidR="006111DF" w:rsidRDefault="006111DF" w:rsidP="006111DF">
            <w:pPr>
              <w:pStyle w:val="tabeltekst"/>
            </w:pPr>
          </w:p>
          <w:p w14:paraId="007DCDA8" w14:textId="77777777" w:rsidR="006111DF" w:rsidRDefault="006111DF" w:rsidP="006111DF">
            <w:pPr>
              <w:pStyle w:val="tabeltekst"/>
            </w:pPr>
          </w:p>
          <w:p w14:paraId="450EA2D7" w14:textId="77777777" w:rsidR="006111DF" w:rsidRDefault="006111DF" w:rsidP="006111DF">
            <w:pPr>
              <w:pStyle w:val="tabeltekst"/>
            </w:pPr>
          </w:p>
          <w:p w14:paraId="3DD355C9" w14:textId="77777777" w:rsidR="006111DF" w:rsidRDefault="006111DF" w:rsidP="006111DF">
            <w:pPr>
              <w:pStyle w:val="tabeltekst"/>
            </w:pPr>
          </w:p>
          <w:p w14:paraId="1A81F0B1" w14:textId="77777777" w:rsidR="006111DF" w:rsidRDefault="006111DF" w:rsidP="006111DF">
            <w:pPr>
              <w:pStyle w:val="tabeltekst"/>
            </w:pPr>
          </w:p>
          <w:p w14:paraId="717AAFBA" w14:textId="77777777" w:rsidR="006111DF" w:rsidRDefault="006111DF" w:rsidP="006111DF">
            <w:pPr>
              <w:pStyle w:val="tabeltekst"/>
            </w:pPr>
          </w:p>
          <w:p w14:paraId="56EE48EE" w14:textId="77777777" w:rsidR="006111DF" w:rsidRDefault="006111DF" w:rsidP="006111DF">
            <w:pPr>
              <w:pStyle w:val="tabeltekst"/>
            </w:pPr>
          </w:p>
          <w:p w14:paraId="2908EB2C" w14:textId="77777777" w:rsidR="006111DF" w:rsidRDefault="006111DF" w:rsidP="006111DF">
            <w:pPr>
              <w:pStyle w:val="tabeltekst"/>
            </w:pPr>
          </w:p>
          <w:p w14:paraId="121FD38A" w14:textId="77777777" w:rsidR="006111DF" w:rsidRDefault="006111DF" w:rsidP="006111DF">
            <w:pPr>
              <w:pStyle w:val="tabeltekst"/>
            </w:pPr>
          </w:p>
          <w:p w14:paraId="1FE2DD96" w14:textId="77777777" w:rsidR="006111DF" w:rsidRDefault="006111DF" w:rsidP="006111DF">
            <w:pPr>
              <w:pStyle w:val="tabeltekst"/>
            </w:pPr>
          </w:p>
          <w:p w14:paraId="27357532" w14:textId="77777777" w:rsidR="006111DF" w:rsidRDefault="006111DF" w:rsidP="006111DF">
            <w:pPr>
              <w:pStyle w:val="tabeltekst"/>
            </w:pPr>
          </w:p>
          <w:p w14:paraId="07F023C8" w14:textId="77777777" w:rsidR="006111DF" w:rsidRDefault="006111DF" w:rsidP="006111DF">
            <w:pPr>
              <w:pStyle w:val="tabeltekst"/>
            </w:pPr>
          </w:p>
          <w:p w14:paraId="4BDB5498" w14:textId="77777777" w:rsidR="006111DF" w:rsidRDefault="006111DF" w:rsidP="006111DF">
            <w:pPr>
              <w:pStyle w:val="tabeltekst"/>
            </w:pPr>
          </w:p>
          <w:p w14:paraId="2916C19D" w14:textId="77777777" w:rsidR="006111DF" w:rsidRDefault="006111DF" w:rsidP="006111DF">
            <w:pPr>
              <w:pStyle w:val="tabeltekst"/>
            </w:pPr>
          </w:p>
          <w:p w14:paraId="74869460" w14:textId="77777777" w:rsidR="006111DF" w:rsidRDefault="006111DF" w:rsidP="006111DF">
            <w:pPr>
              <w:pStyle w:val="tabeltekst"/>
            </w:pPr>
          </w:p>
          <w:p w14:paraId="187F57B8" w14:textId="77777777" w:rsidR="006111DF" w:rsidRDefault="006111DF" w:rsidP="006111DF">
            <w:pPr>
              <w:pStyle w:val="tabeltekst"/>
            </w:pPr>
          </w:p>
        </w:tc>
      </w:tr>
    </w:tbl>
    <w:p w14:paraId="54738AF4" w14:textId="77777777"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4C0305" w14:textId="77777777" w:rsidR="005D6A1A" w:rsidRDefault="005D6A1A" w:rsidP="00CA64C2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 w:rsidR="000F0291">
        <w:rPr>
          <w:b/>
          <w:sz w:val="22"/>
          <w:szCs w:val="22"/>
        </w:rPr>
        <w:t>vraag</w:t>
      </w:r>
    </w:p>
    <w:p w14:paraId="14938031" w14:textId="4FA4A6D7" w:rsidR="00587CD1" w:rsidRDefault="00031258" w:rsidP="00150C8D">
      <w:pPr>
        <w:rPr>
          <w:rStyle w:val="eop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>W</w:t>
      </w:r>
      <w:r w:rsidR="00B42AC0">
        <w:rPr>
          <w:rStyle w:val="eop"/>
          <w:color w:val="000000"/>
          <w:shd w:val="clear" w:color="auto" w:fill="FFFFFF"/>
        </w:rPr>
        <w:t xml:space="preserve">e </w:t>
      </w:r>
      <w:r w:rsidR="00777B70">
        <w:rPr>
          <w:rStyle w:val="eop"/>
          <w:color w:val="000000"/>
          <w:shd w:val="clear" w:color="auto" w:fill="FFFFFF"/>
        </w:rPr>
        <w:t>weten</w:t>
      </w:r>
      <w:r w:rsidR="00B42AC0">
        <w:rPr>
          <w:rStyle w:val="eop"/>
          <w:color w:val="000000"/>
          <w:shd w:val="clear" w:color="auto" w:fill="FFFFFF"/>
        </w:rPr>
        <w:t xml:space="preserve"> dat heel wat jongeren in de aanloop naar de </w:t>
      </w:r>
      <w:r w:rsidR="00AA6A01">
        <w:rPr>
          <w:rStyle w:val="eop"/>
          <w:color w:val="000000"/>
          <w:shd w:val="clear" w:color="auto" w:fill="FFFFFF"/>
        </w:rPr>
        <w:t>zomer</w:t>
      </w:r>
      <w:r w:rsidR="00B42AC0">
        <w:rPr>
          <w:rStyle w:val="eop"/>
          <w:color w:val="000000"/>
          <w:shd w:val="clear" w:color="auto" w:fill="FFFFFF"/>
        </w:rPr>
        <w:t>vakantie op zoek gaan naar informatie over vakantie</w:t>
      </w:r>
      <w:r w:rsidR="00EC59EF">
        <w:rPr>
          <w:rStyle w:val="eop"/>
          <w:color w:val="000000"/>
          <w:shd w:val="clear" w:color="auto" w:fill="FFFFFF"/>
        </w:rPr>
        <w:t>- en studenten</w:t>
      </w:r>
      <w:r w:rsidR="00B42AC0">
        <w:rPr>
          <w:rStyle w:val="eop"/>
          <w:color w:val="000000"/>
          <w:shd w:val="clear" w:color="auto" w:fill="FFFFFF"/>
        </w:rPr>
        <w:t xml:space="preserve">jobs. </w:t>
      </w:r>
      <w:r w:rsidR="008C6200">
        <w:rPr>
          <w:rStyle w:val="eop"/>
          <w:color w:val="000000"/>
          <w:shd w:val="clear" w:color="auto" w:fill="FFFFFF"/>
        </w:rPr>
        <w:t>We slaan de handen in elkaar met VDAB</w:t>
      </w:r>
      <w:r w:rsidR="00E0711F">
        <w:rPr>
          <w:rStyle w:val="eop"/>
          <w:color w:val="000000"/>
          <w:shd w:val="clear" w:color="auto" w:fill="FFFFFF"/>
        </w:rPr>
        <w:t xml:space="preserve"> en </w:t>
      </w:r>
      <w:proofErr w:type="spellStart"/>
      <w:r w:rsidR="00E0711F">
        <w:rPr>
          <w:rStyle w:val="eop"/>
          <w:color w:val="000000"/>
          <w:shd w:val="clear" w:color="auto" w:fill="FFFFFF"/>
        </w:rPr>
        <w:t>Student@work</w:t>
      </w:r>
      <w:proofErr w:type="spellEnd"/>
      <w:r w:rsidR="008C6200">
        <w:rPr>
          <w:rStyle w:val="eop"/>
          <w:color w:val="000000"/>
          <w:shd w:val="clear" w:color="auto" w:fill="FFFFFF"/>
        </w:rPr>
        <w:t xml:space="preserve"> om </w:t>
      </w:r>
      <w:r w:rsidR="004A7FB1">
        <w:rPr>
          <w:rStyle w:val="eop"/>
          <w:color w:val="000000"/>
          <w:shd w:val="clear" w:color="auto" w:fill="FFFFFF"/>
        </w:rPr>
        <w:t xml:space="preserve">jongeren beter te informeren. We beslissen dat </w:t>
      </w:r>
      <w:r w:rsidR="00830469">
        <w:rPr>
          <w:rStyle w:val="eop"/>
          <w:color w:val="000000"/>
          <w:shd w:val="clear" w:color="auto" w:fill="FFFFFF"/>
        </w:rPr>
        <w:t xml:space="preserve">we ons </w:t>
      </w:r>
      <w:r w:rsidR="006239EE">
        <w:rPr>
          <w:rStyle w:val="eop"/>
          <w:color w:val="000000"/>
          <w:shd w:val="clear" w:color="auto" w:fill="FFFFFF"/>
        </w:rPr>
        <w:t>op</w:t>
      </w:r>
      <w:r w:rsidR="00830469">
        <w:rPr>
          <w:rStyle w:val="eop"/>
          <w:color w:val="000000"/>
          <w:shd w:val="clear" w:color="auto" w:fill="FFFFFF"/>
        </w:rPr>
        <w:t xml:space="preserve"> jongeren van 16 tot 18</w:t>
      </w:r>
      <w:r w:rsidR="006239EE">
        <w:rPr>
          <w:rStyle w:val="eop"/>
          <w:color w:val="000000"/>
          <w:shd w:val="clear" w:color="auto" w:fill="FFFFFF"/>
        </w:rPr>
        <w:t xml:space="preserve"> jaar</w:t>
      </w:r>
      <w:r w:rsidR="00830469">
        <w:rPr>
          <w:rStyle w:val="eop"/>
          <w:color w:val="000000"/>
          <w:shd w:val="clear" w:color="auto" w:fill="FFFFFF"/>
        </w:rPr>
        <w:t xml:space="preserve"> focussen en dat we </w:t>
      </w:r>
      <w:r w:rsidR="00122781">
        <w:rPr>
          <w:rStyle w:val="eop"/>
          <w:color w:val="000000"/>
          <w:shd w:val="clear" w:color="auto" w:fill="FFFFFF"/>
        </w:rPr>
        <w:t xml:space="preserve">zéker ook jongens willen bereiken. </w:t>
      </w:r>
      <w:r w:rsidR="006239EE">
        <w:rPr>
          <w:rStyle w:val="eop"/>
          <w:color w:val="000000"/>
          <w:shd w:val="clear" w:color="auto" w:fill="FFFFFF"/>
        </w:rPr>
        <w:t xml:space="preserve">We doen onze campagne enkel </w:t>
      </w:r>
      <w:r w:rsidR="006C7428">
        <w:rPr>
          <w:rStyle w:val="eop"/>
          <w:color w:val="000000"/>
          <w:shd w:val="clear" w:color="auto" w:fill="FFFFFF"/>
        </w:rPr>
        <w:t>online en willen graag 100.000 jongeren bereiken.</w:t>
      </w:r>
      <w:r w:rsidR="00661329">
        <w:rPr>
          <w:rStyle w:val="eop"/>
          <w:color w:val="000000"/>
          <w:shd w:val="clear" w:color="auto" w:fill="FFFFFF"/>
        </w:rPr>
        <w:t xml:space="preserve"> </w:t>
      </w:r>
      <w:r w:rsidR="001A0B56">
        <w:rPr>
          <w:rStyle w:val="eop"/>
          <w:color w:val="000000"/>
          <w:shd w:val="clear" w:color="auto" w:fill="FFFFFF"/>
        </w:rPr>
        <w:t xml:space="preserve">Je wil aan je WAT </w:t>
      </w:r>
      <w:proofErr w:type="spellStart"/>
      <w:r w:rsidR="001A0B56">
        <w:rPr>
          <w:rStyle w:val="eop"/>
          <w:color w:val="000000"/>
          <w:shd w:val="clear" w:color="auto" w:fill="FFFFFF"/>
        </w:rPr>
        <w:t>WAT</w:t>
      </w:r>
      <w:proofErr w:type="spellEnd"/>
      <w:r w:rsidR="001A0B56">
        <w:rPr>
          <w:rStyle w:val="eop"/>
          <w:color w:val="000000"/>
          <w:shd w:val="clear" w:color="auto" w:fill="FFFFFF"/>
        </w:rPr>
        <w:t xml:space="preserve"> collega </w:t>
      </w:r>
      <w:r w:rsidR="00EC59EF">
        <w:rPr>
          <w:rStyle w:val="eop"/>
          <w:color w:val="000000"/>
          <w:shd w:val="clear" w:color="auto" w:fill="FFFFFF"/>
        </w:rPr>
        <w:t>(</w:t>
      </w:r>
      <w:r w:rsidR="002D3656">
        <w:rPr>
          <w:rStyle w:val="eop"/>
          <w:color w:val="000000"/>
          <w:shd w:val="clear" w:color="auto" w:fill="FFFFFF"/>
        </w:rPr>
        <w:t>digitaal strateeg</w:t>
      </w:r>
      <w:r w:rsidR="00EC59EF">
        <w:rPr>
          <w:rStyle w:val="eop"/>
          <w:color w:val="000000"/>
          <w:shd w:val="clear" w:color="auto" w:fill="FFFFFF"/>
        </w:rPr>
        <w:t>)</w:t>
      </w:r>
      <w:r w:rsidR="002D3656">
        <w:rPr>
          <w:rStyle w:val="eop"/>
          <w:color w:val="000000"/>
          <w:shd w:val="clear" w:color="auto" w:fill="FFFFFF"/>
        </w:rPr>
        <w:t xml:space="preserve"> een aantal creatieve ideeën voorleggen. Pitch minstens 2 campagne</w:t>
      </w:r>
      <w:r w:rsidR="00EC59EF">
        <w:rPr>
          <w:rStyle w:val="eop"/>
          <w:color w:val="000000"/>
          <w:shd w:val="clear" w:color="auto" w:fill="FFFFFF"/>
        </w:rPr>
        <w:t>-</w:t>
      </w:r>
      <w:r w:rsidR="002D3656">
        <w:rPr>
          <w:rStyle w:val="eop"/>
          <w:color w:val="000000"/>
          <w:shd w:val="clear" w:color="auto" w:fill="FFFFFF"/>
        </w:rPr>
        <w:t>ideeën</w:t>
      </w:r>
      <w:r w:rsidR="00303C29">
        <w:rPr>
          <w:rStyle w:val="eop"/>
          <w:color w:val="000000"/>
          <w:shd w:val="clear" w:color="auto" w:fill="FFFFFF"/>
        </w:rPr>
        <w:t xml:space="preserve"> (creatief en </w:t>
      </w:r>
      <w:r w:rsidR="006C3A52">
        <w:rPr>
          <w:rStyle w:val="eop"/>
          <w:color w:val="000000"/>
          <w:shd w:val="clear" w:color="auto" w:fill="FFFFFF"/>
        </w:rPr>
        <w:t>kanaal)</w:t>
      </w:r>
      <w:r w:rsidR="002D3656">
        <w:rPr>
          <w:rStyle w:val="eop"/>
          <w:color w:val="000000"/>
          <w:shd w:val="clear" w:color="auto" w:fill="FFFFFF"/>
        </w:rPr>
        <w:t xml:space="preserve"> en motiveer je insteek. </w:t>
      </w:r>
    </w:p>
    <w:p w14:paraId="4EDFD8ED" w14:textId="6B0BC403" w:rsidR="00031258" w:rsidRPr="00150C8D" w:rsidRDefault="00660C8F" w:rsidP="00150C8D">
      <w:r>
        <w:rPr>
          <w:rStyle w:val="eop"/>
          <w:color w:val="000000"/>
          <w:shd w:val="clear" w:color="auto" w:fill="FFFFFF"/>
        </w:rPr>
        <w:t>We verwachten niet dat je iets visueel uitwerkt, wel dat je ons laat zien hoe je creatief denkt</w:t>
      </w:r>
      <w:r w:rsidR="00587CD1">
        <w:rPr>
          <w:rStyle w:val="eop"/>
          <w:color w:val="000000"/>
          <w:shd w:val="clear" w:color="auto" w:fill="FFFFFF"/>
        </w:rPr>
        <w:t xml:space="preserve">. </w:t>
      </w:r>
    </w:p>
    <w:p w14:paraId="46ABBD8F" w14:textId="77777777" w:rsidR="00150C8D" w:rsidRPr="00B377B0" w:rsidRDefault="00150C8D" w:rsidP="00B377B0">
      <w:pPr>
        <w:rPr>
          <w:rFonts w:ascii="Calibri" w:hAnsi="Calibri"/>
        </w:rPr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404"/>
      </w:tblGrid>
      <w:tr w:rsidR="006111DF" w14:paraId="06BBA33E" w14:textId="77777777" w:rsidTr="008C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464FCBC1" w14:textId="77777777" w:rsidR="006111DF" w:rsidRDefault="006111DF" w:rsidP="006111DF">
            <w:pPr>
              <w:pStyle w:val="tabeltekst"/>
            </w:pPr>
          </w:p>
          <w:p w14:paraId="5C8C6B09" w14:textId="77777777" w:rsidR="006111DF" w:rsidRDefault="006111DF" w:rsidP="006111DF">
            <w:pPr>
              <w:pStyle w:val="tabeltekst"/>
            </w:pPr>
          </w:p>
          <w:p w14:paraId="3382A365" w14:textId="77777777" w:rsidR="006111DF" w:rsidRDefault="006111DF" w:rsidP="006111DF">
            <w:pPr>
              <w:pStyle w:val="tabeltekst"/>
            </w:pPr>
          </w:p>
          <w:p w14:paraId="5C71F136" w14:textId="77777777" w:rsidR="006111DF" w:rsidRDefault="006111DF" w:rsidP="006111DF">
            <w:pPr>
              <w:pStyle w:val="tabeltekst"/>
            </w:pPr>
          </w:p>
          <w:p w14:paraId="62199465" w14:textId="77777777" w:rsidR="006111DF" w:rsidRDefault="006111DF" w:rsidP="006111DF">
            <w:pPr>
              <w:pStyle w:val="tabeltekst"/>
            </w:pPr>
          </w:p>
          <w:p w14:paraId="0DA123B1" w14:textId="77777777" w:rsidR="006111DF" w:rsidRDefault="006111DF" w:rsidP="006111DF">
            <w:pPr>
              <w:pStyle w:val="tabeltekst"/>
            </w:pPr>
          </w:p>
          <w:p w14:paraId="4C4CEA3D" w14:textId="77777777" w:rsidR="006111DF" w:rsidRDefault="006111DF" w:rsidP="006111DF">
            <w:pPr>
              <w:pStyle w:val="tabeltekst"/>
            </w:pPr>
          </w:p>
          <w:p w14:paraId="50895670" w14:textId="77777777" w:rsidR="006111DF" w:rsidRDefault="006111DF" w:rsidP="006111DF">
            <w:pPr>
              <w:pStyle w:val="tabeltekst"/>
            </w:pPr>
          </w:p>
          <w:p w14:paraId="38C1F859" w14:textId="77777777" w:rsidR="006111DF" w:rsidRDefault="006111DF" w:rsidP="006111DF">
            <w:pPr>
              <w:pStyle w:val="tabeltekst"/>
            </w:pPr>
          </w:p>
          <w:p w14:paraId="0C8FE7CE" w14:textId="77777777" w:rsidR="006111DF" w:rsidRDefault="006111DF" w:rsidP="006111DF">
            <w:pPr>
              <w:pStyle w:val="tabeltekst"/>
            </w:pPr>
          </w:p>
          <w:p w14:paraId="41004F19" w14:textId="77777777" w:rsidR="006111DF" w:rsidRDefault="006111DF" w:rsidP="006111DF">
            <w:pPr>
              <w:pStyle w:val="tabeltekst"/>
            </w:pPr>
          </w:p>
          <w:p w14:paraId="67C0C651" w14:textId="77777777" w:rsidR="006111DF" w:rsidRDefault="006111DF" w:rsidP="006111DF">
            <w:pPr>
              <w:pStyle w:val="tabeltekst"/>
            </w:pPr>
          </w:p>
          <w:p w14:paraId="308D56CC" w14:textId="77777777" w:rsidR="006111DF" w:rsidRDefault="006111DF" w:rsidP="006111DF">
            <w:pPr>
              <w:pStyle w:val="tabeltekst"/>
            </w:pPr>
          </w:p>
          <w:p w14:paraId="797E50C6" w14:textId="77777777" w:rsidR="006111DF" w:rsidRDefault="006111DF" w:rsidP="006111DF">
            <w:pPr>
              <w:pStyle w:val="tabeltekst"/>
            </w:pPr>
          </w:p>
          <w:p w14:paraId="7B04FA47" w14:textId="77777777" w:rsidR="006111DF" w:rsidRDefault="006111DF" w:rsidP="006111DF">
            <w:pPr>
              <w:pStyle w:val="tabeltekst"/>
            </w:pPr>
          </w:p>
          <w:p w14:paraId="568C698B" w14:textId="77777777" w:rsidR="006111DF" w:rsidRDefault="006111DF" w:rsidP="006111DF">
            <w:pPr>
              <w:pStyle w:val="tabeltekst"/>
            </w:pPr>
          </w:p>
          <w:p w14:paraId="1A939487" w14:textId="77777777" w:rsidR="006111DF" w:rsidRDefault="006111DF" w:rsidP="006111DF">
            <w:pPr>
              <w:pStyle w:val="tabeltekst"/>
            </w:pPr>
          </w:p>
          <w:p w14:paraId="6AA258D8" w14:textId="77777777" w:rsidR="006111DF" w:rsidRDefault="006111DF" w:rsidP="006111DF">
            <w:pPr>
              <w:pStyle w:val="tabeltekst"/>
            </w:pPr>
          </w:p>
          <w:p w14:paraId="6FFBD3EC" w14:textId="77777777" w:rsidR="006111DF" w:rsidRDefault="006111DF" w:rsidP="006111DF">
            <w:pPr>
              <w:pStyle w:val="tabeltekst"/>
            </w:pPr>
          </w:p>
          <w:p w14:paraId="54C529ED" w14:textId="77777777" w:rsidR="006111DF" w:rsidRDefault="006111DF" w:rsidP="006111DF">
            <w:pPr>
              <w:pStyle w:val="tabeltekst"/>
            </w:pPr>
          </w:p>
          <w:p w14:paraId="1C0157D6" w14:textId="77777777" w:rsidR="006111DF" w:rsidRDefault="006111DF" w:rsidP="006111DF">
            <w:pPr>
              <w:pStyle w:val="tabeltekst"/>
            </w:pPr>
          </w:p>
          <w:p w14:paraId="3691E7B2" w14:textId="77777777" w:rsidR="006111DF" w:rsidRDefault="006111DF" w:rsidP="006111DF">
            <w:pPr>
              <w:pStyle w:val="tabeltekst"/>
            </w:pPr>
          </w:p>
          <w:p w14:paraId="526770CE" w14:textId="77777777" w:rsidR="006111DF" w:rsidRDefault="006111DF" w:rsidP="006111DF">
            <w:pPr>
              <w:pStyle w:val="tabeltekst"/>
            </w:pPr>
          </w:p>
          <w:p w14:paraId="7CBEED82" w14:textId="77777777" w:rsidR="006111DF" w:rsidRDefault="006111DF" w:rsidP="006111DF">
            <w:pPr>
              <w:pStyle w:val="tabeltekst"/>
            </w:pPr>
          </w:p>
          <w:p w14:paraId="6E36661F" w14:textId="77777777" w:rsidR="006111DF" w:rsidRDefault="006111DF" w:rsidP="006111DF">
            <w:pPr>
              <w:pStyle w:val="tabeltekst"/>
            </w:pPr>
          </w:p>
          <w:p w14:paraId="38645DC7" w14:textId="77777777" w:rsidR="006111DF" w:rsidRDefault="006111DF" w:rsidP="006111DF">
            <w:pPr>
              <w:pStyle w:val="tabeltekst"/>
            </w:pPr>
          </w:p>
          <w:p w14:paraId="135E58C4" w14:textId="77777777" w:rsidR="006111DF" w:rsidRDefault="006111DF" w:rsidP="006111DF">
            <w:pPr>
              <w:pStyle w:val="tabeltekst"/>
            </w:pPr>
          </w:p>
          <w:p w14:paraId="62EBF9A1" w14:textId="77777777" w:rsidR="006111DF" w:rsidRDefault="006111DF" w:rsidP="006111DF">
            <w:pPr>
              <w:pStyle w:val="tabeltekst"/>
            </w:pPr>
          </w:p>
          <w:p w14:paraId="0C6C2CD5" w14:textId="77777777" w:rsidR="006111DF" w:rsidRDefault="006111DF" w:rsidP="006111DF">
            <w:pPr>
              <w:pStyle w:val="tabeltekst"/>
            </w:pPr>
          </w:p>
          <w:p w14:paraId="709E88E4" w14:textId="77777777" w:rsidR="00EA70A5" w:rsidRDefault="00EA70A5" w:rsidP="006111DF">
            <w:pPr>
              <w:pStyle w:val="tabeltekst"/>
            </w:pPr>
          </w:p>
          <w:p w14:paraId="508C98E9" w14:textId="77777777" w:rsidR="006111DF" w:rsidRDefault="006111DF" w:rsidP="006111DF">
            <w:pPr>
              <w:pStyle w:val="tabeltekst"/>
            </w:pPr>
          </w:p>
          <w:p w14:paraId="779F8E76" w14:textId="77777777" w:rsidR="006111DF" w:rsidRDefault="006111DF" w:rsidP="006111DF">
            <w:pPr>
              <w:pStyle w:val="tabeltekst"/>
            </w:pPr>
          </w:p>
        </w:tc>
      </w:tr>
    </w:tbl>
    <w:p w14:paraId="6157AF88" w14:textId="77777777" w:rsidR="006241AD" w:rsidRPr="00077FFA" w:rsidRDefault="006241AD" w:rsidP="006241AD"/>
    <w:sectPr w:rsidR="006241AD" w:rsidRPr="00077FFA" w:rsidSect="008275DA">
      <w:headerReference w:type="default" r:id="rId15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F53D" w14:textId="77777777" w:rsidR="002D2370" w:rsidRDefault="002D2370" w:rsidP="00E95A33">
      <w:pPr>
        <w:spacing w:before="0" w:line="240" w:lineRule="auto"/>
      </w:pPr>
      <w:r>
        <w:separator/>
      </w:r>
    </w:p>
  </w:endnote>
  <w:endnote w:type="continuationSeparator" w:id="0">
    <w:p w14:paraId="634F7E0A" w14:textId="77777777" w:rsidR="002D2370" w:rsidRDefault="002D2370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4FB2" w14:textId="55A5E5B6" w:rsidR="00B47CBA" w:rsidRPr="00D9486F" w:rsidRDefault="00C44094" w:rsidP="00D9486F">
    <w:pPr>
      <w:pStyle w:val="Voettekst"/>
    </w:pPr>
    <w:sdt>
      <w:sdt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r w:rsidR="00137268">
          <w:t xml:space="preserve">Sollicitatieformulier Digital content </w:t>
        </w:r>
        <w:proofErr w:type="spellStart"/>
        <w:r w:rsidR="00137268">
          <w:t>creator</w:t>
        </w:r>
        <w:proofErr w:type="spellEnd"/>
        <w:r w:rsidR="00137268">
          <w:t xml:space="preserve"> WAT </w:t>
        </w:r>
        <w:proofErr w:type="spellStart"/>
        <w:r w:rsidR="00137268">
          <w:t>WAT</w:t>
        </w:r>
        <w:proofErr w:type="spellEnd"/>
        <w:r w:rsidR="00137268">
          <w:t xml:space="preserve"> (m/v/x)</w:t>
        </w:r>
      </w:sdtContent>
    </w:sdt>
    <w:r w:rsidR="00F25EAB">
      <w:t xml:space="preserve"> </w:t>
    </w:r>
    <w:r w:rsidR="00B47CBA" w:rsidRPr="00D9486F">
      <w:t xml:space="preserve"> •   </w:t>
    </w:r>
    <w:sdt>
      <w:sdt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22-01-17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DF76AD">
          <w:t>17 januari 2022</w:t>
        </w:r>
      </w:sdtContent>
    </w:sdt>
    <w:r w:rsidR="00B47CBA" w:rsidRPr="00D9486F">
      <w:t xml:space="preserve">   •   pagina </w:t>
    </w:r>
    <w:r w:rsidR="00B47CBA" w:rsidRPr="00D9486F">
      <w:fldChar w:fldCharType="begin"/>
    </w:r>
    <w:r w:rsidR="00B47CBA" w:rsidRPr="00D9486F">
      <w:instrText>PAGE   \* MERGEFORMAT</w:instrText>
    </w:r>
    <w:r w:rsidR="00B47CBA" w:rsidRPr="00D9486F">
      <w:fldChar w:fldCharType="separate"/>
    </w:r>
    <w:r w:rsidR="00262A19">
      <w:rPr>
        <w:noProof/>
      </w:rPr>
      <w:t>6</w:t>
    </w:r>
    <w:r w:rsidR="00B47CBA" w:rsidRPr="00D9486F">
      <w:fldChar w:fldCharType="end"/>
    </w:r>
    <w:r w:rsidR="00B47CBA" w:rsidRPr="00D9486F">
      <w:t xml:space="preserve"> &gt; </w:t>
    </w:r>
    <w:r w:rsidR="00FD3E6C">
      <w:rPr>
        <w:noProof/>
      </w:rPr>
      <w:fldChar w:fldCharType="begin"/>
    </w:r>
    <w:r w:rsidR="00FD3E6C">
      <w:rPr>
        <w:noProof/>
      </w:rPr>
      <w:instrText>NUMPAGES  \* Arabic  \* MERGEFORMAT</w:instrText>
    </w:r>
    <w:r w:rsidR="00FD3E6C">
      <w:rPr>
        <w:noProof/>
      </w:rPr>
      <w:fldChar w:fldCharType="separate"/>
    </w:r>
    <w:r w:rsidR="00262A19">
      <w:rPr>
        <w:noProof/>
      </w:rPr>
      <w:t>6</w:t>
    </w:r>
    <w:r w:rsidR="00FD3E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2C06" w14:textId="77777777" w:rsidR="002D2370" w:rsidRDefault="002D2370" w:rsidP="001125B4">
      <w:pPr>
        <w:spacing w:after="80"/>
      </w:pPr>
      <w:r>
        <w:t>_________________</w:t>
      </w:r>
    </w:p>
  </w:footnote>
  <w:footnote w:type="continuationSeparator" w:id="0">
    <w:p w14:paraId="10F2DF81" w14:textId="77777777" w:rsidR="002D2370" w:rsidRPr="001125B4" w:rsidRDefault="002D2370" w:rsidP="001125B4">
      <w:pPr>
        <w:spacing w:after="80"/>
      </w:pPr>
      <w:r>
        <w:t>_________________</w:t>
      </w:r>
    </w:p>
  </w:footnote>
  <w:footnote w:type="continuationNotice" w:id="1">
    <w:p w14:paraId="36A26A5F" w14:textId="77777777" w:rsidR="002D2370" w:rsidRPr="001125B4" w:rsidRDefault="002D2370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2316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1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50AF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5" behindDoc="0" locked="0" layoutInCell="1" allowOverlap="1" wp14:anchorId="6847DFB2" wp14:editId="07777777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505858"/>
    <w:multiLevelType w:val="multilevel"/>
    <w:tmpl w:val="464655FE"/>
    <w:numStyleLink w:val="ABRASSADEKADERNUM"/>
  </w:abstractNum>
  <w:abstractNum w:abstractNumId="10" w15:restartNumberingAfterBreak="0">
    <w:nsid w:val="373232D9"/>
    <w:multiLevelType w:val="multilevel"/>
    <w:tmpl w:val="6B2868CA"/>
    <w:numStyleLink w:val="AMBRASSADEKADERBULLET"/>
  </w:abstractNum>
  <w:abstractNum w:abstractNumId="11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BA93B16"/>
    <w:multiLevelType w:val="multilevel"/>
    <w:tmpl w:val="997A7CB4"/>
    <w:numStyleLink w:val="AMBRASSADETABELNUM"/>
  </w:abstractNum>
  <w:abstractNum w:abstractNumId="17" w15:restartNumberingAfterBreak="0">
    <w:nsid w:val="605B6003"/>
    <w:multiLevelType w:val="multilevel"/>
    <w:tmpl w:val="189437D8"/>
    <w:numStyleLink w:val="AMBRASSADETABELTITEL"/>
  </w:abstractNum>
  <w:abstractNum w:abstractNumId="18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4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11"/>
  </w:num>
  <w:num w:numId="17">
    <w:abstractNumId w:val="20"/>
  </w:num>
  <w:num w:numId="18">
    <w:abstractNumId w:val="19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38"/>
    <w:rsid w:val="000012F1"/>
    <w:rsid w:val="00005E4E"/>
    <w:rsid w:val="00007057"/>
    <w:rsid w:val="0003023E"/>
    <w:rsid w:val="00030E28"/>
    <w:rsid w:val="00031258"/>
    <w:rsid w:val="0003152A"/>
    <w:rsid w:val="000321D4"/>
    <w:rsid w:val="00053C60"/>
    <w:rsid w:val="000645F7"/>
    <w:rsid w:val="00065664"/>
    <w:rsid w:val="0006568B"/>
    <w:rsid w:val="00077FFA"/>
    <w:rsid w:val="0008516F"/>
    <w:rsid w:val="000A0BB0"/>
    <w:rsid w:val="000A37BD"/>
    <w:rsid w:val="000A6DD5"/>
    <w:rsid w:val="000B1401"/>
    <w:rsid w:val="000C04B7"/>
    <w:rsid w:val="000C21AF"/>
    <w:rsid w:val="000F0291"/>
    <w:rsid w:val="000F54DC"/>
    <w:rsid w:val="00101AC6"/>
    <w:rsid w:val="0010549F"/>
    <w:rsid w:val="00106D70"/>
    <w:rsid w:val="001125B4"/>
    <w:rsid w:val="00112977"/>
    <w:rsid w:val="00117326"/>
    <w:rsid w:val="00122439"/>
    <w:rsid w:val="00122781"/>
    <w:rsid w:val="0012547C"/>
    <w:rsid w:val="00126F90"/>
    <w:rsid w:val="00133362"/>
    <w:rsid w:val="00137268"/>
    <w:rsid w:val="0015054C"/>
    <w:rsid w:val="00150C8D"/>
    <w:rsid w:val="00152E59"/>
    <w:rsid w:val="00155160"/>
    <w:rsid w:val="00162854"/>
    <w:rsid w:val="0016409C"/>
    <w:rsid w:val="00166500"/>
    <w:rsid w:val="00170722"/>
    <w:rsid w:val="0017129D"/>
    <w:rsid w:val="0017141E"/>
    <w:rsid w:val="00173157"/>
    <w:rsid w:val="0017587B"/>
    <w:rsid w:val="00193FEF"/>
    <w:rsid w:val="001A0B56"/>
    <w:rsid w:val="001A783C"/>
    <w:rsid w:val="001B7185"/>
    <w:rsid w:val="001D5255"/>
    <w:rsid w:val="001D64A9"/>
    <w:rsid w:val="001E50FC"/>
    <w:rsid w:val="00202A2F"/>
    <w:rsid w:val="00247C3D"/>
    <w:rsid w:val="00262A19"/>
    <w:rsid w:val="0026467C"/>
    <w:rsid w:val="00283EFC"/>
    <w:rsid w:val="0029030D"/>
    <w:rsid w:val="00290E09"/>
    <w:rsid w:val="002B13C8"/>
    <w:rsid w:val="002C787B"/>
    <w:rsid w:val="002D2370"/>
    <w:rsid w:val="002D3656"/>
    <w:rsid w:val="002D6123"/>
    <w:rsid w:val="002D6619"/>
    <w:rsid w:val="002E34A5"/>
    <w:rsid w:val="003016F8"/>
    <w:rsid w:val="00303C29"/>
    <w:rsid w:val="003201DE"/>
    <w:rsid w:val="00322275"/>
    <w:rsid w:val="0032685D"/>
    <w:rsid w:val="003324FA"/>
    <w:rsid w:val="00334CC2"/>
    <w:rsid w:val="00336F7E"/>
    <w:rsid w:val="00337A4A"/>
    <w:rsid w:val="0034691C"/>
    <w:rsid w:val="0036356F"/>
    <w:rsid w:val="00364840"/>
    <w:rsid w:val="003670BA"/>
    <w:rsid w:val="003726E5"/>
    <w:rsid w:val="003841AC"/>
    <w:rsid w:val="003B0E64"/>
    <w:rsid w:val="003B2F88"/>
    <w:rsid w:val="003B3E4B"/>
    <w:rsid w:val="003C141A"/>
    <w:rsid w:val="003C2380"/>
    <w:rsid w:val="003C760D"/>
    <w:rsid w:val="003D0462"/>
    <w:rsid w:val="003D3099"/>
    <w:rsid w:val="003D5441"/>
    <w:rsid w:val="003F08FE"/>
    <w:rsid w:val="003F2D4D"/>
    <w:rsid w:val="003F320F"/>
    <w:rsid w:val="00412891"/>
    <w:rsid w:val="004260E8"/>
    <w:rsid w:val="00435157"/>
    <w:rsid w:val="0044751B"/>
    <w:rsid w:val="00482B43"/>
    <w:rsid w:val="00483005"/>
    <w:rsid w:val="00490D22"/>
    <w:rsid w:val="00491B9C"/>
    <w:rsid w:val="004A7FB1"/>
    <w:rsid w:val="004B08E7"/>
    <w:rsid w:val="004B20C4"/>
    <w:rsid w:val="004D30C0"/>
    <w:rsid w:val="004F0C70"/>
    <w:rsid w:val="005062ED"/>
    <w:rsid w:val="0051004C"/>
    <w:rsid w:val="00512FF7"/>
    <w:rsid w:val="005223B4"/>
    <w:rsid w:val="00531536"/>
    <w:rsid w:val="005417BA"/>
    <w:rsid w:val="00552059"/>
    <w:rsid w:val="005541FA"/>
    <w:rsid w:val="00560BD6"/>
    <w:rsid w:val="00572FAB"/>
    <w:rsid w:val="0057492D"/>
    <w:rsid w:val="00576287"/>
    <w:rsid w:val="00587CD1"/>
    <w:rsid w:val="00594DFD"/>
    <w:rsid w:val="00595F8A"/>
    <w:rsid w:val="005A48EA"/>
    <w:rsid w:val="005B2C36"/>
    <w:rsid w:val="005D2712"/>
    <w:rsid w:val="005D6A1A"/>
    <w:rsid w:val="005D7667"/>
    <w:rsid w:val="005E7536"/>
    <w:rsid w:val="005E75B7"/>
    <w:rsid w:val="005F52BB"/>
    <w:rsid w:val="0061004D"/>
    <w:rsid w:val="006111DF"/>
    <w:rsid w:val="00611DC1"/>
    <w:rsid w:val="006239EE"/>
    <w:rsid w:val="00623FFD"/>
    <w:rsid w:val="0062419A"/>
    <w:rsid w:val="006241AD"/>
    <w:rsid w:val="006243A9"/>
    <w:rsid w:val="00631908"/>
    <w:rsid w:val="0063331B"/>
    <w:rsid w:val="00634162"/>
    <w:rsid w:val="00645E05"/>
    <w:rsid w:val="00656F77"/>
    <w:rsid w:val="00660C8F"/>
    <w:rsid w:val="00661329"/>
    <w:rsid w:val="00666C38"/>
    <w:rsid w:val="00666C5C"/>
    <w:rsid w:val="0066710A"/>
    <w:rsid w:val="00685172"/>
    <w:rsid w:val="006A64CA"/>
    <w:rsid w:val="006C231D"/>
    <w:rsid w:val="006C3A52"/>
    <w:rsid w:val="006C54B5"/>
    <w:rsid w:val="006C7428"/>
    <w:rsid w:val="006C7737"/>
    <w:rsid w:val="006D60CF"/>
    <w:rsid w:val="006D6C72"/>
    <w:rsid w:val="006F1EAB"/>
    <w:rsid w:val="007038D0"/>
    <w:rsid w:val="007052CA"/>
    <w:rsid w:val="0070557C"/>
    <w:rsid w:val="00705C7D"/>
    <w:rsid w:val="00713084"/>
    <w:rsid w:val="00715334"/>
    <w:rsid w:val="007222A0"/>
    <w:rsid w:val="00735863"/>
    <w:rsid w:val="00736435"/>
    <w:rsid w:val="00742E96"/>
    <w:rsid w:val="00744EB5"/>
    <w:rsid w:val="007474D4"/>
    <w:rsid w:val="00750EAA"/>
    <w:rsid w:val="0075483C"/>
    <w:rsid w:val="00763937"/>
    <w:rsid w:val="00764715"/>
    <w:rsid w:val="00773771"/>
    <w:rsid w:val="00777B70"/>
    <w:rsid w:val="007B01BB"/>
    <w:rsid w:val="007B2DE2"/>
    <w:rsid w:val="007C63FC"/>
    <w:rsid w:val="007D0152"/>
    <w:rsid w:val="007D4B4E"/>
    <w:rsid w:val="007D7EED"/>
    <w:rsid w:val="00812904"/>
    <w:rsid w:val="008275DA"/>
    <w:rsid w:val="00830469"/>
    <w:rsid w:val="00830AAD"/>
    <w:rsid w:val="00842F7C"/>
    <w:rsid w:val="00851609"/>
    <w:rsid w:val="0085451C"/>
    <w:rsid w:val="008656CD"/>
    <w:rsid w:val="00871935"/>
    <w:rsid w:val="0088714A"/>
    <w:rsid w:val="0089703C"/>
    <w:rsid w:val="008B209C"/>
    <w:rsid w:val="008C0A99"/>
    <w:rsid w:val="008C6200"/>
    <w:rsid w:val="008E013C"/>
    <w:rsid w:val="008E7A79"/>
    <w:rsid w:val="008F1F13"/>
    <w:rsid w:val="008F3994"/>
    <w:rsid w:val="0090799E"/>
    <w:rsid w:val="00911E0D"/>
    <w:rsid w:val="0091323F"/>
    <w:rsid w:val="0095354E"/>
    <w:rsid w:val="00971D1B"/>
    <w:rsid w:val="00983444"/>
    <w:rsid w:val="009A48C7"/>
    <w:rsid w:val="009D6B61"/>
    <w:rsid w:val="009D7C25"/>
    <w:rsid w:val="009F07CA"/>
    <w:rsid w:val="00A05BD7"/>
    <w:rsid w:val="00A05D83"/>
    <w:rsid w:val="00A101D0"/>
    <w:rsid w:val="00A2690F"/>
    <w:rsid w:val="00A359DB"/>
    <w:rsid w:val="00A41653"/>
    <w:rsid w:val="00A45314"/>
    <w:rsid w:val="00A657C7"/>
    <w:rsid w:val="00A83F17"/>
    <w:rsid w:val="00A96254"/>
    <w:rsid w:val="00AA0AB7"/>
    <w:rsid w:val="00AA556B"/>
    <w:rsid w:val="00AA6A01"/>
    <w:rsid w:val="00AB37BF"/>
    <w:rsid w:val="00AC3B37"/>
    <w:rsid w:val="00AC474C"/>
    <w:rsid w:val="00AC4941"/>
    <w:rsid w:val="00AC7103"/>
    <w:rsid w:val="00AD4C26"/>
    <w:rsid w:val="00AD68DA"/>
    <w:rsid w:val="00B04707"/>
    <w:rsid w:val="00B1669C"/>
    <w:rsid w:val="00B25F02"/>
    <w:rsid w:val="00B30E49"/>
    <w:rsid w:val="00B34DC6"/>
    <w:rsid w:val="00B377B0"/>
    <w:rsid w:val="00B42AC0"/>
    <w:rsid w:val="00B47CBA"/>
    <w:rsid w:val="00B57F01"/>
    <w:rsid w:val="00B60A2C"/>
    <w:rsid w:val="00B675C0"/>
    <w:rsid w:val="00B70513"/>
    <w:rsid w:val="00B70D36"/>
    <w:rsid w:val="00B717E5"/>
    <w:rsid w:val="00B876B0"/>
    <w:rsid w:val="00B91F10"/>
    <w:rsid w:val="00BC755C"/>
    <w:rsid w:val="00BE0314"/>
    <w:rsid w:val="00BE4A25"/>
    <w:rsid w:val="00C13769"/>
    <w:rsid w:val="00C266F0"/>
    <w:rsid w:val="00C40E8F"/>
    <w:rsid w:val="00C44094"/>
    <w:rsid w:val="00C6221E"/>
    <w:rsid w:val="00C744C5"/>
    <w:rsid w:val="00C775A1"/>
    <w:rsid w:val="00C81C32"/>
    <w:rsid w:val="00C83321"/>
    <w:rsid w:val="00CA2EFA"/>
    <w:rsid w:val="00CA4610"/>
    <w:rsid w:val="00CA64C2"/>
    <w:rsid w:val="00CC073C"/>
    <w:rsid w:val="00CC3EF5"/>
    <w:rsid w:val="00CE2B26"/>
    <w:rsid w:val="00CF06B7"/>
    <w:rsid w:val="00CF46D2"/>
    <w:rsid w:val="00CF54D2"/>
    <w:rsid w:val="00D01EE0"/>
    <w:rsid w:val="00D03305"/>
    <w:rsid w:val="00D20BAD"/>
    <w:rsid w:val="00D24BB2"/>
    <w:rsid w:val="00D27D5A"/>
    <w:rsid w:val="00D30659"/>
    <w:rsid w:val="00D44E65"/>
    <w:rsid w:val="00D57468"/>
    <w:rsid w:val="00D60AF7"/>
    <w:rsid w:val="00D64AD7"/>
    <w:rsid w:val="00D66A4F"/>
    <w:rsid w:val="00D9038A"/>
    <w:rsid w:val="00D9486F"/>
    <w:rsid w:val="00D94CF5"/>
    <w:rsid w:val="00DB005D"/>
    <w:rsid w:val="00DB02E9"/>
    <w:rsid w:val="00DB2548"/>
    <w:rsid w:val="00DB583D"/>
    <w:rsid w:val="00DC131D"/>
    <w:rsid w:val="00DE0BE8"/>
    <w:rsid w:val="00DE4585"/>
    <w:rsid w:val="00DF62FC"/>
    <w:rsid w:val="00DF76AD"/>
    <w:rsid w:val="00E0711F"/>
    <w:rsid w:val="00E10395"/>
    <w:rsid w:val="00E12926"/>
    <w:rsid w:val="00E319CB"/>
    <w:rsid w:val="00E33FEE"/>
    <w:rsid w:val="00E50E74"/>
    <w:rsid w:val="00E61181"/>
    <w:rsid w:val="00E62C5F"/>
    <w:rsid w:val="00E644EC"/>
    <w:rsid w:val="00E94BDF"/>
    <w:rsid w:val="00E9523C"/>
    <w:rsid w:val="00E95A33"/>
    <w:rsid w:val="00E97580"/>
    <w:rsid w:val="00EA5EAE"/>
    <w:rsid w:val="00EA70A5"/>
    <w:rsid w:val="00EB284D"/>
    <w:rsid w:val="00EC59EF"/>
    <w:rsid w:val="00ED132E"/>
    <w:rsid w:val="00ED75C5"/>
    <w:rsid w:val="00EE5F25"/>
    <w:rsid w:val="00EF5259"/>
    <w:rsid w:val="00EF630B"/>
    <w:rsid w:val="00F2575D"/>
    <w:rsid w:val="00F25EAB"/>
    <w:rsid w:val="00F53F72"/>
    <w:rsid w:val="00F60B28"/>
    <w:rsid w:val="00F73103"/>
    <w:rsid w:val="00F75897"/>
    <w:rsid w:val="00F9638C"/>
    <w:rsid w:val="00F96900"/>
    <w:rsid w:val="00F96CEA"/>
    <w:rsid w:val="00FA22D2"/>
    <w:rsid w:val="00FA5685"/>
    <w:rsid w:val="00FA60B7"/>
    <w:rsid w:val="00FA64C9"/>
    <w:rsid w:val="00FB15A8"/>
    <w:rsid w:val="00FC4139"/>
    <w:rsid w:val="00FD1B41"/>
    <w:rsid w:val="00FD38E6"/>
    <w:rsid w:val="00FD3E6C"/>
    <w:rsid w:val="00FE2117"/>
    <w:rsid w:val="00FE6F0D"/>
    <w:rsid w:val="00FF2F0B"/>
    <w:rsid w:val="4C7DC124"/>
    <w:rsid w:val="7AE7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2C19C"/>
  <w15:docId w15:val="{A40706F8-2F39-49F7-8A99-2A180E2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Standaardalinea-lettertype"/>
    <w:rsid w:val="00150C8D"/>
  </w:style>
  <w:style w:type="character" w:customStyle="1" w:styleId="spellingerror">
    <w:name w:val="spellingerror"/>
    <w:basedOn w:val="Standaardalinea-lettertype"/>
    <w:rsid w:val="00150C8D"/>
  </w:style>
  <w:style w:type="character" w:customStyle="1" w:styleId="eop">
    <w:name w:val="eop"/>
    <w:basedOn w:val="Standaardalinea-lettertype"/>
    <w:rsid w:val="0003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kwileenjob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85"/>
    <w:rsid w:val="00206ABD"/>
    <w:rsid w:val="0040764C"/>
    <w:rsid w:val="00737CB2"/>
    <w:rsid w:val="00747387"/>
    <w:rsid w:val="009444ED"/>
    <w:rsid w:val="00A23D11"/>
    <w:rsid w:val="00B176AA"/>
    <w:rsid w:val="00BC601D"/>
    <w:rsid w:val="00BD2BF9"/>
    <w:rsid w:val="00F379B7"/>
    <w:rsid w:val="00FA5685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el>Sollicitatieformulier Digital content creator WAT WAT (m/v/x)</titel>
  <datum>2022-01-17T00:00:00</datum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45606A6AD354998D08BBF6128FC30" ma:contentTypeVersion="11" ma:contentTypeDescription="Een nieuw document maken." ma:contentTypeScope="" ma:versionID="1f76d7905396743a618513064f902e7a">
  <xsd:schema xmlns:xsd="http://www.w3.org/2001/XMLSchema" xmlns:xs="http://www.w3.org/2001/XMLSchema" xmlns:p="http://schemas.microsoft.com/office/2006/metadata/properties" xmlns:ns2="6b0d66b4-c73c-488d-8b3f-52303625a445" xmlns:ns3="a1ce3742-7a24-4572-aaca-e763e7a001d8" targetNamespace="http://schemas.microsoft.com/office/2006/metadata/properties" ma:root="true" ma:fieldsID="925f707742cdd0e069975ee331957e86" ns2:_="" ns3:_="">
    <xsd:import namespace="6b0d66b4-c73c-488d-8b3f-52303625a445"/>
    <xsd:import namespace="a1ce3742-7a24-4572-aaca-e763e7a00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66b4-c73c-488d-8b3f-52303625a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3742-7a24-4572-aaca-e763e7a00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716CAB84-CAFE-4382-8C98-9B219C17DD41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a1ce3742-7a24-4572-aaca-e763e7a001d8"/>
    <ds:schemaRef ds:uri="6b0d66b4-c73c-488d-8b3f-52303625a4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339D99-35AC-4AFB-8D3B-BA9E3FA80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1F9EE-90C5-42B9-BE9E-8C70CBD9B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66b4-c73c-488d-8b3f-52303625a445"/>
    <ds:schemaRef ds:uri="a1ce3742-7a24-4572-aaca-e763e7a0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AFE932-63DD-43F7-AB1E-CCC3CD8F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479</Words>
  <Characters>2639</Characters>
  <Application>Microsoft Office Word</Application>
  <DocSecurity>0</DocSecurity>
  <Lines>21</Lines>
  <Paragraphs>6</Paragraphs>
  <ScaleCrop>false</ScaleCrop>
  <Company>De Ambrassade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Eva Vereecke</dc:creator>
  <cp:lastModifiedBy>Dorien Verhavert</cp:lastModifiedBy>
  <cp:revision>2</cp:revision>
  <cp:lastPrinted>2015-10-05T09:21:00Z</cp:lastPrinted>
  <dcterms:created xsi:type="dcterms:W3CDTF">2022-01-18T11:04:00Z</dcterms:created>
  <dcterms:modified xsi:type="dcterms:W3CDTF">2022-01-18T11:04:00Z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0x0101000D745606A6AD354998D08BBF6128FC30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