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19169" w14:textId="77777777" w:rsidR="000A487B" w:rsidRDefault="000A487B" w:rsidP="000A487B">
      <w:pPr>
        <w:pStyle w:val="documenttype"/>
        <w:sectPr w:rsidR="000A487B" w:rsidSect="0054649E">
          <w:headerReference w:type="default" r:id="rId12"/>
          <w:footerReference w:type="default" r:id="rId13"/>
          <w:type w:val="continuous"/>
          <w:pgSz w:w="11906" w:h="16838" w:code="9"/>
          <w:pgMar w:top="2483" w:right="1247" w:bottom="1191" w:left="1247" w:header="323" w:footer="471" w:gutter="0"/>
          <w:cols w:space="708"/>
          <w:docGrid w:linePitch="360"/>
        </w:sectPr>
      </w:pPr>
    </w:p>
    <w:p w14:paraId="6F445C15" w14:textId="77777777" w:rsidR="008275DA" w:rsidRPr="00E54C7F" w:rsidRDefault="003C303C" w:rsidP="00E54C7F">
      <w:pPr>
        <w:pStyle w:val="documenttype"/>
      </w:pPr>
      <w:sdt>
        <w:sdtPr>
          <w:alias w:val="documenttype"/>
          <w:tag w:val="documenttype"/>
          <w:id w:val="441200184"/>
          <w:lock w:val="sdtLocked"/>
          <w:placeholder>
            <w:docPart w:val="6D54D0EE8B4948409AF720580F748394"/>
          </w:placeholder>
        </w:sdtPr>
        <w:sdtContent>
          <w:r w:rsidR="0056715B">
            <w:t>Nota</w:t>
          </w:r>
        </w:sdtContent>
      </w:sdt>
    </w:p>
    <w:p w14:paraId="2C8D83E5" w14:textId="101C3432" w:rsidR="008275DA" w:rsidRPr="005D2712" w:rsidRDefault="003C303C" w:rsidP="005D2712">
      <w:pPr>
        <w:pStyle w:val="Titel"/>
      </w:pPr>
      <w:sdt>
        <w:sdtPr>
          <w:alias w:val="titel_document"/>
          <w:tag w:val="titel_document"/>
          <w:id w:val="964857934"/>
          <w:lock w:val="sdtLocked"/>
          <w:placeholder>
            <w:docPart w:val="48E2954B8A4746D9AAF4F6E96192FF09"/>
          </w:placeholder>
          <w:dataBinding w:xpath="/root[1]/titel[1]" w:storeItemID="{CA1B0BD9-A7F3-4B5F-AAF5-B95B599EA456}"/>
          <w:text/>
        </w:sdtPr>
        <w:sdtContent>
          <w:r w:rsidR="0056715B">
            <w:t>Kandidatenformulier AV J</w:t>
          </w:r>
          <w:r w:rsidR="00FF6199">
            <w:t>INT</w:t>
          </w:r>
        </w:sdtContent>
      </w:sdt>
    </w:p>
    <w:p w14:paraId="4C09C22E" w14:textId="4BCAEE49" w:rsidR="008275DA" w:rsidRPr="0075483C" w:rsidRDefault="003C303C" w:rsidP="0075483C">
      <w:pPr>
        <w:pStyle w:val="datumnota"/>
      </w:pPr>
      <w:sdt>
        <w:sdtPr>
          <w:alias w:val="publicatiedatum"/>
          <w:tag w:val="publicatiedatum"/>
          <w:id w:val="212547194"/>
          <w:lock w:val="sdtLocked"/>
          <w:placeholder>
            <w:docPart w:val="87D82F3CA7C84FDAA0D704936C1647D6"/>
          </w:placeholder>
          <w:dataBinding w:xpath="/root[1]/datum[1]" w:storeItemID="{CA1B0BD9-A7F3-4B5F-AAF5-B95B599EA456}"/>
          <w:date w:fullDate="2021-11-15T00:00:00Z">
            <w:dateFormat w:val="d MMMM yyyy"/>
            <w:lid w:val="nl-BE"/>
            <w:storeMappedDataAs w:val="dateTime"/>
            <w:calendar w:val="gregorian"/>
          </w:date>
        </w:sdtPr>
        <w:sdtContent>
          <w:r w:rsidR="00FF6199">
            <w:t>15 november 2021</w:t>
          </w:r>
        </w:sdtContent>
      </w:sdt>
    </w:p>
    <w:tbl>
      <w:tblPr>
        <w:tblW w:w="9606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8"/>
        <w:gridCol w:w="6978"/>
      </w:tblGrid>
      <w:tr w:rsidR="0056715B" w:rsidRPr="006A4D89" w14:paraId="4524E629" w14:textId="77777777" w:rsidTr="00A47598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B3E52" w14:textId="77777777" w:rsidR="0056715B" w:rsidRPr="006A4D89" w:rsidRDefault="0056715B" w:rsidP="00A47598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6A4D89">
              <w:rPr>
                <w:rFonts w:cs="Arial"/>
                <w:b/>
                <w:bCs/>
                <w:sz w:val="20"/>
                <w:szCs w:val="20"/>
              </w:rPr>
              <w:t>Voornaam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A0F1" w14:textId="341B92F1" w:rsidR="00A47598" w:rsidRPr="006A4D89" w:rsidRDefault="00A47598" w:rsidP="00A4759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56715B" w:rsidRPr="006A4D89" w14:paraId="2ABEFB56" w14:textId="77777777" w:rsidTr="00A47598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E9DF8" w14:textId="77777777" w:rsidR="0056715B" w:rsidRPr="006A4D89" w:rsidRDefault="0056715B" w:rsidP="00A47598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Familie</w:t>
            </w:r>
            <w:r w:rsidRPr="006A4D89">
              <w:rPr>
                <w:rFonts w:cs="Arial"/>
                <w:b/>
                <w:bCs/>
                <w:sz w:val="20"/>
                <w:szCs w:val="20"/>
              </w:rPr>
              <w:t>naam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EFC39" w14:textId="20E10690" w:rsidR="0056715B" w:rsidRPr="006A4D89" w:rsidRDefault="0056715B" w:rsidP="00A4759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56715B" w:rsidRPr="006A4D89" w14:paraId="06266B9D" w14:textId="77777777" w:rsidTr="00A47598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CE9E8" w14:textId="77777777" w:rsidR="0056715B" w:rsidRPr="006A4D89" w:rsidRDefault="0056715B" w:rsidP="00A47598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Geboortedatum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6570E" w14:textId="73C58213" w:rsidR="0056715B" w:rsidRPr="006A4D89" w:rsidRDefault="0056715B" w:rsidP="00A4759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56715B" w:rsidRPr="006A4D89" w14:paraId="439EAC5D" w14:textId="77777777" w:rsidTr="00A47598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B0A01" w14:textId="77777777" w:rsidR="0056715B" w:rsidRPr="006A4D89" w:rsidRDefault="0056715B" w:rsidP="00A47598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Geslacht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B8308" w14:textId="7B1C02D8" w:rsidR="0056715B" w:rsidRPr="006A4D89" w:rsidRDefault="0056715B" w:rsidP="00A4759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56715B" w:rsidRPr="006A4D89" w14:paraId="7DE8ADA5" w14:textId="77777777" w:rsidTr="00A47598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73930" w14:textId="77777777" w:rsidR="0056715B" w:rsidRPr="006A4D89" w:rsidRDefault="0056715B" w:rsidP="00A47598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Telefoonnummer/Gsm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9B243" w14:textId="7CA600B1" w:rsidR="0056715B" w:rsidRPr="006A4D89" w:rsidRDefault="0056715B" w:rsidP="00A4759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56715B" w:rsidRPr="006A4D89" w14:paraId="2A32D16C" w14:textId="77777777" w:rsidTr="00A47598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A9624" w14:textId="77777777" w:rsidR="0056715B" w:rsidRPr="006A4D89" w:rsidRDefault="0056715B" w:rsidP="00A47598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EBF04" w14:textId="0775799F" w:rsidR="0056715B" w:rsidRPr="006A4D89" w:rsidRDefault="0056715B" w:rsidP="00A4759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</w:tbl>
    <w:p w14:paraId="38FAC413" w14:textId="6EA70DD2" w:rsidR="000C624D" w:rsidRPr="00FF6199" w:rsidRDefault="00FF6199" w:rsidP="00FF6199">
      <w:pPr>
        <w:widowControl w:val="0"/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  <w:r w:rsidRPr="00FF6199">
        <w:rPr>
          <w:rFonts w:cs="Arial"/>
          <w:b/>
          <w:bCs/>
          <w:sz w:val="20"/>
          <w:szCs w:val="20"/>
        </w:rPr>
        <w:t>Verzend dit ingevuld formulier voor woensdag 8 december, 12u</w:t>
      </w:r>
      <w:r w:rsidR="00A07A50" w:rsidRPr="00FF6199">
        <w:rPr>
          <w:rFonts w:cs="Arial"/>
          <w:b/>
          <w:bCs/>
          <w:sz w:val="20"/>
          <w:szCs w:val="20"/>
        </w:rPr>
        <w:t xml:space="preserve"> </w:t>
      </w:r>
      <w:r w:rsidRPr="00FF6199">
        <w:rPr>
          <w:rFonts w:cs="Arial"/>
          <w:b/>
          <w:bCs/>
          <w:sz w:val="20"/>
          <w:szCs w:val="20"/>
        </w:rPr>
        <w:t>naar</w:t>
      </w:r>
      <w:r w:rsidR="000C624D" w:rsidRPr="00FF6199">
        <w:rPr>
          <w:rFonts w:cs="Arial"/>
          <w:b/>
          <w:bCs/>
          <w:sz w:val="20"/>
          <w:szCs w:val="20"/>
        </w:rPr>
        <w:t xml:space="preserve"> </w:t>
      </w:r>
      <w:hyperlink r:id="rId14" w:history="1">
        <w:r w:rsidRPr="00FF6199">
          <w:rPr>
            <w:rStyle w:val="Hyperlink"/>
            <w:rFonts w:cs="Arial"/>
            <w:b/>
            <w:bCs/>
            <w:sz w:val="20"/>
            <w:szCs w:val="20"/>
          </w:rPr>
          <w:t>sophie.verbrugghe@ambrassade.be</w:t>
        </w:r>
      </w:hyperlink>
      <w:r w:rsidRPr="00FF6199">
        <w:rPr>
          <w:rFonts w:cs="Arial"/>
          <w:b/>
          <w:bCs/>
          <w:sz w:val="20"/>
          <w:szCs w:val="20"/>
        </w:rPr>
        <w:t xml:space="preserve"> </w:t>
      </w:r>
    </w:p>
    <w:p w14:paraId="7A98F552" w14:textId="22127D95" w:rsidR="0056715B" w:rsidRPr="006B61C9" w:rsidRDefault="0056715B" w:rsidP="0056715B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sz w:val="20"/>
          <w:szCs w:val="20"/>
        </w:rPr>
      </w:pPr>
      <w:r w:rsidRPr="006B61C9">
        <w:rPr>
          <w:rFonts w:cs="Arial"/>
          <w:b/>
          <w:bCs/>
          <w:sz w:val="20"/>
          <w:szCs w:val="20"/>
        </w:rPr>
        <w:t>Wat is jouw motivatie</w:t>
      </w:r>
      <w:r>
        <w:rPr>
          <w:rFonts w:cs="Arial"/>
          <w:b/>
          <w:bCs/>
          <w:sz w:val="20"/>
          <w:szCs w:val="20"/>
        </w:rPr>
        <w:t xml:space="preserve"> of die van je organisatie</w:t>
      </w:r>
      <w:r w:rsidRPr="006B61C9">
        <w:rPr>
          <w:rFonts w:cs="Arial"/>
          <w:b/>
          <w:bCs/>
          <w:sz w:val="20"/>
          <w:szCs w:val="20"/>
        </w:rPr>
        <w:t xml:space="preserve"> om je kandidaat te stellen voor de AV</w:t>
      </w:r>
      <w:r>
        <w:rPr>
          <w:rFonts w:cs="Arial"/>
          <w:b/>
          <w:bCs/>
          <w:sz w:val="20"/>
          <w:szCs w:val="20"/>
        </w:rPr>
        <w:t xml:space="preserve"> </w:t>
      </w:r>
      <w:r w:rsidRPr="006B61C9">
        <w:rPr>
          <w:rFonts w:cs="Arial"/>
          <w:b/>
          <w:bCs/>
          <w:sz w:val="20"/>
          <w:szCs w:val="20"/>
        </w:rPr>
        <w:t xml:space="preserve">van </w:t>
      </w:r>
      <w:r w:rsidR="00E257CD">
        <w:rPr>
          <w:rFonts w:cs="Arial"/>
          <w:b/>
          <w:bCs/>
          <w:sz w:val="20"/>
          <w:szCs w:val="20"/>
        </w:rPr>
        <w:t>JINT?</w:t>
      </w:r>
    </w:p>
    <w:p w14:paraId="590849DE" w14:textId="7AE72DAE" w:rsidR="0056715B" w:rsidRDefault="00B848A9" w:rsidP="0056715B">
      <w:pPr>
        <w:widowControl w:val="0"/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A50F50" wp14:editId="57765314">
                <wp:simplePos x="0" y="0"/>
                <wp:positionH relativeFrom="column">
                  <wp:posOffset>0</wp:posOffset>
                </wp:positionH>
                <wp:positionV relativeFrom="paragraph">
                  <wp:posOffset>85725</wp:posOffset>
                </wp:positionV>
                <wp:extent cx="6087745" cy="3429000"/>
                <wp:effectExtent l="0" t="0" r="33655" b="25400"/>
                <wp:wrapNone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745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96262" w14:textId="77777777" w:rsidR="00AC1056" w:rsidRPr="003B2A6F" w:rsidRDefault="00AC1056" w:rsidP="0056715B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0C702FFF" w14:textId="77777777" w:rsidR="00AC1056" w:rsidRPr="003B2A6F" w:rsidRDefault="00AC1056" w:rsidP="0056715B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A50F50"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margin-left:0;margin-top:6.75pt;width:479.35pt;height:27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">
                <v:textbox>
                  <w:txbxContent>
                    <w:p w14:paraId="58E96262" w14:textId="77777777" w:rsidR="00AC1056" w:rsidRPr="003B2A6F" w:rsidRDefault="00AC1056" w:rsidP="0056715B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0C702FFF" w14:textId="77777777" w:rsidR="00AC1056" w:rsidRPr="003B2A6F" w:rsidRDefault="00AC1056" w:rsidP="0056715B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06A5E3" w14:textId="77777777" w:rsidR="0056715B" w:rsidRDefault="0056715B" w:rsidP="0056715B">
      <w:pPr>
        <w:widowControl w:val="0"/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5016BFF1" w14:textId="77777777" w:rsidR="0056715B" w:rsidRDefault="0056715B" w:rsidP="0056715B">
      <w:pPr>
        <w:widowControl w:val="0"/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13CE6F86" w14:textId="77777777" w:rsidR="0056715B" w:rsidRDefault="0056715B" w:rsidP="0056715B">
      <w:pPr>
        <w:widowControl w:val="0"/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71991B87" w14:textId="54B9C018" w:rsidR="0056715B" w:rsidRDefault="0056715B" w:rsidP="0056715B">
      <w:pPr>
        <w:widowControl w:val="0"/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19C1FE8F" w14:textId="77777777" w:rsidR="0056715B" w:rsidRDefault="0056715B" w:rsidP="0056715B">
      <w:pPr>
        <w:widowControl w:val="0"/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424F78CF" w14:textId="77777777" w:rsidR="0056715B" w:rsidRDefault="0056715B" w:rsidP="0056715B">
      <w:pPr>
        <w:widowControl w:val="0"/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7DDA7443" w14:textId="77777777" w:rsidR="0056715B" w:rsidRDefault="0056715B" w:rsidP="0056715B">
      <w:pPr>
        <w:widowControl w:val="0"/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2340A434" w14:textId="77777777" w:rsidR="00B848A9" w:rsidRDefault="00B848A9" w:rsidP="0056715B">
      <w:pPr>
        <w:widowControl w:val="0"/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01E8373C" w14:textId="77777777" w:rsidR="00B848A9" w:rsidRDefault="00B848A9" w:rsidP="0056715B">
      <w:pPr>
        <w:widowControl w:val="0"/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449BB231" w14:textId="77777777" w:rsidR="00B848A9" w:rsidRDefault="00B848A9" w:rsidP="0056715B">
      <w:pPr>
        <w:widowControl w:val="0"/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240FE0E4" w14:textId="77777777" w:rsidR="00B848A9" w:rsidRDefault="00B848A9" w:rsidP="0056715B">
      <w:pPr>
        <w:widowControl w:val="0"/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10334234" w14:textId="77777777" w:rsidR="00B848A9" w:rsidRDefault="00B848A9" w:rsidP="0056715B">
      <w:pPr>
        <w:widowControl w:val="0"/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197F8149" w14:textId="77777777" w:rsidR="00B848A9" w:rsidRDefault="00B848A9" w:rsidP="0056715B">
      <w:pPr>
        <w:widowControl w:val="0"/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628D7BCE" w14:textId="77777777" w:rsidR="00B848A9" w:rsidRDefault="00B848A9" w:rsidP="0056715B">
      <w:pPr>
        <w:widowControl w:val="0"/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68D370F7" w14:textId="77777777" w:rsidR="00B848A9" w:rsidRDefault="00B848A9" w:rsidP="0056715B">
      <w:pPr>
        <w:widowControl w:val="0"/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40AB3117" w14:textId="77777777" w:rsidR="0056715B" w:rsidRPr="006B61C9" w:rsidRDefault="0056715B" w:rsidP="0056715B">
      <w:pPr>
        <w:widowControl w:val="0"/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  <w:r w:rsidRPr="006B61C9">
        <w:rPr>
          <w:rFonts w:cs="Arial"/>
          <w:b/>
          <w:bCs/>
          <w:sz w:val="20"/>
          <w:szCs w:val="20"/>
        </w:rPr>
        <w:lastRenderedPageBreak/>
        <w:t xml:space="preserve">Welke </w:t>
      </w:r>
      <w:r>
        <w:rPr>
          <w:rFonts w:cs="Arial"/>
          <w:b/>
          <w:bCs/>
          <w:sz w:val="20"/>
          <w:szCs w:val="20"/>
        </w:rPr>
        <w:t>thema’s/aandachtspunten</w:t>
      </w:r>
      <w:r w:rsidRPr="006B61C9">
        <w:rPr>
          <w:rFonts w:cs="Arial"/>
          <w:b/>
          <w:bCs/>
          <w:sz w:val="20"/>
          <w:szCs w:val="20"/>
        </w:rPr>
        <w:t xml:space="preserve"> </w:t>
      </w:r>
      <w:r w:rsidR="00D112F0">
        <w:rPr>
          <w:rFonts w:cs="Arial"/>
          <w:b/>
          <w:bCs/>
          <w:sz w:val="20"/>
          <w:szCs w:val="20"/>
        </w:rPr>
        <w:t>voor het jeugdwerk wil jij</w:t>
      </w:r>
      <w:r w:rsidRPr="006B61C9">
        <w:rPr>
          <w:rFonts w:cs="Arial"/>
          <w:b/>
          <w:bCs/>
          <w:sz w:val="20"/>
          <w:szCs w:val="20"/>
        </w:rPr>
        <w:t xml:space="preserve"> op de agenda van </w:t>
      </w:r>
      <w:r>
        <w:rPr>
          <w:rFonts w:cs="Arial"/>
          <w:b/>
          <w:bCs/>
          <w:sz w:val="20"/>
          <w:szCs w:val="20"/>
        </w:rPr>
        <w:t>JINT</w:t>
      </w:r>
      <w:r w:rsidRPr="006B61C9">
        <w:rPr>
          <w:rFonts w:cs="Arial"/>
          <w:b/>
          <w:bCs/>
          <w:sz w:val="20"/>
          <w:szCs w:val="20"/>
        </w:rPr>
        <w:t xml:space="preserve"> plaatsen? </w:t>
      </w:r>
    </w:p>
    <w:p w14:paraId="1630BA01" w14:textId="255BAA57" w:rsidR="0056715B" w:rsidRDefault="00A8640D" w:rsidP="0056715B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bCs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D052C67" wp14:editId="40544A49">
                <wp:simplePos x="0" y="0"/>
                <wp:positionH relativeFrom="column">
                  <wp:posOffset>0</wp:posOffset>
                </wp:positionH>
                <wp:positionV relativeFrom="paragraph">
                  <wp:posOffset>193040</wp:posOffset>
                </wp:positionV>
                <wp:extent cx="6087745" cy="3874770"/>
                <wp:effectExtent l="0" t="0" r="33655" b="36830"/>
                <wp:wrapNone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745" cy="3874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BDE82" w14:textId="77777777" w:rsidR="00AC1056" w:rsidRPr="00B848A9" w:rsidRDefault="00AC1056" w:rsidP="00B848A9">
                            <w:pPr>
                              <w:ind w:left="709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52C67" id="Tekstvak 4" o:spid="_x0000_s1027" type="#_x0000_t202" style="position:absolute;margin-left:0;margin-top:15.2pt;width:479.35pt;height:305.1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">
                <v:textbox>
                  <w:txbxContent>
                    <w:p w14:paraId="3D6BDE82" w14:textId="77777777" w:rsidR="00AC1056" w:rsidRPr="00B848A9" w:rsidRDefault="00AC1056" w:rsidP="00B848A9">
                      <w:pPr>
                        <w:ind w:left="709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5C852A" w14:textId="77777777" w:rsidR="0056715B" w:rsidRDefault="0056715B" w:rsidP="0056715B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066D7D12" w14:textId="77777777" w:rsidR="0056715B" w:rsidRDefault="0056715B" w:rsidP="0056715B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3163C2BA" w14:textId="5EC0E21D" w:rsidR="0056715B" w:rsidRDefault="0056715B" w:rsidP="0056715B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5B323355" w14:textId="77777777" w:rsidR="0056715B" w:rsidRDefault="0056715B" w:rsidP="0056715B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2FE834F2" w14:textId="209AABC1" w:rsidR="0056715B" w:rsidRDefault="0056715B" w:rsidP="0056715B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7A44056C" w14:textId="7296194B" w:rsidR="0056715B" w:rsidRDefault="0056715B" w:rsidP="0056715B">
      <w:pPr>
        <w:spacing w:after="200"/>
        <w:rPr>
          <w:rFonts w:cs="Arial"/>
          <w:sz w:val="20"/>
          <w:szCs w:val="20"/>
        </w:rPr>
      </w:pPr>
    </w:p>
    <w:p w14:paraId="1E90F473" w14:textId="3C24855D" w:rsidR="0056715B" w:rsidRPr="00E97AEF" w:rsidRDefault="0056715B" w:rsidP="0056715B">
      <w:pPr>
        <w:rPr>
          <w:rFonts w:cs="Arial"/>
          <w:sz w:val="20"/>
          <w:szCs w:val="20"/>
        </w:rPr>
      </w:pPr>
    </w:p>
    <w:p w14:paraId="39FEAF21" w14:textId="77777777" w:rsidR="0056715B" w:rsidRPr="00E97AEF" w:rsidRDefault="0056715B" w:rsidP="0056715B">
      <w:pPr>
        <w:rPr>
          <w:rFonts w:cs="Arial"/>
          <w:sz w:val="20"/>
          <w:szCs w:val="20"/>
        </w:rPr>
      </w:pPr>
    </w:p>
    <w:p w14:paraId="7A91462C" w14:textId="77777777" w:rsidR="0056715B" w:rsidRPr="00E97AEF" w:rsidRDefault="0056715B" w:rsidP="0056715B">
      <w:pPr>
        <w:rPr>
          <w:rFonts w:cs="Arial"/>
          <w:sz w:val="20"/>
          <w:szCs w:val="20"/>
        </w:rPr>
      </w:pPr>
    </w:p>
    <w:p w14:paraId="323E073D" w14:textId="77777777" w:rsidR="0056715B" w:rsidRPr="00E97AEF" w:rsidRDefault="0056715B" w:rsidP="0056715B">
      <w:pPr>
        <w:rPr>
          <w:rFonts w:cs="Arial"/>
          <w:sz w:val="20"/>
          <w:szCs w:val="20"/>
        </w:rPr>
      </w:pPr>
    </w:p>
    <w:p w14:paraId="10A86F60" w14:textId="35220A55" w:rsidR="0056715B" w:rsidRDefault="0056715B" w:rsidP="0056715B">
      <w:pPr>
        <w:rPr>
          <w:rFonts w:cs="Arial"/>
          <w:sz w:val="20"/>
          <w:szCs w:val="20"/>
        </w:rPr>
      </w:pPr>
    </w:p>
    <w:p w14:paraId="6A2C683D" w14:textId="77777777" w:rsidR="00A8640D" w:rsidRDefault="00A8640D" w:rsidP="0056715B">
      <w:pPr>
        <w:rPr>
          <w:rFonts w:cs="Arial"/>
          <w:sz w:val="20"/>
          <w:szCs w:val="20"/>
        </w:rPr>
      </w:pPr>
    </w:p>
    <w:p w14:paraId="55263758" w14:textId="77777777" w:rsidR="00672FFA" w:rsidRDefault="00672FFA" w:rsidP="00A8640D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sz w:val="20"/>
          <w:szCs w:val="20"/>
        </w:rPr>
      </w:pPr>
    </w:p>
    <w:p w14:paraId="36261358" w14:textId="77777777" w:rsidR="00672FFA" w:rsidRDefault="00672FFA" w:rsidP="00A8640D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sz w:val="20"/>
          <w:szCs w:val="20"/>
        </w:rPr>
      </w:pPr>
    </w:p>
    <w:p w14:paraId="35737B00" w14:textId="77777777" w:rsidR="00A8640D" w:rsidRPr="006B61C9" w:rsidRDefault="00A8640D" w:rsidP="00A8640D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In welke mate ben je vertrouwd met de werking van JINT en de thema’s waarmee JINT bezig is? </w:t>
      </w:r>
    </w:p>
    <w:p w14:paraId="7ADFB46B" w14:textId="59F7C18C" w:rsidR="0056715B" w:rsidRPr="00E97AEF" w:rsidRDefault="00672FFA" w:rsidP="0056715B">
      <w:pPr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5546B6F" wp14:editId="10C8F200">
                <wp:simplePos x="0" y="0"/>
                <wp:positionH relativeFrom="column">
                  <wp:posOffset>0</wp:posOffset>
                </wp:positionH>
                <wp:positionV relativeFrom="paragraph">
                  <wp:posOffset>137795</wp:posOffset>
                </wp:positionV>
                <wp:extent cx="6172200" cy="2702560"/>
                <wp:effectExtent l="0" t="0" r="25400" b="1524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70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EF95F" w14:textId="77777777" w:rsidR="00AC1056" w:rsidRDefault="00AC1056" w:rsidP="0056715B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36119817" w14:textId="77777777" w:rsidR="00AC1056" w:rsidRDefault="00AC1056" w:rsidP="0056715B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5C047761" w14:textId="77777777" w:rsidR="00AC1056" w:rsidRDefault="00AC1056" w:rsidP="005671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46B6F" id="Tekstvak 2" o:spid="_x0000_s1028" type="#_x0000_t202" style="position:absolute;margin-left:0;margin-top:10.85pt;width:486pt;height:212.8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">
                <v:textbox>
                  <w:txbxContent>
                    <w:p w14:paraId="65DEF95F" w14:textId="77777777" w:rsidR="00AC1056" w:rsidRDefault="00AC1056" w:rsidP="0056715B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36119817" w14:textId="77777777" w:rsidR="00AC1056" w:rsidRDefault="00AC1056" w:rsidP="0056715B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5C047761" w14:textId="77777777" w:rsidR="00AC1056" w:rsidRDefault="00AC1056" w:rsidP="0056715B"/>
                  </w:txbxContent>
                </v:textbox>
              </v:shape>
            </w:pict>
          </mc:Fallback>
        </mc:AlternateContent>
      </w:r>
    </w:p>
    <w:p w14:paraId="731966C7" w14:textId="77777777" w:rsidR="0056715B" w:rsidRDefault="0056715B" w:rsidP="0056715B">
      <w:pPr>
        <w:rPr>
          <w:rFonts w:cs="Arial"/>
          <w:sz w:val="20"/>
          <w:szCs w:val="20"/>
        </w:rPr>
      </w:pPr>
    </w:p>
    <w:p w14:paraId="3088CE84" w14:textId="77777777" w:rsidR="0056715B" w:rsidRDefault="0056715B" w:rsidP="0056715B">
      <w:pPr>
        <w:rPr>
          <w:rFonts w:cs="Arial"/>
          <w:sz w:val="20"/>
          <w:szCs w:val="20"/>
        </w:rPr>
      </w:pPr>
    </w:p>
    <w:p w14:paraId="0B6758ED" w14:textId="77777777" w:rsidR="0056715B" w:rsidRPr="00E97AEF" w:rsidRDefault="0056715B" w:rsidP="0056715B">
      <w:pPr>
        <w:ind w:firstLine="708"/>
        <w:rPr>
          <w:rFonts w:cs="Arial"/>
          <w:sz w:val="20"/>
          <w:szCs w:val="20"/>
        </w:rPr>
      </w:pPr>
    </w:p>
    <w:p w14:paraId="16CB2DB4" w14:textId="77777777" w:rsidR="0067712A" w:rsidRDefault="0067712A" w:rsidP="00C423D7"/>
    <w:sectPr w:rsidR="0067712A" w:rsidSect="0054649E">
      <w:headerReference w:type="default" r:id="rId15"/>
      <w:type w:val="continuous"/>
      <w:pgSz w:w="11906" w:h="16838" w:code="9"/>
      <w:pgMar w:top="2483" w:right="1247" w:bottom="1191" w:left="1247" w:header="323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70E6C" w14:textId="77777777" w:rsidR="004D751E" w:rsidRDefault="004D751E" w:rsidP="00E95A33">
      <w:pPr>
        <w:spacing w:before="0" w:line="240" w:lineRule="auto"/>
      </w:pPr>
      <w:r>
        <w:separator/>
      </w:r>
    </w:p>
  </w:endnote>
  <w:endnote w:type="continuationSeparator" w:id="0">
    <w:p w14:paraId="247D47B3" w14:textId="77777777" w:rsidR="004D751E" w:rsidRDefault="004D751E" w:rsidP="00E95A33">
      <w:pPr>
        <w:spacing w:before="0" w:line="240" w:lineRule="auto"/>
      </w:pPr>
      <w:r>
        <w:continuationSeparator/>
      </w:r>
    </w:p>
  </w:endnote>
  <w:endnote w:type="continuationNotice" w:id="1">
    <w:p w14:paraId="771B6602" w14:textId="77777777" w:rsidR="004D751E" w:rsidRDefault="004D751E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638A1" w14:textId="337B3B13" w:rsidR="00AC1056" w:rsidRPr="00D9486F" w:rsidRDefault="003C303C" w:rsidP="00D9486F">
    <w:pPr>
      <w:pStyle w:val="Voettekst"/>
    </w:pPr>
    <w:sdt>
      <w:sdtPr>
        <w:alias w:val="titel_foot"/>
        <w:tag w:val="titel_foot"/>
        <w:id w:val="863256742"/>
        <w:lock w:val="sdtLocked"/>
        <w:placeholder>
          <w:docPart w:val="251D47F297324917B707F3AF5EE087A6"/>
        </w:placeholder>
        <w:dataBinding w:xpath="/root[1]/titel[1]" w:storeItemID="{CA1B0BD9-A7F3-4B5F-AAF5-B95B599EA456}"/>
        <w:text/>
      </w:sdtPr>
      <w:sdtContent>
        <w:r w:rsidR="00FF6199">
          <w:t>Kandidatenformulier AV JINT</w:t>
        </w:r>
      </w:sdtContent>
    </w:sdt>
    <w:r w:rsidR="00AC1056" w:rsidRPr="00D9486F">
      <w:t xml:space="preserve">   </w:t>
    </w:r>
    <w:r w:rsidR="00AC1056" w:rsidRPr="00AC5212">
      <w:rPr>
        <w:i w:val="0"/>
      </w:rPr>
      <w:t>•</w:t>
    </w:r>
    <w:r w:rsidR="00AC1056" w:rsidRPr="00D9486F">
      <w:t xml:space="preserve">   </w:t>
    </w:r>
    <w:sdt>
      <w:sdtPr>
        <w:alias w:val="datum_foot"/>
        <w:tag w:val="datum_foot"/>
        <w:id w:val="2123108892"/>
        <w:lock w:val="sdtLocked"/>
        <w:dataBinding w:xpath="/root[1]/datum[1]" w:storeItemID="{CA1B0BD9-A7F3-4B5F-AAF5-B95B599EA456}"/>
        <w:date w:fullDate="2021-11-15T00:00:00Z">
          <w:dateFormat w:val="d MMMM yyyy"/>
          <w:lid w:val="nl-BE"/>
          <w:storeMappedDataAs w:val="dateTime"/>
          <w:calendar w:val="gregorian"/>
        </w:date>
      </w:sdtPr>
      <w:sdtContent>
        <w:r w:rsidR="00FF6199">
          <w:t>15 november 2021</w:t>
        </w:r>
      </w:sdtContent>
    </w:sdt>
    <w:r w:rsidR="00AC1056" w:rsidRPr="00D9486F">
      <w:t xml:space="preserve">   </w:t>
    </w:r>
    <w:r w:rsidR="00AC1056" w:rsidRPr="00AC5212">
      <w:rPr>
        <w:i w:val="0"/>
      </w:rPr>
      <w:t>•</w:t>
    </w:r>
    <w:r w:rsidR="00AC1056" w:rsidRPr="00D9486F">
      <w:t xml:space="preserve">   pagina </w:t>
    </w:r>
    <w:r w:rsidR="00AC1056" w:rsidRPr="00D9486F">
      <w:fldChar w:fldCharType="begin"/>
    </w:r>
    <w:r w:rsidR="00AC1056" w:rsidRPr="00D9486F">
      <w:instrText>PAGE   \* MERGEFORMAT</w:instrText>
    </w:r>
    <w:r w:rsidR="00AC1056" w:rsidRPr="00D9486F">
      <w:fldChar w:fldCharType="separate"/>
    </w:r>
    <w:r w:rsidR="009E2B24">
      <w:rPr>
        <w:noProof/>
      </w:rPr>
      <w:t>2</w:t>
    </w:r>
    <w:r w:rsidR="00AC1056" w:rsidRPr="00D9486F">
      <w:fldChar w:fldCharType="end"/>
    </w:r>
    <w:r w:rsidR="00AC1056" w:rsidRPr="00D9486F">
      <w:t xml:space="preserve"> &gt; </w:t>
    </w:r>
    <w:r w:rsidR="009E2B24">
      <w:rPr>
        <w:noProof/>
      </w:rPr>
      <w:fldChar w:fldCharType="begin"/>
    </w:r>
    <w:r w:rsidR="009E2B24">
      <w:rPr>
        <w:noProof/>
      </w:rPr>
      <w:instrText>NUMPAGES  \* Arabic  \* MERGEFORMAT</w:instrText>
    </w:r>
    <w:r w:rsidR="009E2B24">
      <w:rPr>
        <w:noProof/>
      </w:rPr>
      <w:fldChar w:fldCharType="separate"/>
    </w:r>
    <w:r w:rsidR="009E2B24">
      <w:rPr>
        <w:noProof/>
      </w:rPr>
      <w:t>2</w:t>
    </w:r>
    <w:r w:rsidR="009E2B2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15F59" w14:textId="77777777" w:rsidR="004D751E" w:rsidRDefault="004D751E" w:rsidP="001125B4">
      <w:pPr>
        <w:spacing w:after="80"/>
      </w:pPr>
      <w:r>
        <w:t>_________________</w:t>
      </w:r>
    </w:p>
  </w:footnote>
  <w:footnote w:type="continuationSeparator" w:id="0">
    <w:p w14:paraId="06F29F38" w14:textId="77777777" w:rsidR="004D751E" w:rsidRPr="001125B4" w:rsidRDefault="004D751E" w:rsidP="001125B4">
      <w:pPr>
        <w:spacing w:after="80"/>
      </w:pPr>
      <w:r>
        <w:t>_________________</w:t>
      </w:r>
    </w:p>
  </w:footnote>
  <w:footnote w:type="continuationNotice" w:id="1">
    <w:p w14:paraId="462D5277" w14:textId="77777777" w:rsidR="004D751E" w:rsidRPr="001125B4" w:rsidRDefault="004D751E">
      <w:pPr>
        <w:spacing w:before="0" w:line="240" w:lineRule="auto"/>
        <w:rPr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454C5" w14:textId="2C122DB5" w:rsidR="00AC1056" w:rsidRDefault="00A07A50" w:rsidP="0054649E">
    <w:pPr>
      <w:pStyle w:val="Koptekst"/>
    </w:pPr>
    <w:r>
      <w:rPr>
        <w:noProof/>
        <w:lang w:eastAsia="nl-BE"/>
      </w:rPr>
      <w:drawing>
        <wp:inline distT="0" distB="0" distL="0" distR="0" wp14:anchorId="50704FE5" wp14:editId="7FB5E78B">
          <wp:extent cx="1428750" cy="1371600"/>
          <wp:effectExtent l="0" t="0" r="0" b="0"/>
          <wp:docPr id="1" name="Afbeelding 1" descr="VJR-logo-petrole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JR-logo-petrole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105E8" w14:textId="3EE7AA19" w:rsidR="00AC1056" w:rsidRDefault="00A07A50" w:rsidP="00133362">
    <w:pPr>
      <w:pStyle w:val="Koptekst"/>
    </w:pPr>
    <w:r>
      <w:rPr>
        <w:noProof/>
        <w:lang w:eastAsia="nl-BE"/>
      </w:rPr>
      <w:drawing>
        <wp:inline distT="0" distB="0" distL="0" distR="0" wp14:anchorId="58754C75" wp14:editId="0A8CF0A2">
          <wp:extent cx="900000" cy="864000"/>
          <wp:effectExtent l="0" t="0" r="0" b="0"/>
          <wp:docPr id="7" name="Afbeelding 7" descr="VJR-logo-petrole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JR-logo-petrole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111DD"/>
    <w:multiLevelType w:val="multilevel"/>
    <w:tmpl w:val="189437D8"/>
    <w:numStyleLink w:val="AMBRASSADETABELTITEL"/>
  </w:abstractNum>
  <w:abstractNum w:abstractNumId="1" w15:restartNumberingAfterBreak="0">
    <w:nsid w:val="04BE25FF"/>
    <w:multiLevelType w:val="multilevel"/>
    <w:tmpl w:val="D8967FE0"/>
    <w:numStyleLink w:val="AMBRASSADEKOPNUM"/>
  </w:abstractNum>
  <w:abstractNum w:abstractNumId="2" w15:restartNumberingAfterBreak="0">
    <w:nsid w:val="0C111365"/>
    <w:multiLevelType w:val="multilevel"/>
    <w:tmpl w:val="189437D8"/>
    <w:styleLink w:val="AMBRASSADETABELTITEL"/>
    <w:lvl w:ilvl="0">
      <w:start w:val="1"/>
      <w:numFmt w:val="bullet"/>
      <w:pStyle w:val="tabeltitel"/>
      <w:lvlText w:val=""/>
      <w:lvlJc w:val="left"/>
      <w:pPr>
        <w:ind w:left="227" w:hanging="227"/>
      </w:pPr>
      <w:rPr>
        <w:rFonts w:ascii="Wingdings 3" w:hAnsi="Wingdings 3" w:hint="default"/>
        <w:color w:val="auto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C8D28E7"/>
    <w:multiLevelType w:val="multilevel"/>
    <w:tmpl w:val="48344E1A"/>
    <w:styleLink w:val="AMBRASSADENUM"/>
    <w:lvl w:ilvl="0">
      <w:start w:val="1"/>
      <w:numFmt w:val="decimal"/>
      <w:pStyle w:val="lijstnummer1"/>
      <w:lvlText w:val="%1"/>
      <w:lvlJc w:val="left"/>
      <w:pPr>
        <w:tabs>
          <w:tab w:val="num" w:pos="255"/>
        </w:tabs>
        <w:ind w:left="255" w:hanging="255"/>
      </w:pPr>
      <w:rPr>
        <w:rFonts w:ascii="Arial" w:hAnsi="Arial" w:hint="default"/>
        <w:b/>
        <w:i w:val="0"/>
        <w:sz w:val="15"/>
      </w:rPr>
    </w:lvl>
    <w:lvl w:ilvl="1">
      <w:start w:val="1"/>
      <w:numFmt w:val="bullet"/>
      <w:pStyle w:val="lijstnummer2"/>
      <w:lvlText w:val="-"/>
      <w:lvlJc w:val="left"/>
      <w:pPr>
        <w:tabs>
          <w:tab w:val="num" w:pos="454"/>
        </w:tabs>
        <w:ind w:left="624" w:hanging="170"/>
      </w:pPr>
      <w:rPr>
        <w:rFonts w:ascii="Arial" w:hAnsi="Arial" w:hint="default"/>
        <w:b/>
        <w:i w:val="0"/>
        <w:color w:val="auto"/>
      </w:rPr>
    </w:lvl>
    <w:lvl w:ilvl="2">
      <w:start w:val="1"/>
      <w:numFmt w:val="bullet"/>
      <w:pStyle w:val="lijstnummer3"/>
      <w:lvlText w:val="−"/>
      <w:lvlJc w:val="left"/>
      <w:pPr>
        <w:tabs>
          <w:tab w:val="num" w:pos="822"/>
        </w:tabs>
        <w:ind w:left="1021" w:hanging="199"/>
      </w:pPr>
      <w:rPr>
        <w:rFonts w:ascii="Arial" w:hAnsi="Arial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E9F2302"/>
    <w:multiLevelType w:val="multilevel"/>
    <w:tmpl w:val="464655FE"/>
    <w:numStyleLink w:val="AMBRASSADEKADERNUM"/>
  </w:abstractNum>
  <w:abstractNum w:abstractNumId="5" w15:restartNumberingAfterBreak="0">
    <w:nsid w:val="0F794A05"/>
    <w:multiLevelType w:val="multilevel"/>
    <w:tmpl w:val="D822475A"/>
    <w:numStyleLink w:val="AMBRASSADEBULLET"/>
  </w:abstractNum>
  <w:abstractNum w:abstractNumId="6" w15:restartNumberingAfterBreak="0">
    <w:nsid w:val="13FC5AE9"/>
    <w:multiLevelType w:val="multilevel"/>
    <w:tmpl w:val="E786B33C"/>
    <w:numStyleLink w:val="AMBRASSADETABELBULLET"/>
  </w:abstractNum>
  <w:abstractNum w:abstractNumId="7" w15:restartNumberingAfterBreak="0">
    <w:nsid w:val="15E9329A"/>
    <w:multiLevelType w:val="multilevel"/>
    <w:tmpl w:val="6B2868CA"/>
    <w:styleLink w:val="AMBRASSADEKADERBULLET"/>
    <w:lvl w:ilvl="0">
      <w:start w:val="1"/>
      <w:numFmt w:val="bullet"/>
      <w:pStyle w:val="kaderlijstopsomming"/>
      <w:lvlText w:val="•"/>
      <w:lvlJc w:val="left"/>
      <w:pPr>
        <w:ind w:left="533" w:hanging="255"/>
      </w:pPr>
      <w:rPr>
        <w:rFonts w:ascii="Trebuchet MS" w:hAnsi="Trebuchet MS" w:hint="default"/>
        <w:color w:val="auto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AF0273B"/>
    <w:multiLevelType w:val="multilevel"/>
    <w:tmpl w:val="E786B33C"/>
    <w:styleLink w:val="AMBRASSADETABELBULLET"/>
    <w:lvl w:ilvl="0">
      <w:start w:val="1"/>
      <w:numFmt w:val="bullet"/>
      <w:pStyle w:val="tabellijstopsomming1"/>
      <w:lvlText w:val="•"/>
      <w:lvlJc w:val="left"/>
      <w:pPr>
        <w:ind w:left="255" w:hanging="227"/>
      </w:pPr>
      <w:rPr>
        <w:rFonts w:ascii="Arial" w:hAnsi="Arial" w:hint="default"/>
        <w:b/>
        <w:i w:val="0"/>
        <w:color w:val="auto"/>
      </w:rPr>
    </w:lvl>
    <w:lvl w:ilvl="1">
      <w:start w:val="1"/>
      <w:numFmt w:val="bullet"/>
      <w:pStyle w:val="tabellijstopsomming2"/>
      <w:lvlText w:val="-"/>
      <w:lvlJc w:val="left"/>
      <w:pPr>
        <w:ind w:left="425" w:hanging="170"/>
      </w:pPr>
      <w:rPr>
        <w:rFonts w:ascii="Arial" w:hAnsi="Arial" w:hint="default"/>
        <w:b/>
        <w:i w:val="0"/>
        <w:color w:val="auto"/>
      </w:rPr>
    </w:lvl>
    <w:lvl w:ilvl="2">
      <w:start w:val="1"/>
      <w:numFmt w:val="bullet"/>
      <w:pStyle w:val="tabellijstopsomming3"/>
      <w:lvlText w:val="−"/>
      <w:lvlJc w:val="left"/>
      <w:pPr>
        <w:ind w:left="624" w:hanging="199"/>
      </w:pPr>
      <w:rPr>
        <w:rFonts w:ascii="Arial" w:hAnsi="Arial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F37305E"/>
    <w:multiLevelType w:val="multilevel"/>
    <w:tmpl w:val="D8967FE0"/>
    <w:numStyleLink w:val="AMBRASSADEKOPNUM"/>
  </w:abstractNum>
  <w:abstractNum w:abstractNumId="10" w15:restartNumberingAfterBreak="0">
    <w:nsid w:val="243A0077"/>
    <w:multiLevelType w:val="multilevel"/>
    <w:tmpl w:val="D8967FE0"/>
    <w:styleLink w:val="AMBRASSADEKOPNUM"/>
    <w:lvl w:ilvl="0">
      <w:start w:val="1"/>
      <w:numFmt w:val="decimal"/>
      <w:pStyle w:val="Kop1"/>
      <w:lvlText w:val="%1"/>
      <w:lvlJc w:val="left"/>
      <w:pPr>
        <w:ind w:left="369" w:hanging="369"/>
      </w:pPr>
      <w:rPr>
        <w:rFonts w:hint="default"/>
        <w:sz w:val="24"/>
      </w:rPr>
    </w:lvl>
    <w:lvl w:ilvl="1">
      <w:start w:val="1"/>
      <w:numFmt w:val="decimal"/>
      <w:pStyle w:val="Kop2"/>
      <w:lvlText w:val="%1.%2"/>
      <w:lvlJc w:val="left"/>
      <w:pPr>
        <w:ind w:left="510" w:hanging="510"/>
      </w:pPr>
      <w:rPr>
        <w:rFonts w:hint="default"/>
        <w:sz w:val="20"/>
      </w:rPr>
    </w:lvl>
    <w:lvl w:ilvl="2">
      <w:start w:val="1"/>
      <w:numFmt w:val="decimal"/>
      <w:pStyle w:val="Kop3"/>
      <w:lvlText w:val="%1.%2.%3"/>
      <w:lvlJc w:val="left"/>
      <w:pPr>
        <w:ind w:left="680" w:hanging="680"/>
      </w:pPr>
      <w:rPr>
        <w:rFonts w:hint="default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4E76E7F"/>
    <w:multiLevelType w:val="multilevel"/>
    <w:tmpl w:val="464655FE"/>
    <w:styleLink w:val="AMBRASSADEKADERNUM"/>
    <w:lvl w:ilvl="0">
      <w:start w:val="1"/>
      <w:numFmt w:val="decimal"/>
      <w:pStyle w:val="kaderlijstnummer"/>
      <w:lvlText w:val="%1"/>
      <w:lvlJc w:val="left"/>
      <w:pPr>
        <w:ind w:left="533" w:hanging="255"/>
      </w:pPr>
      <w:rPr>
        <w:rFonts w:ascii="Trebuchet MS" w:hAnsi="Trebuchet MS" w:hint="default"/>
        <w:b/>
        <w:i w:val="0"/>
        <w:sz w:val="15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A11174B"/>
    <w:multiLevelType w:val="multilevel"/>
    <w:tmpl w:val="D822475A"/>
    <w:styleLink w:val="AMBRASSADEBULLET"/>
    <w:lvl w:ilvl="0">
      <w:start w:val="1"/>
      <w:numFmt w:val="bullet"/>
      <w:pStyle w:val="lijstopsomming1"/>
      <w:lvlText w:val="•"/>
      <w:lvlJc w:val="left"/>
      <w:pPr>
        <w:tabs>
          <w:tab w:val="num" w:pos="284"/>
        </w:tabs>
        <w:ind w:left="255" w:hanging="227"/>
      </w:pPr>
      <w:rPr>
        <w:rFonts w:ascii="Arial" w:hAnsi="Arial" w:hint="default"/>
        <w:b/>
        <w:i w:val="0"/>
        <w:color w:val="auto"/>
      </w:rPr>
    </w:lvl>
    <w:lvl w:ilvl="1">
      <w:start w:val="1"/>
      <w:numFmt w:val="bullet"/>
      <w:pStyle w:val="lijstopsomming2"/>
      <w:lvlText w:val="-"/>
      <w:lvlJc w:val="left"/>
      <w:pPr>
        <w:ind w:left="624" w:hanging="170"/>
      </w:pPr>
      <w:rPr>
        <w:rFonts w:ascii="Arial" w:hAnsi="Arial" w:hint="default"/>
        <w:b/>
        <w:i w:val="0"/>
        <w:color w:val="auto"/>
      </w:rPr>
    </w:lvl>
    <w:lvl w:ilvl="2">
      <w:start w:val="1"/>
      <w:numFmt w:val="bullet"/>
      <w:pStyle w:val="lijstopsomming3"/>
      <w:lvlText w:val="−"/>
      <w:lvlJc w:val="left"/>
      <w:pPr>
        <w:ind w:left="1021" w:hanging="199"/>
      </w:pPr>
      <w:rPr>
        <w:rFonts w:ascii="Arial" w:hAnsi="Arial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73232D9"/>
    <w:multiLevelType w:val="multilevel"/>
    <w:tmpl w:val="6B2868CA"/>
    <w:numStyleLink w:val="AMBRASSADEKADERBULLET"/>
  </w:abstractNum>
  <w:abstractNum w:abstractNumId="14" w15:restartNumberingAfterBreak="0">
    <w:nsid w:val="3B747E9E"/>
    <w:multiLevelType w:val="multilevel"/>
    <w:tmpl w:val="E786B33C"/>
    <w:numStyleLink w:val="AMBRASSADETABELBULLET"/>
  </w:abstractNum>
  <w:abstractNum w:abstractNumId="15" w15:restartNumberingAfterBreak="0">
    <w:nsid w:val="3E0D49AE"/>
    <w:multiLevelType w:val="multilevel"/>
    <w:tmpl w:val="F0BE3D38"/>
    <w:styleLink w:val="AMBRASSADETABELNUM"/>
    <w:lvl w:ilvl="0">
      <w:start w:val="1"/>
      <w:numFmt w:val="decimal"/>
      <w:pStyle w:val="tabellijstnummer1"/>
      <w:lvlText w:val="%1"/>
      <w:lvlJc w:val="left"/>
      <w:pPr>
        <w:ind w:left="255" w:hanging="255"/>
      </w:pPr>
      <w:rPr>
        <w:rFonts w:ascii="Arial" w:hAnsi="Arial" w:hint="default"/>
        <w:b/>
        <w:i w:val="0"/>
        <w:sz w:val="15"/>
      </w:rPr>
    </w:lvl>
    <w:lvl w:ilvl="1">
      <w:start w:val="1"/>
      <w:numFmt w:val="bullet"/>
      <w:pStyle w:val="tabellijstnummer2"/>
      <w:lvlText w:val="-"/>
      <w:lvlJc w:val="left"/>
      <w:pPr>
        <w:ind w:left="425" w:hanging="170"/>
      </w:pPr>
      <w:rPr>
        <w:rFonts w:ascii="Arial" w:hAnsi="Arial" w:hint="default"/>
        <w:b/>
        <w:i w:val="0"/>
        <w:color w:val="auto"/>
      </w:rPr>
    </w:lvl>
    <w:lvl w:ilvl="2">
      <w:start w:val="1"/>
      <w:numFmt w:val="bullet"/>
      <w:pStyle w:val="tabellijstnummer3"/>
      <w:lvlText w:val="−"/>
      <w:lvlJc w:val="left"/>
      <w:pPr>
        <w:ind w:left="624" w:hanging="199"/>
      </w:pPr>
      <w:rPr>
        <w:rFonts w:ascii="Arial" w:hAnsi="Arial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B692FF4"/>
    <w:multiLevelType w:val="multilevel"/>
    <w:tmpl w:val="48344E1A"/>
    <w:numStyleLink w:val="AMBRASSADENUM"/>
  </w:abstractNum>
  <w:abstractNum w:abstractNumId="17" w15:restartNumberingAfterBreak="0">
    <w:nsid w:val="52501A56"/>
    <w:multiLevelType w:val="multilevel"/>
    <w:tmpl w:val="D822475A"/>
    <w:numStyleLink w:val="AMBRASSADEBULLET"/>
  </w:abstractNum>
  <w:abstractNum w:abstractNumId="18" w15:restartNumberingAfterBreak="0">
    <w:nsid w:val="55DD3C36"/>
    <w:multiLevelType w:val="multilevel"/>
    <w:tmpl w:val="D822475A"/>
    <w:numStyleLink w:val="AMBRASSADEBULLET"/>
  </w:abstractNum>
  <w:abstractNum w:abstractNumId="19" w15:restartNumberingAfterBreak="0">
    <w:nsid w:val="56C74A4B"/>
    <w:multiLevelType w:val="multilevel"/>
    <w:tmpl w:val="48344E1A"/>
    <w:numStyleLink w:val="AMBRASSADENUM"/>
  </w:abstractNum>
  <w:abstractNum w:abstractNumId="20" w15:restartNumberingAfterBreak="0">
    <w:nsid w:val="5A872361"/>
    <w:multiLevelType w:val="multilevel"/>
    <w:tmpl w:val="E786B33C"/>
    <w:numStyleLink w:val="AMBRASSADETABELBULLET"/>
  </w:abstractNum>
  <w:abstractNum w:abstractNumId="21" w15:restartNumberingAfterBreak="0">
    <w:nsid w:val="5BA93B16"/>
    <w:multiLevelType w:val="multilevel"/>
    <w:tmpl w:val="F0BE3D38"/>
    <w:numStyleLink w:val="AMBRASSADETABELNUM"/>
  </w:abstractNum>
  <w:abstractNum w:abstractNumId="22" w15:restartNumberingAfterBreak="0">
    <w:nsid w:val="6A36581F"/>
    <w:multiLevelType w:val="hybridMultilevel"/>
    <w:tmpl w:val="C68A4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765A92"/>
    <w:multiLevelType w:val="multilevel"/>
    <w:tmpl w:val="F0BE3D38"/>
    <w:numStyleLink w:val="AMBRASSADETABELNUM"/>
  </w:abstractNum>
  <w:abstractNum w:abstractNumId="24" w15:restartNumberingAfterBreak="0">
    <w:nsid w:val="7B8B5C01"/>
    <w:multiLevelType w:val="multilevel"/>
    <w:tmpl w:val="D8967FE0"/>
    <w:numStyleLink w:val="AMBRASSADEKOPNUM"/>
  </w:abstractNum>
  <w:num w:numId="1">
    <w:abstractNumId w:val="3"/>
  </w:num>
  <w:num w:numId="2">
    <w:abstractNumId w:val="12"/>
  </w:num>
  <w:num w:numId="3">
    <w:abstractNumId w:val="11"/>
  </w:num>
  <w:num w:numId="4">
    <w:abstractNumId w:val="4"/>
  </w:num>
  <w:num w:numId="5">
    <w:abstractNumId w:val="7"/>
  </w:num>
  <w:num w:numId="6">
    <w:abstractNumId w:val="13"/>
  </w:num>
  <w:num w:numId="7">
    <w:abstractNumId w:val="2"/>
  </w:num>
  <w:num w:numId="8">
    <w:abstractNumId w:val="15"/>
  </w:num>
  <w:num w:numId="9">
    <w:abstractNumId w:val="8"/>
  </w:num>
  <w:num w:numId="10">
    <w:abstractNumId w:val="17"/>
  </w:num>
  <w:num w:numId="11">
    <w:abstractNumId w:val="19"/>
  </w:num>
  <w:num w:numId="12">
    <w:abstractNumId w:val="6"/>
  </w:num>
  <w:num w:numId="13">
    <w:abstractNumId w:val="21"/>
  </w:num>
  <w:num w:numId="14">
    <w:abstractNumId w:val="10"/>
  </w:num>
  <w:num w:numId="15">
    <w:abstractNumId w:val="0"/>
  </w:num>
  <w:num w:numId="16">
    <w:abstractNumId w:val="1"/>
  </w:num>
  <w:num w:numId="17">
    <w:abstractNumId w:val="24"/>
  </w:num>
  <w:num w:numId="18">
    <w:abstractNumId w:val="9"/>
  </w:num>
  <w:num w:numId="19">
    <w:abstractNumId w:val="16"/>
  </w:num>
  <w:num w:numId="20">
    <w:abstractNumId w:val="5"/>
  </w:num>
  <w:num w:numId="21">
    <w:abstractNumId w:val="18"/>
  </w:num>
  <w:num w:numId="22">
    <w:abstractNumId w:val="20"/>
  </w:num>
  <w:num w:numId="23">
    <w:abstractNumId w:val="14"/>
  </w:num>
  <w:num w:numId="24">
    <w:abstractNumId w:val="23"/>
  </w:num>
  <w:num w:numId="25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B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15B"/>
    <w:rsid w:val="000012F1"/>
    <w:rsid w:val="00005E4E"/>
    <w:rsid w:val="0003023E"/>
    <w:rsid w:val="00035BCB"/>
    <w:rsid w:val="000645F7"/>
    <w:rsid w:val="0008510E"/>
    <w:rsid w:val="000A0BB0"/>
    <w:rsid w:val="000A37BD"/>
    <w:rsid w:val="000A487B"/>
    <w:rsid w:val="000C624D"/>
    <w:rsid w:val="000D4855"/>
    <w:rsid w:val="000F54DC"/>
    <w:rsid w:val="00106D70"/>
    <w:rsid w:val="001125B4"/>
    <w:rsid w:val="00112977"/>
    <w:rsid w:val="00116AB7"/>
    <w:rsid w:val="00117326"/>
    <w:rsid w:val="0012547C"/>
    <w:rsid w:val="00133362"/>
    <w:rsid w:val="00146253"/>
    <w:rsid w:val="0015054C"/>
    <w:rsid w:val="00152E59"/>
    <w:rsid w:val="00162854"/>
    <w:rsid w:val="00166500"/>
    <w:rsid w:val="0017129D"/>
    <w:rsid w:val="0017587B"/>
    <w:rsid w:val="001A783C"/>
    <w:rsid w:val="001D64A9"/>
    <w:rsid w:val="001E50FC"/>
    <w:rsid w:val="001F6B93"/>
    <w:rsid w:val="00202A2F"/>
    <w:rsid w:val="00247C3D"/>
    <w:rsid w:val="0026467C"/>
    <w:rsid w:val="00283EFC"/>
    <w:rsid w:val="00284C04"/>
    <w:rsid w:val="0029030D"/>
    <w:rsid w:val="00290E09"/>
    <w:rsid w:val="00296E82"/>
    <w:rsid w:val="002C1CD1"/>
    <w:rsid w:val="002D0D5F"/>
    <w:rsid w:val="003016F8"/>
    <w:rsid w:val="003201DE"/>
    <w:rsid w:val="003324FA"/>
    <w:rsid w:val="00336F7E"/>
    <w:rsid w:val="00337A4A"/>
    <w:rsid w:val="003670BA"/>
    <w:rsid w:val="00370E8B"/>
    <w:rsid w:val="003779A9"/>
    <w:rsid w:val="003B2F88"/>
    <w:rsid w:val="003B3E4B"/>
    <w:rsid w:val="003C141A"/>
    <w:rsid w:val="003C303C"/>
    <w:rsid w:val="003C760D"/>
    <w:rsid w:val="003D0462"/>
    <w:rsid w:val="003D5F35"/>
    <w:rsid w:val="003F320F"/>
    <w:rsid w:val="00412891"/>
    <w:rsid w:val="00435157"/>
    <w:rsid w:val="00451BB3"/>
    <w:rsid w:val="00462A15"/>
    <w:rsid w:val="004701DB"/>
    <w:rsid w:val="004712C0"/>
    <w:rsid w:val="00483005"/>
    <w:rsid w:val="00490D22"/>
    <w:rsid w:val="00491B9C"/>
    <w:rsid w:val="004A4CC9"/>
    <w:rsid w:val="004D30C0"/>
    <w:rsid w:val="004D751E"/>
    <w:rsid w:val="004E0FAA"/>
    <w:rsid w:val="004F0C70"/>
    <w:rsid w:val="0050402E"/>
    <w:rsid w:val="005062ED"/>
    <w:rsid w:val="005223B4"/>
    <w:rsid w:val="00531536"/>
    <w:rsid w:val="00537CFC"/>
    <w:rsid w:val="005417BA"/>
    <w:rsid w:val="0054649E"/>
    <w:rsid w:val="00560BD6"/>
    <w:rsid w:val="0056715B"/>
    <w:rsid w:val="00572FAB"/>
    <w:rsid w:val="00576287"/>
    <w:rsid w:val="00594DFD"/>
    <w:rsid w:val="00595F8A"/>
    <w:rsid w:val="005A48EA"/>
    <w:rsid w:val="005D25CD"/>
    <w:rsid w:val="005D2712"/>
    <w:rsid w:val="005D2F72"/>
    <w:rsid w:val="005D7667"/>
    <w:rsid w:val="005E75B7"/>
    <w:rsid w:val="0061004D"/>
    <w:rsid w:val="00623FFD"/>
    <w:rsid w:val="006243A9"/>
    <w:rsid w:val="00634162"/>
    <w:rsid w:val="00645E05"/>
    <w:rsid w:val="00664625"/>
    <w:rsid w:val="0066710A"/>
    <w:rsid w:val="00672FFA"/>
    <w:rsid w:val="0067712A"/>
    <w:rsid w:val="00685172"/>
    <w:rsid w:val="006A71FC"/>
    <w:rsid w:val="006B5956"/>
    <w:rsid w:val="006C231D"/>
    <w:rsid w:val="006D60CF"/>
    <w:rsid w:val="006F1EAB"/>
    <w:rsid w:val="007038D0"/>
    <w:rsid w:val="007052CA"/>
    <w:rsid w:val="0070557C"/>
    <w:rsid w:val="00705C7D"/>
    <w:rsid w:val="00715334"/>
    <w:rsid w:val="0072643F"/>
    <w:rsid w:val="00736435"/>
    <w:rsid w:val="00742E96"/>
    <w:rsid w:val="007474D4"/>
    <w:rsid w:val="0075483C"/>
    <w:rsid w:val="00764715"/>
    <w:rsid w:val="00773771"/>
    <w:rsid w:val="00790911"/>
    <w:rsid w:val="007B01BB"/>
    <w:rsid w:val="007B2DE2"/>
    <w:rsid w:val="007C63FC"/>
    <w:rsid w:val="007D0152"/>
    <w:rsid w:val="007D7EED"/>
    <w:rsid w:val="007E56F6"/>
    <w:rsid w:val="008275DA"/>
    <w:rsid w:val="00830AAD"/>
    <w:rsid w:val="00871935"/>
    <w:rsid w:val="0088714A"/>
    <w:rsid w:val="0089703C"/>
    <w:rsid w:val="008B209C"/>
    <w:rsid w:val="008E013C"/>
    <w:rsid w:val="008E7A79"/>
    <w:rsid w:val="008F1F13"/>
    <w:rsid w:val="008F3994"/>
    <w:rsid w:val="0090799E"/>
    <w:rsid w:val="00912A4C"/>
    <w:rsid w:val="0091323F"/>
    <w:rsid w:val="00957322"/>
    <w:rsid w:val="009700D9"/>
    <w:rsid w:val="00983444"/>
    <w:rsid w:val="009976E9"/>
    <w:rsid w:val="009B5469"/>
    <w:rsid w:val="009D7C25"/>
    <w:rsid w:val="009E2B24"/>
    <w:rsid w:val="00A07A50"/>
    <w:rsid w:val="00A24852"/>
    <w:rsid w:val="00A2690F"/>
    <w:rsid w:val="00A357DC"/>
    <w:rsid w:val="00A45314"/>
    <w:rsid w:val="00A47598"/>
    <w:rsid w:val="00A657C7"/>
    <w:rsid w:val="00A65902"/>
    <w:rsid w:val="00A77EC2"/>
    <w:rsid w:val="00A8640D"/>
    <w:rsid w:val="00AA0AB7"/>
    <w:rsid w:val="00AA1E7F"/>
    <w:rsid w:val="00AB37BF"/>
    <w:rsid w:val="00AC1056"/>
    <w:rsid w:val="00AC3B37"/>
    <w:rsid w:val="00AC4941"/>
    <w:rsid w:val="00AC5212"/>
    <w:rsid w:val="00AC7103"/>
    <w:rsid w:val="00AD4C26"/>
    <w:rsid w:val="00AD68DA"/>
    <w:rsid w:val="00B04707"/>
    <w:rsid w:val="00B25F02"/>
    <w:rsid w:val="00B30E49"/>
    <w:rsid w:val="00B47CBA"/>
    <w:rsid w:val="00B57F01"/>
    <w:rsid w:val="00B60A2C"/>
    <w:rsid w:val="00B70513"/>
    <w:rsid w:val="00B848A9"/>
    <w:rsid w:val="00B91F10"/>
    <w:rsid w:val="00BB1FE0"/>
    <w:rsid w:val="00BC755C"/>
    <w:rsid w:val="00C13769"/>
    <w:rsid w:val="00C266F0"/>
    <w:rsid w:val="00C40E8F"/>
    <w:rsid w:val="00C423D7"/>
    <w:rsid w:val="00C744C5"/>
    <w:rsid w:val="00C80CEA"/>
    <w:rsid w:val="00C81C32"/>
    <w:rsid w:val="00CB6952"/>
    <w:rsid w:val="00CC35EF"/>
    <w:rsid w:val="00CC3EF5"/>
    <w:rsid w:val="00D03305"/>
    <w:rsid w:val="00D112F0"/>
    <w:rsid w:val="00D27D5A"/>
    <w:rsid w:val="00D30659"/>
    <w:rsid w:val="00D34FA8"/>
    <w:rsid w:val="00D44E65"/>
    <w:rsid w:val="00D60AF7"/>
    <w:rsid w:val="00D84837"/>
    <w:rsid w:val="00D933F5"/>
    <w:rsid w:val="00D9486F"/>
    <w:rsid w:val="00D94CF5"/>
    <w:rsid w:val="00DB02E9"/>
    <w:rsid w:val="00DB2548"/>
    <w:rsid w:val="00DB583D"/>
    <w:rsid w:val="00DC131D"/>
    <w:rsid w:val="00DD0CE4"/>
    <w:rsid w:val="00DE4585"/>
    <w:rsid w:val="00DF62FC"/>
    <w:rsid w:val="00DF69EB"/>
    <w:rsid w:val="00E014FD"/>
    <w:rsid w:val="00E01E84"/>
    <w:rsid w:val="00E10395"/>
    <w:rsid w:val="00E12926"/>
    <w:rsid w:val="00E257CD"/>
    <w:rsid w:val="00E54C7F"/>
    <w:rsid w:val="00E56808"/>
    <w:rsid w:val="00E62C5F"/>
    <w:rsid w:val="00E94BDF"/>
    <w:rsid w:val="00E9523C"/>
    <w:rsid w:val="00E95A33"/>
    <w:rsid w:val="00E97580"/>
    <w:rsid w:val="00EA5EAE"/>
    <w:rsid w:val="00ED132E"/>
    <w:rsid w:val="00EF5259"/>
    <w:rsid w:val="00F02FA6"/>
    <w:rsid w:val="00F23121"/>
    <w:rsid w:val="00F312F3"/>
    <w:rsid w:val="00F550E1"/>
    <w:rsid w:val="00F60B28"/>
    <w:rsid w:val="00F73103"/>
    <w:rsid w:val="00FA22D2"/>
    <w:rsid w:val="00FA60B7"/>
    <w:rsid w:val="00FA64C9"/>
    <w:rsid w:val="00FB15A8"/>
    <w:rsid w:val="00FD38E6"/>
    <w:rsid w:val="00FF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3047D6B"/>
  <w15:docId w15:val="{21756BA9-3702-446E-96FD-5CC950D84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7" w:qFormat="1"/>
    <w:lsdException w:name="heading 5" w:semiHidden="1" w:uiPriority="17" w:qFormat="1"/>
    <w:lsdException w:name="heading 6" w:semiHidden="1" w:uiPriority="17" w:qFormat="1"/>
    <w:lsdException w:name="heading 7" w:semiHidden="1" w:uiPriority="17" w:unhideWhenUsed="1" w:qFormat="1"/>
    <w:lsdException w:name="heading 8" w:semiHidden="1" w:uiPriority="17" w:unhideWhenUsed="1" w:qFormat="1"/>
    <w:lsdException w:name="heading 9" w:semiHidden="1" w:uiPriority="1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4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__standaard"/>
    <w:qFormat/>
    <w:rsid w:val="007E56F6"/>
    <w:pPr>
      <w:spacing w:before="170" w:line="283" w:lineRule="auto"/>
    </w:pPr>
    <w:rPr>
      <w:rFonts w:ascii="Arial" w:hAnsi="Arial"/>
      <w:sz w:val="18"/>
      <w:szCs w:val="18"/>
    </w:rPr>
  </w:style>
  <w:style w:type="paragraph" w:styleId="Kop1">
    <w:name w:val="heading 1"/>
    <w:aliases w:val="__Kop 1"/>
    <w:basedOn w:val="Standaard"/>
    <w:next w:val="Standaard"/>
    <w:link w:val="Kop1Char"/>
    <w:uiPriority w:val="2"/>
    <w:qFormat/>
    <w:rsid w:val="00C423D7"/>
    <w:pPr>
      <w:keepNext/>
      <w:keepLines/>
      <w:spacing w:before="454" w:after="113"/>
      <w:ind w:left="369" w:hanging="369"/>
      <w:outlineLvl w:val="0"/>
    </w:pPr>
    <w:rPr>
      <w:rFonts w:eastAsiaTheme="majorEastAsia" w:cstheme="majorBidi"/>
      <w:b/>
      <w:bCs/>
      <w:color w:val="000000" w:themeColor="text1"/>
      <w:sz w:val="26"/>
      <w:szCs w:val="20"/>
    </w:rPr>
  </w:style>
  <w:style w:type="paragraph" w:styleId="Kop2">
    <w:name w:val="heading 2"/>
    <w:aliases w:val="__Kop 2"/>
    <w:basedOn w:val="Kop1"/>
    <w:next w:val="Standaard"/>
    <w:link w:val="Kop2Char"/>
    <w:uiPriority w:val="2"/>
    <w:qFormat/>
    <w:rsid w:val="00A357DC"/>
    <w:pPr>
      <w:spacing w:before="230"/>
      <w:ind w:left="510" w:hanging="510"/>
      <w:outlineLvl w:val="1"/>
    </w:pPr>
    <w:rPr>
      <w:sz w:val="22"/>
    </w:rPr>
  </w:style>
  <w:style w:type="paragraph" w:styleId="Kop3">
    <w:name w:val="heading 3"/>
    <w:aliases w:val="__Kop 3"/>
    <w:basedOn w:val="Kop1"/>
    <w:next w:val="Standaard"/>
    <w:link w:val="Kop3Char"/>
    <w:uiPriority w:val="2"/>
    <w:qFormat/>
    <w:rsid w:val="00A357DC"/>
    <w:pPr>
      <w:spacing w:before="170" w:after="57"/>
      <w:ind w:left="680" w:hanging="680"/>
      <w:outlineLvl w:val="2"/>
    </w:pPr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AD4C2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56F6"/>
    <w:rPr>
      <w:rFonts w:ascii="Tahoma" w:hAnsi="Tahoma" w:cs="Tahoma"/>
      <w:sz w:val="16"/>
      <w:szCs w:val="16"/>
    </w:rPr>
  </w:style>
  <w:style w:type="paragraph" w:customStyle="1" w:styleId="lijstopsomming1">
    <w:name w:val="__lijst opsomming 1"/>
    <w:basedOn w:val="Standaard"/>
    <w:uiPriority w:val="1"/>
    <w:qFormat/>
    <w:rsid w:val="00AA1E7F"/>
    <w:pPr>
      <w:tabs>
        <w:tab w:val="num" w:pos="284"/>
      </w:tabs>
      <w:spacing w:before="79"/>
      <w:ind w:left="255" w:hanging="227"/>
    </w:pPr>
  </w:style>
  <w:style w:type="paragraph" w:customStyle="1" w:styleId="lijstopsomming2">
    <w:name w:val="__lijst opsomming 2"/>
    <w:basedOn w:val="lijstopsomming1"/>
    <w:uiPriority w:val="1"/>
    <w:qFormat/>
    <w:rsid w:val="00764715"/>
    <w:pPr>
      <w:tabs>
        <w:tab w:val="clear" w:pos="284"/>
      </w:tabs>
      <w:ind w:left="624" w:hanging="170"/>
    </w:pPr>
  </w:style>
  <w:style w:type="paragraph" w:customStyle="1" w:styleId="lijstopsomming3">
    <w:name w:val="__lijst opsomming 3"/>
    <w:basedOn w:val="lijstopsomming1"/>
    <w:uiPriority w:val="1"/>
    <w:qFormat/>
    <w:rsid w:val="00764715"/>
    <w:pPr>
      <w:tabs>
        <w:tab w:val="clear" w:pos="284"/>
      </w:tabs>
      <w:ind w:left="1021" w:hanging="199"/>
    </w:pPr>
  </w:style>
  <w:style w:type="paragraph" w:customStyle="1" w:styleId="lijstnummer1">
    <w:name w:val="__lijst nummer 1"/>
    <w:basedOn w:val="Standaard"/>
    <w:uiPriority w:val="1"/>
    <w:qFormat/>
    <w:rsid w:val="00C80CEA"/>
    <w:pPr>
      <w:tabs>
        <w:tab w:val="num" w:pos="255"/>
      </w:tabs>
      <w:spacing w:before="79"/>
      <w:ind w:left="255" w:hanging="255"/>
    </w:pPr>
  </w:style>
  <w:style w:type="paragraph" w:customStyle="1" w:styleId="lijstnummer2">
    <w:name w:val="__lijst nummer 2"/>
    <w:basedOn w:val="lijstnummer1"/>
    <w:uiPriority w:val="1"/>
    <w:qFormat/>
    <w:rsid w:val="00764715"/>
    <w:pPr>
      <w:tabs>
        <w:tab w:val="clear" w:pos="255"/>
        <w:tab w:val="num" w:pos="454"/>
      </w:tabs>
      <w:ind w:left="624" w:hanging="170"/>
    </w:pPr>
  </w:style>
  <w:style w:type="paragraph" w:customStyle="1" w:styleId="lijstnummer3">
    <w:name w:val="__lijst nummer 3"/>
    <w:basedOn w:val="lijstnummer1"/>
    <w:uiPriority w:val="1"/>
    <w:qFormat/>
    <w:rsid w:val="00764715"/>
    <w:pPr>
      <w:tabs>
        <w:tab w:val="clear" w:pos="255"/>
        <w:tab w:val="num" w:pos="822"/>
      </w:tabs>
      <w:ind w:left="1021" w:hanging="199"/>
    </w:pPr>
  </w:style>
  <w:style w:type="numbering" w:customStyle="1" w:styleId="AMBRASSADENUM">
    <w:name w:val="_AMBRASSADE_NUM"/>
    <w:uiPriority w:val="99"/>
    <w:rsid w:val="00C80CEA"/>
    <w:pPr>
      <w:numPr>
        <w:numId w:val="1"/>
      </w:numPr>
    </w:pPr>
  </w:style>
  <w:style w:type="numbering" w:customStyle="1" w:styleId="AMBRASSADEBULLET">
    <w:name w:val="_AMBRASSADE_BULLET"/>
    <w:uiPriority w:val="99"/>
    <w:rsid w:val="00AA1E7F"/>
    <w:pPr>
      <w:numPr>
        <w:numId w:val="2"/>
      </w:numPr>
    </w:pPr>
  </w:style>
  <w:style w:type="character" w:customStyle="1" w:styleId="Kop1Char">
    <w:name w:val="Kop 1 Char"/>
    <w:aliases w:val="__Kop 1 Char"/>
    <w:basedOn w:val="Standaardalinea-lettertype"/>
    <w:link w:val="Kop1"/>
    <w:uiPriority w:val="2"/>
    <w:rsid w:val="00C423D7"/>
    <w:rPr>
      <w:rFonts w:ascii="Arial" w:eastAsiaTheme="majorEastAsia" w:hAnsi="Arial" w:cstheme="majorBidi"/>
      <w:b/>
      <w:bCs/>
      <w:color w:val="000000" w:themeColor="text1"/>
      <w:sz w:val="26"/>
    </w:rPr>
  </w:style>
  <w:style w:type="character" w:customStyle="1" w:styleId="Kop3Char">
    <w:name w:val="Kop 3 Char"/>
    <w:aliases w:val="__Kop 3 Char"/>
    <w:basedOn w:val="Standaardalinea-lettertype"/>
    <w:link w:val="Kop3"/>
    <w:uiPriority w:val="2"/>
    <w:rsid w:val="00A357DC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Kop2Char">
    <w:name w:val="Kop 2 Char"/>
    <w:aliases w:val="__Kop 2 Char"/>
    <w:basedOn w:val="Standaardalinea-lettertype"/>
    <w:link w:val="Kop2"/>
    <w:uiPriority w:val="2"/>
    <w:rsid w:val="00A357DC"/>
    <w:rPr>
      <w:rFonts w:ascii="Arial" w:eastAsiaTheme="majorEastAsia" w:hAnsi="Arial" w:cstheme="majorBidi"/>
      <w:b/>
      <w:bCs/>
      <w:color w:val="000000" w:themeColor="text1"/>
      <w:sz w:val="22"/>
    </w:rPr>
  </w:style>
  <w:style w:type="paragraph" w:customStyle="1" w:styleId="kadertekst">
    <w:name w:val="__kader_tekst"/>
    <w:basedOn w:val="Standaard"/>
    <w:uiPriority w:val="4"/>
    <w:qFormat/>
    <w:rsid w:val="00A45314"/>
    <w:p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318" w:right="318"/>
    </w:pPr>
  </w:style>
  <w:style w:type="paragraph" w:customStyle="1" w:styleId="standaardzonderwit">
    <w:name w:val="__standaard zonder wit"/>
    <w:basedOn w:val="Standaard"/>
    <w:qFormat/>
    <w:rsid w:val="00764715"/>
    <w:pPr>
      <w:spacing w:before="0"/>
    </w:pPr>
  </w:style>
  <w:style w:type="paragraph" w:customStyle="1" w:styleId="kadertitel">
    <w:name w:val="__kader_titel"/>
    <w:basedOn w:val="Standaard"/>
    <w:uiPriority w:val="3"/>
    <w:qFormat/>
    <w:rsid w:val="00A45314"/>
    <w:p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318" w:right="318"/>
    </w:pPr>
    <w:rPr>
      <w:b/>
      <w:sz w:val="22"/>
      <w:szCs w:val="22"/>
    </w:rPr>
  </w:style>
  <w:style w:type="paragraph" w:customStyle="1" w:styleId="kaderlijstnummer">
    <w:name w:val="__kader_lijst nummer"/>
    <w:basedOn w:val="Standaard"/>
    <w:uiPriority w:val="5"/>
    <w:qFormat/>
    <w:rsid w:val="00A45314"/>
    <w:pPr>
      <w:numPr>
        <w:numId w:val="4"/>
      </w:num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573" w:right="318"/>
    </w:pPr>
  </w:style>
  <w:style w:type="paragraph" w:customStyle="1" w:styleId="kaderlijstopsomming">
    <w:name w:val="__kader_lijst opsomming"/>
    <w:basedOn w:val="Standaard"/>
    <w:uiPriority w:val="5"/>
    <w:qFormat/>
    <w:rsid w:val="00A45314"/>
    <w:pPr>
      <w:numPr>
        <w:numId w:val="6"/>
      </w:num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573" w:right="318"/>
    </w:pPr>
  </w:style>
  <w:style w:type="numbering" w:customStyle="1" w:styleId="AMBRASSADEKADERNUM">
    <w:name w:val="_AMBRASSADE_KADER_NUM"/>
    <w:uiPriority w:val="99"/>
    <w:rsid w:val="00AA0AB7"/>
    <w:pPr>
      <w:numPr>
        <w:numId w:val="3"/>
      </w:numPr>
    </w:pPr>
  </w:style>
  <w:style w:type="numbering" w:customStyle="1" w:styleId="AMBRASSADEKADERBULLET">
    <w:name w:val="_AMBRASSADE_KADER_BULLET"/>
    <w:uiPriority w:val="99"/>
    <w:rsid w:val="00AA0AB7"/>
    <w:pPr>
      <w:numPr>
        <w:numId w:val="5"/>
      </w:numPr>
    </w:pPr>
  </w:style>
  <w:style w:type="table" w:styleId="Tabelraster">
    <w:name w:val="Table Grid"/>
    <w:basedOn w:val="Standaardtabel"/>
    <w:uiPriority w:val="59"/>
    <w:rsid w:val="00301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brassade">
    <w:name w:val="_Tabel_Ambrassade"/>
    <w:basedOn w:val="Standaardtabel"/>
    <w:uiPriority w:val="99"/>
    <w:rsid w:val="0089703C"/>
    <w:pPr>
      <w:spacing w:before="57" w:line="278" w:lineRule="auto"/>
    </w:pPr>
    <w:rPr>
      <w:rFonts w:ascii="Trebuchet MS" w:hAnsi="Trebuchet MS"/>
      <w:sz w:val="18"/>
    </w:rPr>
    <w:tblPr>
      <w:tblInd w:w="164" w:type="dxa"/>
      <w:tblBorders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  <w:insideH w:val="dotted" w:sz="6" w:space="0" w:color="auto"/>
        <w:insideV w:val="dotted" w:sz="6" w:space="0" w:color="auto"/>
      </w:tblBorders>
      <w:tblCellMar>
        <w:top w:w="62" w:type="dxa"/>
        <w:left w:w="136" w:type="dxa"/>
        <w:bottom w:w="79" w:type="dxa"/>
        <w:right w:w="136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tabeltekst">
    <w:name w:val="__tabel_tekst"/>
    <w:basedOn w:val="Standaard"/>
    <w:link w:val="tabeltekstChar"/>
    <w:uiPriority w:val="7"/>
    <w:qFormat/>
    <w:rsid w:val="00764715"/>
    <w:pPr>
      <w:spacing w:before="57"/>
    </w:pPr>
  </w:style>
  <w:style w:type="numbering" w:customStyle="1" w:styleId="AMBRASSADETABELTITEL">
    <w:name w:val="_AMBRASSADE_TABEL_TITEL"/>
    <w:uiPriority w:val="99"/>
    <w:rsid w:val="008F3994"/>
    <w:pPr>
      <w:numPr>
        <w:numId w:val="7"/>
      </w:numPr>
    </w:pPr>
  </w:style>
  <w:style w:type="character" w:customStyle="1" w:styleId="tabeltekstChar">
    <w:name w:val="__tabel_tekst Char"/>
    <w:basedOn w:val="Standaardalinea-lettertype"/>
    <w:link w:val="tabeltekst"/>
    <w:uiPriority w:val="7"/>
    <w:rsid w:val="00594DFD"/>
    <w:rPr>
      <w:rFonts w:ascii="Trebuchet MS" w:hAnsi="Trebuchet MS"/>
      <w:sz w:val="18"/>
      <w:szCs w:val="18"/>
    </w:rPr>
  </w:style>
  <w:style w:type="paragraph" w:customStyle="1" w:styleId="tabeltitel">
    <w:name w:val="__tabel_titel"/>
    <w:basedOn w:val="Standaard"/>
    <w:uiPriority w:val="6"/>
    <w:qFormat/>
    <w:rsid w:val="00764715"/>
    <w:pPr>
      <w:numPr>
        <w:numId w:val="15"/>
      </w:numPr>
      <w:spacing w:after="60"/>
    </w:pPr>
    <w:rPr>
      <w:b/>
    </w:rPr>
  </w:style>
  <w:style w:type="paragraph" w:customStyle="1" w:styleId="tabellijstnummer1">
    <w:name w:val="__tabel_lijst nummer 1"/>
    <w:basedOn w:val="tabeltekst"/>
    <w:uiPriority w:val="8"/>
    <w:qFormat/>
    <w:rsid w:val="00F02FA6"/>
    <w:pPr>
      <w:ind w:left="255" w:hanging="255"/>
    </w:pPr>
  </w:style>
  <w:style w:type="numbering" w:customStyle="1" w:styleId="AMBRASSADETABELNUM">
    <w:name w:val="_AMBRASSADE_TABEL_NUM"/>
    <w:uiPriority w:val="99"/>
    <w:rsid w:val="00F02FA6"/>
    <w:pPr>
      <w:numPr>
        <w:numId w:val="8"/>
      </w:numPr>
    </w:pPr>
  </w:style>
  <w:style w:type="paragraph" w:customStyle="1" w:styleId="tabellijstnummer2">
    <w:name w:val="__tabel_lijst nummer 2"/>
    <w:basedOn w:val="tabeltekst"/>
    <w:uiPriority w:val="8"/>
    <w:qFormat/>
    <w:rsid w:val="00F02FA6"/>
    <w:pPr>
      <w:ind w:left="425" w:hanging="170"/>
    </w:pPr>
  </w:style>
  <w:style w:type="paragraph" w:customStyle="1" w:styleId="tabellijstnummer3">
    <w:name w:val="__tabel_lijst nummer 3"/>
    <w:basedOn w:val="tabeltekst"/>
    <w:uiPriority w:val="8"/>
    <w:qFormat/>
    <w:rsid w:val="00F02FA6"/>
    <w:pPr>
      <w:ind w:left="624" w:hanging="199"/>
    </w:pPr>
  </w:style>
  <w:style w:type="paragraph" w:customStyle="1" w:styleId="tabellijstopsomming1">
    <w:name w:val="__tabel_lijst opsomming 1"/>
    <w:basedOn w:val="tabeltekst"/>
    <w:uiPriority w:val="8"/>
    <w:qFormat/>
    <w:rsid w:val="00F02FA6"/>
    <w:pPr>
      <w:ind w:left="255" w:hanging="227"/>
    </w:pPr>
  </w:style>
  <w:style w:type="paragraph" w:customStyle="1" w:styleId="tabellijstopsomming2">
    <w:name w:val="__tabel_lijst opsomming 2"/>
    <w:basedOn w:val="tabellijstopsomming1"/>
    <w:uiPriority w:val="8"/>
    <w:qFormat/>
    <w:rsid w:val="00764715"/>
    <w:pPr>
      <w:ind w:left="425" w:hanging="170"/>
    </w:pPr>
  </w:style>
  <w:style w:type="paragraph" w:customStyle="1" w:styleId="tabellijstopsomming3">
    <w:name w:val="__tabel_lijst opsomming 3"/>
    <w:basedOn w:val="tabellijstopsomming2"/>
    <w:uiPriority w:val="8"/>
    <w:qFormat/>
    <w:rsid w:val="00764715"/>
    <w:pPr>
      <w:ind w:left="624" w:hanging="199"/>
    </w:pPr>
  </w:style>
  <w:style w:type="numbering" w:customStyle="1" w:styleId="AMBRASSADETABELBULLET">
    <w:name w:val="_AMBRASSADE_TABEL_BULLET"/>
    <w:uiPriority w:val="99"/>
    <w:rsid w:val="00F02FA6"/>
    <w:pPr>
      <w:numPr>
        <w:numId w:val="9"/>
      </w:numPr>
    </w:pPr>
  </w:style>
  <w:style w:type="paragraph" w:styleId="Koptekst">
    <w:name w:val="header"/>
    <w:aliases w:val="__koptekst"/>
    <w:basedOn w:val="Voettekst"/>
    <w:link w:val="KoptekstChar"/>
    <w:uiPriority w:val="14"/>
    <w:rsid w:val="0054649E"/>
    <w:pPr>
      <w:tabs>
        <w:tab w:val="clear" w:pos="4536"/>
        <w:tab w:val="clear" w:pos="9072"/>
      </w:tabs>
      <w:jc w:val="center"/>
    </w:pPr>
  </w:style>
  <w:style w:type="character" w:customStyle="1" w:styleId="KoptekstChar">
    <w:name w:val="Koptekst Char"/>
    <w:aliases w:val="__koptekst Char"/>
    <w:basedOn w:val="Standaardalinea-lettertype"/>
    <w:link w:val="Koptekst"/>
    <w:uiPriority w:val="14"/>
    <w:rsid w:val="0054649E"/>
    <w:rPr>
      <w:rFonts w:ascii="Trebuchet MS" w:hAnsi="Trebuchet MS"/>
      <w:i/>
      <w:sz w:val="14"/>
      <w:szCs w:val="18"/>
    </w:rPr>
  </w:style>
  <w:style w:type="paragraph" w:styleId="Voettekst">
    <w:name w:val="footer"/>
    <w:aliases w:val="__voettekst"/>
    <w:basedOn w:val="Standaard"/>
    <w:link w:val="VoettekstChar"/>
    <w:uiPriority w:val="14"/>
    <w:rsid w:val="00764715"/>
    <w:pPr>
      <w:tabs>
        <w:tab w:val="center" w:pos="4536"/>
        <w:tab w:val="right" w:pos="9072"/>
      </w:tabs>
      <w:spacing w:before="0" w:line="240" w:lineRule="auto"/>
    </w:pPr>
    <w:rPr>
      <w:i/>
      <w:sz w:val="14"/>
    </w:rPr>
  </w:style>
  <w:style w:type="character" w:customStyle="1" w:styleId="VoettekstChar">
    <w:name w:val="Voettekst Char"/>
    <w:aliases w:val="__voettekst Char"/>
    <w:basedOn w:val="Standaardalinea-lettertype"/>
    <w:link w:val="Voettekst"/>
    <w:uiPriority w:val="14"/>
    <w:rsid w:val="00594DFD"/>
    <w:rPr>
      <w:rFonts w:ascii="Trebuchet MS" w:hAnsi="Trebuchet MS"/>
      <w:i/>
      <w:sz w:val="14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B04707"/>
    <w:rPr>
      <w:rFonts w:ascii="Trebuchet MS" w:hAnsi="Trebuchet MS"/>
      <w:color w:val="auto"/>
    </w:rPr>
  </w:style>
  <w:style w:type="paragraph" w:customStyle="1" w:styleId="documenttype">
    <w:name w:val="__documenttype"/>
    <w:basedOn w:val="Standaard"/>
    <w:uiPriority w:val="11"/>
    <w:qFormat/>
    <w:rsid w:val="00E54C7F"/>
    <w:pPr>
      <w:spacing w:before="40"/>
    </w:pPr>
    <w:rPr>
      <w:b/>
      <w:caps/>
      <w:spacing w:val="6"/>
      <w:sz w:val="26"/>
    </w:rPr>
  </w:style>
  <w:style w:type="paragraph" w:styleId="Titel">
    <w:name w:val="Title"/>
    <w:aliases w:val="__documenttitel"/>
    <w:basedOn w:val="Standaard"/>
    <w:next w:val="Standaard"/>
    <w:link w:val="TitelChar"/>
    <w:uiPriority w:val="12"/>
    <w:qFormat/>
    <w:rsid w:val="005223B4"/>
    <w:pPr>
      <w:spacing w:before="60" w:after="40"/>
    </w:pPr>
    <w:rPr>
      <w:b/>
      <w:sz w:val="36"/>
    </w:rPr>
  </w:style>
  <w:style w:type="character" w:customStyle="1" w:styleId="TitelChar">
    <w:name w:val="Titel Char"/>
    <w:aliases w:val="__documenttitel Char"/>
    <w:basedOn w:val="Standaardalinea-lettertype"/>
    <w:link w:val="Titel"/>
    <w:uiPriority w:val="12"/>
    <w:rsid w:val="005223B4"/>
    <w:rPr>
      <w:rFonts w:ascii="Trebuchet MS" w:hAnsi="Trebuchet MS"/>
      <w:b/>
      <w:sz w:val="36"/>
      <w:szCs w:val="18"/>
    </w:rPr>
  </w:style>
  <w:style w:type="paragraph" w:styleId="Datum">
    <w:name w:val="Date"/>
    <w:aliases w:val="__datum verslag"/>
    <w:basedOn w:val="Standaard"/>
    <w:next w:val="Standaard"/>
    <w:link w:val="DatumChar"/>
    <w:uiPriority w:val="10"/>
    <w:semiHidden/>
    <w:rsid w:val="00764715"/>
    <w:pPr>
      <w:spacing w:before="0" w:after="222"/>
    </w:pPr>
  </w:style>
  <w:style w:type="character" w:customStyle="1" w:styleId="DatumChar">
    <w:name w:val="Datum Char"/>
    <w:aliases w:val="__datum verslag Char"/>
    <w:basedOn w:val="Standaardalinea-lettertype"/>
    <w:link w:val="Datum"/>
    <w:uiPriority w:val="10"/>
    <w:semiHidden/>
    <w:rsid w:val="0075483C"/>
    <w:rPr>
      <w:rFonts w:ascii="Trebuchet MS" w:hAnsi="Trebuchet MS"/>
      <w:sz w:val="18"/>
      <w:szCs w:val="18"/>
    </w:rPr>
  </w:style>
  <w:style w:type="paragraph" w:customStyle="1" w:styleId="aanwezighedenverslag">
    <w:name w:val="__aanwezigheden verslag"/>
    <w:basedOn w:val="Standaard"/>
    <w:uiPriority w:val="13"/>
    <w:semiHidden/>
    <w:qFormat/>
    <w:rsid w:val="00764715"/>
    <w:pPr>
      <w:spacing w:before="222" w:after="222"/>
    </w:pPr>
  </w:style>
  <w:style w:type="paragraph" w:customStyle="1" w:styleId="datumnota">
    <w:name w:val="__datum nota"/>
    <w:basedOn w:val="Datum"/>
    <w:uiPriority w:val="10"/>
    <w:qFormat/>
    <w:rsid w:val="00764715"/>
    <w:pPr>
      <w:spacing w:after="454"/>
    </w:pPr>
  </w:style>
  <w:style w:type="paragraph" w:styleId="Voetnoottekst">
    <w:name w:val="footnote text"/>
    <w:aliases w:val="__voetnoottekst"/>
    <w:basedOn w:val="Standaard"/>
    <w:link w:val="VoetnoottekstChar"/>
    <w:uiPriority w:val="13"/>
    <w:rsid w:val="00764715"/>
    <w:pPr>
      <w:spacing w:before="40"/>
    </w:pPr>
    <w:rPr>
      <w:sz w:val="14"/>
      <w:szCs w:val="20"/>
    </w:rPr>
  </w:style>
  <w:style w:type="character" w:customStyle="1" w:styleId="VoetnoottekstChar">
    <w:name w:val="Voetnoottekst Char"/>
    <w:aliases w:val="__voetnoottekst Char"/>
    <w:basedOn w:val="Standaardalinea-lettertype"/>
    <w:link w:val="Voetnoottekst"/>
    <w:uiPriority w:val="13"/>
    <w:rsid w:val="00594DFD"/>
    <w:rPr>
      <w:rFonts w:ascii="Trebuchet MS" w:hAnsi="Trebuchet MS"/>
      <w:sz w:val="14"/>
    </w:rPr>
  </w:style>
  <w:style w:type="character" w:styleId="Voetnootmarkering">
    <w:name w:val="footnote reference"/>
    <w:aliases w:val="__voetnootmarkering"/>
    <w:basedOn w:val="Standaardalinea-lettertype"/>
    <w:uiPriority w:val="13"/>
    <w:rsid w:val="001125B4"/>
    <w:rPr>
      <w:b/>
      <w:vertAlign w:val="superscript"/>
    </w:rPr>
  </w:style>
  <w:style w:type="paragraph" w:customStyle="1" w:styleId="lijstvervolg1">
    <w:name w:val="__lijst vervolg 1"/>
    <w:basedOn w:val="lijstnummer1"/>
    <w:uiPriority w:val="1"/>
    <w:qFormat/>
    <w:rsid w:val="00764715"/>
    <w:pPr>
      <w:tabs>
        <w:tab w:val="clear" w:pos="255"/>
      </w:tabs>
      <w:ind w:firstLine="0"/>
    </w:pPr>
  </w:style>
  <w:style w:type="paragraph" w:customStyle="1" w:styleId="lijstvervolg2">
    <w:name w:val="__lijst vervolg 2"/>
    <w:basedOn w:val="lijstnummer2"/>
    <w:uiPriority w:val="1"/>
    <w:qFormat/>
    <w:rsid w:val="00764715"/>
    <w:pPr>
      <w:tabs>
        <w:tab w:val="clear" w:pos="454"/>
      </w:tabs>
      <w:ind w:firstLine="0"/>
    </w:pPr>
  </w:style>
  <w:style w:type="paragraph" w:customStyle="1" w:styleId="lijstvervolg3">
    <w:name w:val="__lijst vervolg 3"/>
    <w:basedOn w:val="lijstnummer3"/>
    <w:uiPriority w:val="1"/>
    <w:qFormat/>
    <w:rsid w:val="00764715"/>
    <w:pPr>
      <w:tabs>
        <w:tab w:val="clear" w:pos="822"/>
      </w:tabs>
      <w:ind w:firstLine="0"/>
    </w:pPr>
  </w:style>
  <w:style w:type="paragraph" w:customStyle="1" w:styleId="eindestijlenAmbrassade">
    <w:name w:val="===einde stijlen Ambrassade==="/>
    <w:basedOn w:val="Standaard"/>
    <w:uiPriority w:val="16"/>
    <w:qFormat/>
    <w:rsid w:val="00594DFD"/>
  </w:style>
  <w:style w:type="paragraph" w:customStyle="1" w:styleId="secundairestijlen">
    <w:name w:val="===secundaire stijlen==="/>
    <w:basedOn w:val="Standaard"/>
    <w:uiPriority w:val="9"/>
    <w:qFormat/>
    <w:rsid w:val="00594DFD"/>
  </w:style>
  <w:style w:type="paragraph" w:customStyle="1" w:styleId="verslaggever">
    <w:name w:val="__verslaggever"/>
    <w:basedOn w:val="aanwezighedenverslag"/>
    <w:uiPriority w:val="13"/>
    <w:semiHidden/>
    <w:qFormat/>
    <w:rsid w:val="00B04707"/>
    <w:pPr>
      <w:spacing w:after="454"/>
    </w:pPr>
  </w:style>
  <w:style w:type="character" w:styleId="Hyperlink">
    <w:name w:val="Hyperlink"/>
    <w:aliases w:val="__Hyperlink"/>
    <w:basedOn w:val="Standaardalinea-lettertype"/>
    <w:uiPriority w:val="15"/>
    <w:rsid w:val="00DD0CE4"/>
    <w:rPr>
      <w:color w:val="066FB6" w:themeColor="accent1"/>
      <w:u w:val="single"/>
    </w:rPr>
  </w:style>
  <w:style w:type="numbering" w:customStyle="1" w:styleId="AMBRASSADEKOPNUM">
    <w:name w:val="_AMBRASSADE_KOP_NUM"/>
    <w:uiPriority w:val="99"/>
    <w:rsid w:val="00C423D7"/>
    <w:pPr>
      <w:numPr>
        <w:numId w:val="14"/>
      </w:numPr>
    </w:pPr>
  </w:style>
  <w:style w:type="character" w:styleId="GevolgdeHyperlink">
    <w:name w:val="FollowedHyperlink"/>
    <w:aliases w:val="__GevolgdeHyperlink"/>
    <w:basedOn w:val="Standaardalinea-lettertype"/>
    <w:uiPriority w:val="15"/>
    <w:rsid w:val="00DD0CE4"/>
    <w:rPr>
      <w:color w:val="066FB6" w:themeColor="accent1"/>
      <w:u w:val="single"/>
    </w:rPr>
  </w:style>
  <w:style w:type="paragraph" w:styleId="Lijstalinea">
    <w:name w:val="List Paragraph"/>
    <w:basedOn w:val="Standaard"/>
    <w:uiPriority w:val="34"/>
    <w:qFormat/>
    <w:rsid w:val="00B848A9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FF61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ophie.verbrugghe@ambrassade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../customXml/item8.xml"/><Relationship Id="rId7" Type="http://schemas.openxmlformats.org/officeDocument/2006/relationships/settings" Target="settings.xml"/><Relationship Id="rId2" Type="http://schemas.openxmlformats.org/officeDocument/2006/relationships/customXml" Target="../../customXml/item7.xml"/><Relationship Id="rId1" Type="http://schemas.openxmlformats.org/officeDocument/2006/relationships/customXml" Target="../../customXml/item6.xml"/><Relationship Id="rId6" Type="http://schemas.openxmlformats.org/officeDocument/2006/relationships/styles" Target="styles.xml"/><Relationship Id="rId5" Type="http://schemas.openxmlformats.org/officeDocument/2006/relationships/customXml" Target="../../customXml/item10.xml"/><Relationship Id="rId4" Type="http://schemas.openxmlformats.org/officeDocument/2006/relationships/customXml" Target="../../customXml/item9.xml"/><Relationship Id="rId9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54D0EE8B4948409AF720580F7483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4EE6BC-50AA-4142-83CF-36EA8D87B062}"/>
      </w:docPartPr>
      <w:docPartBody>
        <w:p w:rsidR="00E10AD4" w:rsidRDefault="00E10AD4">
          <w:pPr>
            <w:pStyle w:val="6D54D0EE8B4948409AF720580F748394"/>
          </w:pPr>
          <w:r w:rsidRPr="00E54C7F">
            <w:rPr>
              <w:rFonts w:cs="Arial"/>
              <w:color w:val="FF0000"/>
            </w:rPr>
            <w:t>[</w:t>
          </w:r>
          <w:r>
            <w:rPr>
              <w:rFonts w:cs="Arial"/>
            </w:rPr>
            <w:t xml:space="preserve"> klik hier om het documenttype in te voegen </w:t>
          </w:r>
          <w:r w:rsidRPr="00E54C7F">
            <w:rPr>
              <w:rFonts w:cs="Arial"/>
              <w:color w:val="FF0000"/>
            </w:rPr>
            <w:t>]</w:t>
          </w:r>
        </w:p>
      </w:docPartBody>
    </w:docPart>
    <w:docPart>
      <w:docPartPr>
        <w:name w:val="48E2954B8A4746D9AAF4F6E96192FF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2CBD88-5C3F-4739-B460-3B2ED4277B7F}"/>
      </w:docPartPr>
      <w:docPartBody>
        <w:p w:rsidR="00E10AD4" w:rsidRDefault="00E10AD4">
          <w:pPr>
            <w:pStyle w:val="48E2954B8A4746D9AAF4F6E96192FF09"/>
          </w:pPr>
          <w:r w:rsidRPr="00E54C7F">
            <w:rPr>
              <w:color w:val="FF0000"/>
            </w:rPr>
            <w:t>[</w:t>
          </w:r>
          <w:r w:rsidRPr="005D2712">
            <w:t xml:space="preserve"> klik hier om </w:t>
          </w:r>
          <w:r>
            <w:t>de titel van het document in te voegen</w:t>
          </w:r>
          <w:r w:rsidRPr="005D2712">
            <w:t xml:space="preserve"> </w:t>
          </w:r>
          <w:r w:rsidRPr="00E54C7F">
            <w:rPr>
              <w:color w:val="FF0000"/>
            </w:rPr>
            <w:t>]</w:t>
          </w:r>
        </w:p>
      </w:docPartBody>
    </w:docPart>
    <w:docPart>
      <w:docPartPr>
        <w:name w:val="87D82F3CA7C84FDAA0D704936C1647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FF9FF4-A5FF-4D24-A53F-54CB9117AA26}"/>
      </w:docPartPr>
      <w:docPartBody>
        <w:p w:rsidR="00E10AD4" w:rsidRDefault="00E10AD4">
          <w:pPr>
            <w:pStyle w:val="87D82F3CA7C84FDAA0D704936C1647D6"/>
          </w:pPr>
          <w:r w:rsidRPr="00AC5212">
            <w:rPr>
              <w:b/>
              <w:color w:val="FF0000"/>
            </w:rPr>
            <w:t>[</w:t>
          </w:r>
          <w:r w:rsidRPr="00AC5212">
            <w:t xml:space="preserve"> selecteer de publicatiedatum uit het zijmenu </w:t>
          </w:r>
          <w:r w:rsidRPr="00AC5212">
            <w:rPr>
              <w:b/>
              <w:color w:val="FF0000"/>
            </w:rPr>
            <w:t>]</w:t>
          </w:r>
        </w:p>
      </w:docPartBody>
    </w:docPart>
    <w:docPart>
      <w:docPartPr>
        <w:name w:val="251D47F297324917B707F3AF5EE087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AF582D-9408-4B64-9EEC-39A220BA1A34}"/>
      </w:docPartPr>
      <w:docPartBody>
        <w:p w:rsidR="00E10AD4" w:rsidRDefault="00E10AD4">
          <w:pPr>
            <w:pStyle w:val="251D47F297324917B707F3AF5EE087A6"/>
          </w:pPr>
          <w:r w:rsidRPr="00595F8A">
            <w:rPr>
              <w:b/>
              <w:color w:val="FF0000"/>
            </w:rPr>
            <w:t>[</w:t>
          </w:r>
          <w:r w:rsidRPr="00595F8A">
            <w:t xml:space="preserve"> klik hier om de tekst van </w:t>
          </w:r>
          <w:r>
            <w:t>het document</w:t>
          </w:r>
          <w:r w:rsidRPr="00595F8A">
            <w:t xml:space="preserve"> in te voegen </w:t>
          </w:r>
          <w:r w:rsidRPr="00595F8A">
            <w:rPr>
              <w:b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0AD4"/>
    <w:rsid w:val="00002033"/>
    <w:rsid w:val="000D564F"/>
    <w:rsid w:val="0033420F"/>
    <w:rsid w:val="00B320CD"/>
    <w:rsid w:val="00B511E4"/>
    <w:rsid w:val="00E1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6D54D0EE8B4948409AF720580F748394">
    <w:name w:val="6D54D0EE8B4948409AF720580F748394"/>
  </w:style>
  <w:style w:type="paragraph" w:customStyle="1" w:styleId="48E2954B8A4746D9AAF4F6E96192FF09">
    <w:name w:val="48E2954B8A4746D9AAF4F6E96192FF09"/>
  </w:style>
  <w:style w:type="paragraph" w:customStyle="1" w:styleId="87D82F3CA7C84FDAA0D704936C1647D6">
    <w:name w:val="87D82F3CA7C84FDAA0D704936C1647D6"/>
  </w:style>
  <w:style w:type="paragraph" w:customStyle="1" w:styleId="251D47F297324917B707F3AF5EE087A6">
    <w:name w:val="251D47F297324917B707F3AF5EE087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Vlaamse JeugdRaa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66FB6"/>
      </a:accent1>
      <a:accent2>
        <a:srgbClr val="E30613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10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C82048F0E9F541974A304FAC65C39C" ma:contentTypeVersion="12" ma:contentTypeDescription="Een nieuw document maken." ma:contentTypeScope="" ma:versionID="866d29bd21ed9913105af9e31e1d479e">
  <xsd:schema xmlns:xsd="http://www.w3.org/2001/XMLSchema" xmlns:xs="http://www.w3.org/2001/XMLSchema" xmlns:p="http://schemas.microsoft.com/office/2006/metadata/properties" xmlns:ns2="0e7a933b-a8aa-4fec-aec8-5cb0db35a42c" xmlns:ns3="db9d0bd6-53a2-46d9-b879-2bd097b30238" targetNamespace="http://schemas.microsoft.com/office/2006/metadata/properties" ma:root="true" ma:fieldsID="d4cfb481640fbd6e89f3667c9f64e812" ns2:_="" ns3:_="">
    <xsd:import namespace="0e7a933b-a8aa-4fec-aec8-5cb0db35a42c"/>
    <xsd:import namespace="db9d0bd6-53a2-46d9-b879-2bd097b302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7a933b-a8aa-4fec-aec8-5cb0db35a4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d0bd6-53a2-46d9-b879-2bd097b3023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>
  <titel>Kandidatenformulier AV JINT</titel>
  <datum>2021-11-15T00:00:00</datum>
</root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C82048F0E9F541974A304FAC65C39C" ma:contentTypeVersion="12" ma:contentTypeDescription="Een nieuw document maken." ma:contentTypeScope="" ma:versionID="866d29bd21ed9913105af9e31e1d479e">
  <xsd:schema xmlns:xsd="http://www.w3.org/2001/XMLSchema" xmlns:xs="http://www.w3.org/2001/XMLSchema" xmlns:p="http://schemas.microsoft.com/office/2006/metadata/properties" xmlns:ns2="0e7a933b-a8aa-4fec-aec8-5cb0db35a42c" xmlns:ns3="db9d0bd6-53a2-46d9-b879-2bd097b30238" targetNamespace="http://schemas.microsoft.com/office/2006/metadata/properties" ma:root="true" ma:fieldsID="d4cfb481640fbd6e89f3667c9f64e812" ns2:_="" ns3:_="">
    <xsd:import namespace="0e7a933b-a8aa-4fec-aec8-5cb0db35a42c"/>
    <xsd:import namespace="db9d0bd6-53a2-46d9-b879-2bd097b302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7a933b-a8aa-4fec-aec8-5cb0db35a4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d0bd6-53a2-46d9-b879-2bd097b3023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9.xml><?xml version="1.0" encoding="utf-8"?>
<root>
  <titel>Kandidatenformulier AV JINT</titel>
  <datum>2021-11-15T00:00:00</datum>
</root>
</file>

<file path=customXml/itemProps1.xml><?xml version="1.0" encoding="utf-8"?>
<ds:datastoreItem xmlns:ds="http://schemas.openxmlformats.org/officeDocument/2006/customXml" ds:itemID="{03403041-9C8F-4C4D-9989-E2D20356087B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9456FDE2-FD45-4503-B5F5-452F59E1D3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AF3A87-01ED-420F-B3E6-1853622D9C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7D69C8-32B4-494A-A19C-DE5E153C4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7a933b-a8aa-4fec-aec8-5cb0db35a42c"/>
    <ds:schemaRef ds:uri="db9d0bd6-53a2-46d9-b879-2bd097b302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1B0BD9-A7F3-4B5F-AAF5-B95B599EA456}">
  <ds:schemaRefs/>
</ds:datastoreItem>
</file>

<file path=customXml/itemProps5.xml><?xml version="1.0" encoding="utf-8"?>
<ds:datastoreItem xmlns:ds="http://schemas.openxmlformats.org/officeDocument/2006/customXml" ds:itemID="{9456FDE2-FD45-4503-B5F5-452F59E1D3D3}">
  <ds:schemaRefs>
    <ds:schemaRef ds:uri="http://purl.org/dc/elements/1.1/"/>
    <ds:schemaRef ds:uri="http://schemas.microsoft.com/office/infopath/2007/PartnerControls"/>
    <ds:schemaRef ds:uri="db9d0bd6-53a2-46d9-b879-2bd097b30238"/>
    <ds:schemaRef ds:uri="http://purl.org/dc/terms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0e7a933b-a8aa-4fec-aec8-5cb0db35a42c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03403041-9C8F-4C4D-9989-E2D20356087B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F0AF3A87-01ED-420F-B3E6-1853622D9CD0}">
  <ds:schemaRefs>
    <ds:schemaRef ds:uri="http://schemas.microsoft.com/sharepoint/v3/contenttype/forms"/>
  </ds:schemaRefs>
</ds:datastoreItem>
</file>

<file path=customXml/itemProps8.xml><?xml version="1.0" encoding="utf-8"?>
<ds:datastoreItem xmlns:ds="http://schemas.openxmlformats.org/officeDocument/2006/customXml" ds:itemID="{897D69C8-32B4-494A-A19C-DE5E153C4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7a933b-a8aa-4fec-aec8-5cb0db35a42c"/>
    <ds:schemaRef ds:uri="db9d0bd6-53a2-46d9-b879-2bd097b302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9.xml><?xml version="1.0" encoding="utf-8"?>
<ds:datastoreItem xmlns:ds="http://schemas.openxmlformats.org/officeDocument/2006/customXml" ds:itemID="{CA1B0BD9-A7F3-4B5F-AAF5-B95B599EA45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</vt:lpstr>
    </vt:vector>
  </TitlesOfParts>
  <Company>Vlaamse Jeugdraad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</dc:title>
  <dc:subject/>
  <dc:creator>Wout Van Caimere</dc:creator>
  <cp:keywords/>
  <cp:lastModifiedBy>Dorien Verhavert</cp:lastModifiedBy>
  <cp:revision>2</cp:revision>
  <cp:lastPrinted>2013-09-08T14:55:00Z</cp:lastPrinted>
  <dcterms:created xsi:type="dcterms:W3CDTF">2021-11-16T12:28:00Z</dcterms:created>
  <dcterms:modified xsi:type="dcterms:W3CDTF">2021-11-16T12:28:00Z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0x0101002EC82048F0E9F541974A304FAC65C39C</vt:lpwstr>
  </property>
</Properties>
</file>