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672A6659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215644E0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7194525D" w14:textId="51D42306" w:rsidR="008275DA" w:rsidRPr="005D2712" w:rsidRDefault="00DA3137" w:rsidP="00DE0BE8">
      <w:pPr>
        <w:pStyle w:val="Titel"/>
      </w:pPr>
      <w:sdt>
        <w:sdtPr>
          <w:rPr>
            <w:rFonts w:ascii="Gilroy ExtraBold" w:hAnsi="Gilroy ExtraBold"/>
            <w:bCs/>
            <w:color w:val="000000"/>
            <w:szCs w:val="36"/>
            <w:bdr w:val="none" w:sz="0" w:space="0" w:color="auto" w:frame="1"/>
          </w:r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Sollicitatieformulier hoofdredacteur watwat.be (m/v/x)</w:t>
          </w:r>
        </w:sdtContent>
      </w:sdt>
    </w:p>
    <w:p w14:paraId="78096001" w14:textId="2E27E752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1-07-0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C029A">
            <w:t>2 juli 2021</w:t>
          </w:r>
        </w:sdtContent>
      </w:sdt>
    </w:p>
    <w:p w14:paraId="30670F8B" w14:textId="2F4EB6BB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</w:t>
      </w:r>
      <w:r w:rsidR="001C029A">
        <w:rPr>
          <w:rFonts w:ascii="Trebuchet MS" w:hAnsi="Trebuchet MS"/>
          <w:sz w:val="20"/>
          <w:szCs w:val="20"/>
        </w:rPr>
        <w:t>een tijdelijke hoofdredacteur watwat.be</w:t>
      </w:r>
      <w:r w:rsidR="002C787B" w:rsidRPr="00DB005D">
        <w:rPr>
          <w:rFonts w:ascii="Trebuchet MS" w:hAnsi="Trebuchet MS"/>
          <w:sz w:val="20"/>
          <w:szCs w:val="20"/>
        </w:rPr>
        <w:t xml:space="preserve">, voltijds 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ED3ECC">
        <w:rPr>
          <w:rFonts w:ascii="Trebuchet MS" w:hAnsi="Trebuchet MS"/>
          <w:b/>
          <w:sz w:val="20"/>
          <w:szCs w:val="20"/>
        </w:rPr>
        <w:t>maandag 30 augustus</w:t>
      </w:r>
      <w:r w:rsidR="001C029A">
        <w:rPr>
          <w:rFonts w:ascii="Trebuchet MS" w:hAnsi="Trebuchet MS"/>
          <w:b/>
          <w:sz w:val="20"/>
          <w:szCs w:val="20"/>
        </w:rPr>
        <w:t xml:space="preserve"> </w:t>
      </w:r>
      <w:r w:rsidR="00150C8D">
        <w:rPr>
          <w:rFonts w:ascii="Trebuchet MS" w:hAnsi="Trebuchet MS"/>
          <w:b/>
          <w:sz w:val="20"/>
          <w:szCs w:val="20"/>
        </w:rPr>
        <w:t>202</w:t>
      </w:r>
      <w:r w:rsidR="001C029A">
        <w:rPr>
          <w:rFonts w:ascii="Trebuchet MS" w:hAnsi="Trebuchet MS"/>
          <w:b/>
          <w:sz w:val="20"/>
          <w:szCs w:val="20"/>
        </w:rPr>
        <w:t>1</w:t>
      </w:r>
      <w:r w:rsidR="003F2D4D">
        <w:rPr>
          <w:rFonts w:ascii="Trebuchet MS" w:hAnsi="Trebuchet MS"/>
          <w:b/>
          <w:sz w:val="20"/>
          <w:szCs w:val="20"/>
        </w:rPr>
        <w:t>, 10u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="002C787B"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79B33D16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A37501D" w14:textId="77777777" w:rsidR="0010549F" w:rsidRDefault="0010549F" w:rsidP="0010549F">
      <w:pPr>
        <w:pStyle w:val="kadertekst"/>
      </w:pPr>
    </w:p>
    <w:p w14:paraId="5DAB6C7B" w14:textId="77777777" w:rsidR="006111DF" w:rsidRDefault="006111DF" w:rsidP="0010549F">
      <w:pPr>
        <w:pStyle w:val="kadertekst"/>
      </w:pPr>
    </w:p>
    <w:p w14:paraId="02EB378F" w14:textId="77777777" w:rsidR="0010549F" w:rsidRDefault="0010549F" w:rsidP="0010549F">
      <w:pPr>
        <w:pStyle w:val="kadertekst"/>
      </w:pPr>
    </w:p>
    <w:p w14:paraId="465360CB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4FA056A1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3962A6C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6A05A809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468E9CB3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3FB088A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A39BBE3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186C836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13D3D78" w14:textId="77777777"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14:paraId="41C8F396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65A71B8D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C4D45EF" w14:textId="77777777"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14:paraId="72A3D3EC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D10722A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CC287A3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0D0B940D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97D395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B76AEF5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0E27B00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A6DA096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F6551D7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60061E4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DB005D" w:rsidRDefault="00DB005D" w:rsidP="00F96900">
      <w:pPr>
        <w:pStyle w:val="Kop1"/>
      </w:pPr>
    </w:p>
    <w:p w14:paraId="4B94D5A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1300F47" w14:textId="77777777" w:rsidR="00F96900" w:rsidRDefault="00F96900" w:rsidP="00F96900">
      <w:pPr>
        <w:pStyle w:val="Kop1"/>
      </w:pPr>
      <w:r>
        <w:lastRenderedPageBreak/>
        <w:t>Werkervaring</w:t>
      </w:r>
    </w:p>
    <w:p w14:paraId="0135D626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89D67B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660EF3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3DEEC66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5A19C89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F0B7A29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656B9A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21707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81BD6F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45FB081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D9F4E6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C123B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49F31C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351E95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A85EDD0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531282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838B41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ABFDF0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2486C0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B042DDC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EA3567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410165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613F5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560D449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4DDBEF0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1D7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2D8B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D54B94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4D33DB6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FB78278" w14:textId="77777777" w:rsidR="00F96900" w:rsidRDefault="00F96900" w:rsidP="00EB43E2"/>
        </w:tc>
        <w:tc>
          <w:tcPr>
            <w:tcW w:w="3048" w:type="dxa"/>
          </w:tcPr>
          <w:p w14:paraId="3B53FAA0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701516E5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9AE1E29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49841BE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6B20A0C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1FC3994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562CB0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CE0A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8F999B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144751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62EBF3C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D98A1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946DB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FCD5EC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77815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5997CC1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10FFD3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6993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72A062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C86505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3FE9F23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F72F6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8CE6F9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CDCEAD" w14:textId="77777777" w:rsidR="00E33FEE" w:rsidRDefault="00E33FEE" w:rsidP="00F96900">
      <w:pPr>
        <w:pStyle w:val="Kop1"/>
        <w:rPr>
          <w:lang w:val="en-US"/>
        </w:rPr>
      </w:pPr>
    </w:p>
    <w:p w14:paraId="6BB9E253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4D2FF5B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6F07D69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63F0768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15DC2F16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74DB0C8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3DE523C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A1F74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FFB7A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52E562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51554C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7F6B9CA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07547A0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4EF47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A9DD79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5043CB0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16770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6DD682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45931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7F28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B9E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EE1ED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0D8FABD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CFDA9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70DF9E56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2FCA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B6F7BD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4E871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28452C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BEFA78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144A5D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DA5C5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A2BB4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738610E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A8BF89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E762E4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37805D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F29E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B4B8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13A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6FF70349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A0FF5F2" w14:textId="77777777" w:rsidR="00F75897" w:rsidRPr="004260E8" w:rsidRDefault="00F75897" w:rsidP="007A6545"/>
        </w:tc>
        <w:tc>
          <w:tcPr>
            <w:tcW w:w="2717" w:type="dxa"/>
          </w:tcPr>
          <w:p w14:paraId="605822B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326AFE1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7146EFB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249FAAB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9F14E3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630AD6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182907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2BA226A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8E884CA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842F596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7AD93B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0DE4B5B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6204FF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A036E3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D9363B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DBF0D7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B62F1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2F2C34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CE0989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5024914B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0A4E5D" w14:textId="77777777" w:rsidR="004260E8" w:rsidRDefault="004260E8" w:rsidP="00077FFA"/>
        </w:tc>
        <w:tc>
          <w:tcPr>
            <w:tcW w:w="2067" w:type="dxa"/>
          </w:tcPr>
          <w:p w14:paraId="35583207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21262118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772BC1A8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065D241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32D521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1921983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96FEF7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4DBD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CC21B9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38328F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9D0D3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54CD245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231BE6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7AB747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97C039E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36FEB5B0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30D7AA6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6D064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088CFA4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400F6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34FF1C98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072C0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48A2191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4862D2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C0BB32C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D18F9B" w14:textId="77777777" w:rsidR="00666C5C" w:rsidRDefault="00666C5C" w:rsidP="00EB43E2"/>
        </w:tc>
        <w:tc>
          <w:tcPr>
            <w:tcW w:w="2400" w:type="dxa"/>
          </w:tcPr>
          <w:p w14:paraId="11335874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74AA81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498E18F6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C50080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50B3AD0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238601F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F3CABC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B08B5D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4B6C890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8A8CB7E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16DEB4AB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AD9C6F4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B1F511A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8F981F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6839CAA5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5F9C3DC" w14:textId="77777777" w:rsidR="0034691C" w:rsidRDefault="0034691C" w:rsidP="007F606F"/>
        </w:tc>
        <w:tc>
          <w:tcPr>
            <w:tcW w:w="2544" w:type="dxa"/>
          </w:tcPr>
          <w:p w14:paraId="18E5079B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B200D81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E81AEB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6B965A47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11F3AB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5023141B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3B140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62C75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E643A3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A9DB5E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664355A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A9651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A2176D0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1ED14B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4FB30F8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DA6542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041E3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598DEE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935FF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722B00A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C6D79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6E1831B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BE2BB9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E8F68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4E11D2A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1126E5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DE403A5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431CDC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5F05CCD4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2E715D27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49E398E2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16287F21" w14:textId="77777777" w:rsidR="006111DF" w:rsidRDefault="006111DF" w:rsidP="006111DF">
            <w:pPr>
              <w:pStyle w:val="tabeltekst"/>
            </w:pPr>
          </w:p>
          <w:p w14:paraId="5BE93A62" w14:textId="77777777" w:rsidR="006111DF" w:rsidRDefault="006111DF" w:rsidP="006111DF">
            <w:pPr>
              <w:pStyle w:val="tabeltekst"/>
            </w:pPr>
          </w:p>
          <w:p w14:paraId="384BA73E" w14:textId="77777777" w:rsidR="006111DF" w:rsidRDefault="006111DF" w:rsidP="006111DF">
            <w:pPr>
              <w:pStyle w:val="tabeltekst"/>
            </w:pPr>
          </w:p>
          <w:p w14:paraId="34B3F2EB" w14:textId="77777777" w:rsidR="006111DF" w:rsidRDefault="006111DF" w:rsidP="006111DF">
            <w:pPr>
              <w:pStyle w:val="tabeltekst"/>
            </w:pPr>
          </w:p>
          <w:p w14:paraId="7D34F5C7" w14:textId="77777777" w:rsidR="006111DF" w:rsidRDefault="006111DF" w:rsidP="006111DF">
            <w:pPr>
              <w:pStyle w:val="tabeltekst"/>
            </w:pPr>
          </w:p>
          <w:p w14:paraId="0B4020A7" w14:textId="77777777" w:rsidR="006111DF" w:rsidRDefault="006111DF" w:rsidP="006111DF">
            <w:pPr>
              <w:pStyle w:val="tabeltekst"/>
            </w:pPr>
          </w:p>
          <w:p w14:paraId="1D7B270A" w14:textId="77777777" w:rsidR="006111DF" w:rsidRDefault="006111DF" w:rsidP="006111DF">
            <w:pPr>
              <w:pStyle w:val="tabeltekst"/>
            </w:pPr>
          </w:p>
          <w:p w14:paraId="4F904CB7" w14:textId="77777777" w:rsidR="006111DF" w:rsidRDefault="006111DF" w:rsidP="006111DF">
            <w:pPr>
              <w:pStyle w:val="tabeltekst"/>
            </w:pPr>
          </w:p>
          <w:p w14:paraId="06971CD3" w14:textId="77777777" w:rsidR="006111DF" w:rsidRDefault="006111DF" w:rsidP="006111DF">
            <w:pPr>
              <w:pStyle w:val="tabeltekst"/>
            </w:pPr>
          </w:p>
          <w:p w14:paraId="2A1F701D" w14:textId="77777777" w:rsidR="006111DF" w:rsidRDefault="006111DF" w:rsidP="006111DF">
            <w:pPr>
              <w:pStyle w:val="tabeltekst"/>
            </w:pPr>
          </w:p>
          <w:p w14:paraId="03EFCA41" w14:textId="77777777" w:rsidR="006111DF" w:rsidRDefault="006111DF" w:rsidP="006111DF">
            <w:pPr>
              <w:pStyle w:val="tabeltekst"/>
            </w:pPr>
          </w:p>
          <w:p w14:paraId="5F96A722" w14:textId="77777777" w:rsidR="006111DF" w:rsidRDefault="006111DF" w:rsidP="006111DF">
            <w:pPr>
              <w:pStyle w:val="tabeltekst"/>
            </w:pPr>
          </w:p>
          <w:p w14:paraId="5B95CD12" w14:textId="77777777" w:rsidR="006111DF" w:rsidRDefault="006111DF" w:rsidP="006111DF">
            <w:pPr>
              <w:pStyle w:val="tabeltekst"/>
            </w:pPr>
          </w:p>
          <w:p w14:paraId="5220BBB2" w14:textId="77777777" w:rsidR="006111DF" w:rsidRDefault="006111DF" w:rsidP="006111DF">
            <w:pPr>
              <w:pStyle w:val="tabeltekst"/>
            </w:pPr>
          </w:p>
          <w:p w14:paraId="13CB595B" w14:textId="77777777" w:rsidR="006111DF" w:rsidRDefault="006111DF" w:rsidP="006111DF">
            <w:pPr>
              <w:pStyle w:val="tabeltekst"/>
            </w:pPr>
          </w:p>
          <w:p w14:paraId="6D9C8D39" w14:textId="77777777" w:rsidR="006111DF" w:rsidRDefault="006111DF" w:rsidP="006111DF">
            <w:pPr>
              <w:pStyle w:val="tabeltekst"/>
            </w:pPr>
          </w:p>
          <w:p w14:paraId="675E05EE" w14:textId="77777777" w:rsidR="006111DF" w:rsidRDefault="006111DF" w:rsidP="006111DF">
            <w:pPr>
              <w:pStyle w:val="tabeltekst"/>
            </w:pPr>
          </w:p>
          <w:p w14:paraId="2FC17F8B" w14:textId="77777777" w:rsidR="006111DF" w:rsidRDefault="006111DF" w:rsidP="006111DF">
            <w:pPr>
              <w:pStyle w:val="tabeltekst"/>
            </w:pPr>
          </w:p>
          <w:p w14:paraId="0A4F7224" w14:textId="77777777" w:rsidR="006111DF" w:rsidRDefault="006111DF" w:rsidP="006111DF">
            <w:pPr>
              <w:pStyle w:val="tabeltekst"/>
            </w:pPr>
          </w:p>
          <w:p w14:paraId="5AE48A43" w14:textId="77777777" w:rsidR="006111DF" w:rsidRDefault="006111DF" w:rsidP="006111DF">
            <w:pPr>
              <w:pStyle w:val="tabeltekst"/>
            </w:pPr>
          </w:p>
          <w:p w14:paraId="50F40DEB" w14:textId="77777777" w:rsidR="006111DF" w:rsidRDefault="006111DF" w:rsidP="006111DF">
            <w:pPr>
              <w:pStyle w:val="tabeltekst"/>
            </w:pPr>
          </w:p>
          <w:p w14:paraId="77A52294" w14:textId="77777777" w:rsidR="006111DF" w:rsidRDefault="006111DF" w:rsidP="006111DF">
            <w:pPr>
              <w:pStyle w:val="tabeltekst"/>
            </w:pPr>
          </w:p>
          <w:p w14:paraId="007DCDA8" w14:textId="77777777" w:rsidR="006111DF" w:rsidRDefault="006111DF" w:rsidP="006111DF">
            <w:pPr>
              <w:pStyle w:val="tabeltekst"/>
            </w:pPr>
          </w:p>
          <w:p w14:paraId="450EA2D7" w14:textId="77777777" w:rsidR="006111DF" w:rsidRDefault="006111DF" w:rsidP="006111DF">
            <w:pPr>
              <w:pStyle w:val="tabeltekst"/>
            </w:pPr>
          </w:p>
          <w:p w14:paraId="3DD355C9" w14:textId="77777777" w:rsidR="006111DF" w:rsidRDefault="006111DF" w:rsidP="006111DF">
            <w:pPr>
              <w:pStyle w:val="tabeltekst"/>
            </w:pPr>
          </w:p>
          <w:p w14:paraId="1A81F0B1" w14:textId="77777777" w:rsidR="006111DF" w:rsidRDefault="006111DF" w:rsidP="006111DF">
            <w:pPr>
              <w:pStyle w:val="tabeltekst"/>
            </w:pPr>
          </w:p>
          <w:p w14:paraId="717AAFBA" w14:textId="77777777" w:rsidR="006111DF" w:rsidRDefault="006111DF" w:rsidP="006111DF">
            <w:pPr>
              <w:pStyle w:val="tabeltekst"/>
            </w:pPr>
          </w:p>
          <w:p w14:paraId="56EE48EE" w14:textId="77777777" w:rsidR="006111DF" w:rsidRDefault="006111DF" w:rsidP="006111DF">
            <w:pPr>
              <w:pStyle w:val="tabeltekst"/>
            </w:pPr>
          </w:p>
          <w:p w14:paraId="2908EB2C" w14:textId="77777777" w:rsidR="006111DF" w:rsidRDefault="006111DF" w:rsidP="006111DF">
            <w:pPr>
              <w:pStyle w:val="tabeltekst"/>
            </w:pPr>
          </w:p>
          <w:p w14:paraId="121FD38A" w14:textId="77777777" w:rsidR="006111DF" w:rsidRDefault="006111DF" w:rsidP="006111DF">
            <w:pPr>
              <w:pStyle w:val="tabeltekst"/>
            </w:pPr>
          </w:p>
          <w:p w14:paraId="1FE2DD96" w14:textId="77777777" w:rsidR="006111DF" w:rsidRDefault="006111DF" w:rsidP="006111DF">
            <w:pPr>
              <w:pStyle w:val="tabeltekst"/>
            </w:pPr>
          </w:p>
          <w:p w14:paraId="27357532" w14:textId="77777777" w:rsidR="006111DF" w:rsidRDefault="006111DF" w:rsidP="006111DF">
            <w:pPr>
              <w:pStyle w:val="tabeltekst"/>
            </w:pPr>
          </w:p>
          <w:p w14:paraId="07F023C8" w14:textId="77777777" w:rsidR="006111DF" w:rsidRDefault="006111DF" w:rsidP="006111DF">
            <w:pPr>
              <w:pStyle w:val="tabeltekst"/>
            </w:pPr>
          </w:p>
          <w:p w14:paraId="4BDB5498" w14:textId="77777777" w:rsidR="006111DF" w:rsidRDefault="006111DF" w:rsidP="006111DF">
            <w:pPr>
              <w:pStyle w:val="tabeltekst"/>
            </w:pPr>
          </w:p>
          <w:p w14:paraId="2916C19D" w14:textId="77777777" w:rsidR="006111DF" w:rsidRDefault="006111DF" w:rsidP="006111DF">
            <w:pPr>
              <w:pStyle w:val="tabeltekst"/>
            </w:pPr>
          </w:p>
          <w:p w14:paraId="74869460" w14:textId="77777777" w:rsidR="006111DF" w:rsidRDefault="006111DF" w:rsidP="006111DF">
            <w:pPr>
              <w:pStyle w:val="tabeltekst"/>
            </w:pPr>
          </w:p>
          <w:p w14:paraId="187F57B8" w14:textId="77777777" w:rsidR="006111DF" w:rsidRDefault="006111DF" w:rsidP="006111DF">
            <w:pPr>
              <w:pStyle w:val="tabeltekst"/>
            </w:pPr>
          </w:p>
        </w:tc>
      </w:tr>
    </w:tbl>
    <w:p w14:paraId="54738AF4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4C0305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7FEC6A6C" w14:textId="71BE8D32" w:rsidR="00150C8D" w:rsidRPr="00150C8D" w:rsidRDefault="00150C8D" w:rsidP="00150C8D">
      <w:proofErr w:type="spellStart"/>
      <w:r w:rsidRPr="008A0F85">
        <w:t>Ketnet</w:t>
      </w:r>
      <w:proofErr w:type="spellEnd"/>
      <w:r w:rsidRPr="008A0F85">
        <w:t xml:space="preserve"> vraagt of WAT </w:t>
      </w:r>
      <w:proofErr w:type="spellStart"/>
      <w:r w:rsidRPr="008A0F85">
        <w:t>WAT</w:t>
      </w:r>
      <w:proofErr w:type="spellEnd"/>
      <w:r w:rsidRPr="008A0F85">
        <w:t xml:space="preserve"> wil samenwerken rond het </w:t>
      </w:r>
      <w:r w:rsidR="008A0F85" w:rsidRPr="008A0F85">
        <w:t xml:space="preserve">volgende </w:t>
      </w:r>
      <w:r w:rsidRPr="008A0F85">
        <w:t xml:space="preserve">seizoen van #LikeMe. Hoewel de serie op </w:t>
      </w:r>
      <w:proofErr w:type="spellStart"/>
      <w:r w:rsidRPr="008A0F85">
        <w:t>Ketnet</w:t>
      </w:r>
      <w:proofErr w:type="spellEnd"/>
      <w:r w:rsidRPr="008A0F85">
        <w:t xml:space="preserve"> wordt getoond, kijken heel veel jongeren naar de Vlaamse reeks. Kijk naar de 1e aflevering van het 2e seizoen en schrijf op basis </w:t>
      </w:r>
      <w:r w:rsidR="7AE74874" w:rsidRPr="008A0F85">
        <w:t xml:space="preserve">van </w:t>
      </w:r>
      <w:r w:rsidRPr="008A0F85">
        <w:t>1 of meerder</w:t>
      </w:r>
      <w:r w:rsidR="008A0F85" w:rsidRPr="008A0F85">
        <w:t>e</w:t>
      </w:r>
      <w:r w:rsidRPr="008A0F85">
        <w:t xml:space="preserve"> thema’s die aan bod komen een WAT </w:t>
      </w:r>
      <w:proofErr w:type="spellStart"/>
      <w:r w:rsidRPr="008A0F85">
        <w:t>WAT</w:t>
      </w:r>
      <w:proofErr w:type="spellEnd"/>
      <w:r w:rsidRPr="008A0F85">
        <w:t xml:space="preserve"> artikel. Inspiratie vind je bij </w:t>
      </w:r>
      <w:hyperlink r:id="rId15">
        <w:r w:rsidRPr="008A0F85">
          <w:rPr>
            <w:rStyle w:val="Hyperlink"/>
          </w:rPr>
          <w:t xml:space="preserve">onze WAT </w:t>
        </w:r>
        <w:proofErr w:type="spellStart"/>
        <w:r w:rsidRPr="008A0F85">
          <w:rPr>
            <w:rStyle w:val="Hyperlink"/>
          </w:rPr>
          <w:t>WAT</w:t>
        </w:r>
        <w:proofErr w:type="spellEnd"/>
        <w:r w:rsidRPr="008A0F85">
          <w:rPr>
            <w:rStyle w:val="Hyperlink"/>
          </w:rPr>
          <w:t xml:space="preserve"> samenwerking met</w:t>
        </w:r>
        <w:r w:rsidRPr="008A0F85">
          <w:rPr>
            <w:rStyle w:val="Hyperlink"/>
            <w:b/>
            <w:bCs/>
          </w:rPr>
          <w:t> </w:t>
        </w:r>
        <w:proofErr w:type="spellStart"/>
        <w:r w:rsidRPr="008A0F85">
          <w:rPr>
            <w:rStyle w:val="Hyperlink"/>
          </w:rPr>
          <w:t>w</w:t>
        </w:r>
        <w:r w:rsidRPr="008A0F85">
          <w:rPr>
            <w:rStyle w:val="Hyperlink"/>
          </w:rPr>
          <w:t>t</w:t>
        </w:r>
        <w:r w:rsidRPr="008A0F85">
          <w:rPr>
            <w:rStyle w:val="Hyperlink"/>
          </w:rPr>
          <w:t>FOCK</w:t>
        </w:r>
        <w:proofErr w:type="spellEnd"/>
      </w:hyperlink>
      <w:r w:rsidRPr="008A0F85">
        <w:t>. Schrijf daarnaast minstens 1</w:t>
      </w:r>
      <w:r w:rsidRPr="008A0F85">
        <w:rPr>
          <w:b/>
          <w:bCs/>
        </w:rPr>
        <w:t> </w:t>
      </w:r>
      <w:r w:rsidRPr="008A0F85">
        <w:t xml:space="preserve">paragraaf  </w:t>
      </w:r>
      <w:r w:rsidRPr="008A0F85">
        <w:rPr>
          <w:b/>
          <w:bCs/>
        </w:rPr>
        <w:t>over </w:t>
      </w:r>
      <w:r w:rsidRPr="008A0F85">
        <w:t xml:space="preserve">hoe je dit zou aanpakken in relatie tot </w:t>
      </w:r>
      <w:proofErr w:type="spellStart"/>
      <w:r w:rsidRPr="008A0F85">
        <w:t>Ketnet</w:t>
      </w:r>
      <w:proofErr w:type="spellEnd"/>
      <w:r w:rsidRPr="008A0F85">
        <w:t xml:space="preserve">, je collega’s en de WAT </w:t>
      </w:r>
      <w:proofErr w:type="spellStart"/>
      <w:r w:rsidRPr="008A0F85">
        <w:t>WAT</w:t>
      </w:r>
      <w:proofErr w:type="spellEnd"/>
      <w:r w:rsidRPr="008A0F85">
        <w:t xml:space="preserve"> partners. (antwoord max. 1 bladzijde)</w:t>
      </w:r>
    </w:p>
    <w:p w14:paraId="46ABBD8F" w14:textId="77777777" w:rsidR="00150C8D" w:rsidRPr="00B377B0" w:rsidRDefault="00150C8D" w:rsidP="00B377B0">
      <w:pPr>
        <w:rPr>
          <w:rFonts w:ascii="Calibri" w:hAnsi="Calibri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06BBA33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464FCBC1" w14:textId="77777777" w:rsidR="006111DF" w:rsidRDefault="006111DF" w:rsidP="006111DF">
            <w:pPr>
              <w:pStyle w:val="tabeltekst"/>
            </w:pPr>
          </w:p>
          <w:p w14:paraId="5C8C6B09" w14:textId="77777777" w:rsidR="006111DF" w:rsidRDefault="006111DF" w:rsidP="006111DF">
            <w:pPr>
              <w:pStyle w:val="tabeltekst"/>
            </w:pPr>
          </w:p>
          <w:p w14:paraId="3382A365" w14:textId="77777777" w:rsidR="006111DF" w:rsidRDefault="006111DF" w:rsidP="006111DF">
            <w:pPr>
              <w:pStyle w:val="tabeltekst"/>
            </w:pPr>
          </w:p>
          <w:p w14:paraId="5C71F136" w14:textId="77777777" w:rsidR="006111DF" w:rsidRDefault="006111DF" w:rsidP="006111DF">
            <w:pPr>
              <w:pStyle w:val="tabeltekst"/>
            </w:pPr>
          </w:p>
          <w:p w14:paraId="62199465" w14:textId="77777777" w:rsidR="006111DF" w:rsidRDefault="006111DF" w:rsidP="006111DF">
            <w:pPr>
              <w:pStyle w:val="tabeltekst"/>
            </w:pPr>
          </w:p>
          <w:p w14:paraId="0DA123B1" w14:textId="77777777" w:rsidR="006111DF" w:rsidRDefault="006111DF" w:rsidP="006111DF">
            <w:pPr>
              <w:pStyle w:val="tabeltekst"/>
            </w:pPr>
          </w:p>
          <w:p w14:paraId="4C4CEA3D" w14:textId="77777777" w:rsidR="006111DF" w:rsidRDefault="006111DF" w:rsidP="006111DF">
            <w:pPr>
              <w:pStyle w:val="tabeltekst"/>
            </w:pPr>
          </w:p>
          <w:p w14:paraId="50895670" w14:textId="77777777" w:rsidR="006111DF" w:rsidRDefault="006111DF" w:rsidP="006111DF">
            <w:pPr>
              <w:pStyle w:val="tabeltekst"/>
            </w:pPr>
          </w:p>
          <w:p w14:paraId="38C1F859" w14:textId="77777777" w:rsidR="006111DF" w:rsidRDefault="006111DF" w:rsidP="006111DF">
            <w:pPr>
              <w:pStyle w:val="tabeltekst"/>
            </w:pPr>
          </w:p>
          <w:p w14:paraId="0C8FE7CE" w14:textId="77777777" w:rsidR="006111DF" w:rsidRDefault="006111DF" w:rsidP="006111DF">
            <w:pPr>
              <w:pStyle w:val="tabeltekst"/>
            </w:pPr>
          </w:p>
          <w:p w14:paraId="41004F19" w14:textId="77777777" w:rsidR="006111DF" w:rsidRDefault="006111DF" w:rsidP="006111DF">
            <w:pPr>
              <w:pStyle w:val="tabeltekst"/>
            </w:pPr>
          </w:p>
          <w:p w14:paraId="67C0C651" w14:textId="77777777" w:rsidR="006111DF" w:rsidRDefault="006111DF" w:rsidP="006111DF">
            <w:pPr>
              <w:pStyle w:val="tabeltekst"/>
            </w:pPr>
          </w:p>
          <w:p w14:paraId="308D56CC" w14:textId="77777777" w:rsidR="006111DF" w:rsidRDefault="006111DF" w:rsidP="006111DF">
            <w:pPr>
              <w:pStyle w:val="tabeltekst"/>
            </w:pPr>
          </w:p>
          <w:p w14:paraId="797E50C6" w14:textId="77777777" w:rsidR="006111DF" w:rsidRDefault="006111DF" w:rsidP="006111DF">
            <w:pPr>
              <w:pStyle w:val="tabeltekst"/>
            </w:pPr>
          </w:p>
          <w:p w14:paraId="7B04FA47" w14:textId="77777777" w:rsidR="006111DF" w:rsidRDefault="006111DF" w:rsidP="006111DF">
            <w:pPr>
              <w:pStyle w:val="tabeltekst"/>
            </w:pPr>
          </w:p>
          <w:p w14:paraId="568C698B" w14:textId="77777777" w:rsidR="006111DF" w:rsidRDefault="006111DF" w:rsidP="006111DF">
            <w:pPr>
              <w:pStyle w:val="tabeltekst"/>
            </w:pPr>
          </w:p>
          <w:p w14:paraId="1A939487" w14:textId="77777777" w:rsidR="006111DF" w:rsidRDefault="006111DF" w:rsidP="006111DF">
            <w:pPr>
              <w:pStyle w:val="tabeltekst"/>
            </w:pPr>
          </w:p>
          <w:p w14:paraId="6AA258D8" w14:textId="77777777" w:rsidR="006111DF" w:rsidRDefault="006111DF" w:rsidP="006111DF">
            <w:pPr>
              <w:pStyle w:val="tabeltekst"/>
            </w:pPr>
          </w:p>
          <w:p w14:paraId="6FFBD3EC" w14:textId="77777777" w:rsidR="006111DF" w:rsidRDefault="006111DF" w:rsidP="006111DF">
            <w:pPr>
              <w:pStyle w:val="tabeltekst"/>
            </w:pPr>
          </w:p>
          <w:p w14:paraId="30DCCCAD" w14:textId="77777777" w:rsidR="006111DF" w:rsidRDefault="006111DF" w:rsidP="006111DF">
            <w:pPr>
              <w:pStyle w:val="tabeltekst"/>
            </w:pPr>
          </w:p>
          <w:p w14:paraId="36AF6883" w14:textId="77777777" w:rsidR="006111DF" w:rsidRDefault="006111DF" w:rsidP="006111DF">
            <w:pPr>
              <w:pStyle w:val="tabeltekst"/>
            </w:pPr>
          </w:p>
          <w:p w14:paraId="54C529ED" w14:textId="77777777" w:rsidR="006111DF" w:rsidRDefault="006111DF" w:rsidP="006111DF">
            <w:pPr>
              <w:pStyle w:val="tabeltekst"/>
            </w:pPr>
          </w:p>
          <w:p w14:paraId="1C0157D6" w14:textId="77777777" w:rsidR="006111DF" w:rsidRDefault="006111DF" w:rsidP="006111DF">
            <w:pPr>
              <w:pStyle w:val="tabeltekst"/>
            </w:pPr>
          </w:p>
          <w:p w14:paraId="3691E7B2" w14:textId="77777777" w:rsidR="006111DF" w:rsidRDefault="006111DF" w:rsidP="006111DF">
            <w:pPr>
              <w:pStyle w:val="tabeltekst"/>
            </w:pPr>
          </w:p>
          <w:p w14:paraId="526770CE" w14:textId="77777777" w:rsidR="006111DF" w:rsidRDefault="006111DF" w:rsidP="006111DF">
            <w:pPr>
              <w:pStyle w:val="tabeltekst"/>
            </w:pPr>
          </w:p>
          <w:p w14:paraId="7CBEED82" w14:textId="77777777" w:rsidR="006111DF" w:rsidRDefault="006111DF" w:rsidP="006111DF">
            <w:pPr>
              <w:pStyle w:val="tabeltekst"/>
            </w:pPr>
          </w:p>
          <w:p w14:paraId="6E36661F" w14:textId="77777777" w:rsidR="006111DF" w:rsidRDefault="006111DF" w:rsidP="006111DF">
            <w:pPr>
              <w:pStyle w:val="tabeltekst"/>
            </w:pPr>
          </w:p>
          <w:p w14:paraId="38645DC7" w14:textId="77777777" w:rsidR="006111DF" w:rsidRDefault="006111DF" w:rsidP="006111DF">
            <w:pPr>
              <w:pStyle w:val="tabeltekst"/>
            </w:pPr>
          </w:p>
          <w:p w14:paraId="135E58C4" w14:textId="77777777" w:rsidR="006111DF" w:rsidRDefault="006111DF" w:rsidP="006111DF">
            <w:pPr>
              <w:pStyle w:val="tabeltekst"/>
            </w:pPr>
          </w:p>
          <w:p w14:paraId="62EBF9A1" w14:textId="77777777" w:rsidR="006111DF" w:rsidRDefault="006111DF" w:rsidP="006111DF">
            <w:pPr>
              <w:pStyle w:val="tabeltekst"/>
            </w:pPr>
          </w:p>
          <w:p w14:paraId="0C6C2CD5" w14:textId="77777777" w:rsidR="006111DF" w:rsidRDefault="006111DF" w:rsidP="006111DF">
            <w:pPr>
              <w:pStyle w:val="tabeltekst"/>
            </w:pPr>
          </w:p>
          <w:p w14:paraId="709E88E4" w14:textId="77777777" w:rsidR="00EA70A5" w:rsidRDefault="00EA70A5" w:rsidP="006111DF">
            <w:pPr>
              <w:pStyle w:val="tabeltekst"/>
            </w:pPr>
          </w:p>
          <w:p w14:paraId="508C98E9" w14:textId="77777777" w:rsidR="006111DF" w:rsidRDefault="006111DF" w:rsidP="006111DF">
            <w:pPr>
              <w:pStyle w:val="tabeltekst"/>
            </w:pPr>
          </w:p>
          <w:p w14:paraId="779F8E76" w14:textId="77777777" w:rsidR="006111DF" w:rsidRDefault="006111DF" w:rsidP="006111DF">
            <w:pPr>
              <w:pStyle w:val="tabeltekst"/>
            </w:pPr>
          </w:p>
        </w:tc>
      </w:tr>
    </w:tbl>
    <w:p w14:paraId="7818863E" w14:textId="77777777" w:rsidR="00E33FEE" w:rsidRPr="00077FFA" w:rsidRDefault="00E33FEE" w:rsidP="00595F8A"/>
    <w:sectPr w:rsidR="00E33FEE" w:rsidRPr="00077FFA" w:rsidSect="008275DA">
      <w:headerReference w:type="default" r:id="rId16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459" w14:textId="77777777" w:rsidR="00DA3137" w:rsidRDefault="00DA3137" w:rsidP="00E95A33">
      <w:pPr>
        <w:spacing w:before="0" w:line="240" w:lineRule="auto"/>
      </w:pPr>
      <w:r>
        <w:separator/>
      </w:r>
    </w:p>
  </w:endnote>
  <w:endnote w:type="continuationSeparator" w:id="0">
    <w:p w14:paraId="486AF10C" w14:textId="77777777" w:rsidR="00DA3137" w:rsidRDefault="00DA313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4FB2" w14:textId="384CDFB3" w:rsidR="00B47CBA" w:rsidRPr="00D9486F" w:rsidRDefault="00DA3137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1C029A">
          <w:t>Sollicitatieformulier hoofdredacteur watwat.be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1-07-0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1C029A">
          <w:t>2 juli 2021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262A19">
      <w:rPr>
        <w:noProof/>
      </w:rPr>
      <w:t>6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262A19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A437" w14:textId="77777777" w:rsidR="00DA3137" w:rsidRDefault="00DA3137" w:rsidP="001125B4">
      <w:pPr>
        <w:spacing w:after="80"/>
      </w:pPr>
      <w:r>
        <w:t>_________________</w:t>
      </w:r>
    </w:p>
  </w:footnote>
  <w:footnote w:type="continuationSeparator" w:id="0">
    <w:p w14:paraId="4393AE65" w14:textId="77777777" w:rsidR="00DA3137" w:rsidRPr="001125B4" w:rsidRDefault="00DA3137" w:rsidP="001125B4">
      <w:pPr>
        <w:spacing w:after="80"/>
      </w:pPr>
      <w:r>
        <w:t>_________________</w:t>
      </w:r>
    </w:p>
  </w:footnote>
  <w:footnote w:type="continuationNotice" w:id="1">
    <w:p w14:paraId="013D7E31" w14:textId="77777777" w:rsidR="00DA3137" w:rsidRPr="001125B4" w:rsidRDefault="00DA313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2316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50AF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6847DFB2" wp14:editId="07777777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2439"/>
    <w:rsid w:val="0012547C"/>
    <w:rsid w:val="00126F90"/>
    <w:rsid w:val="00133362"/>
    <w:rsid w:val="0015054C"/>
    <w:rsid w:val="00150C8D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3FEF"/>
    <w:rsid w:val="001A783C"/>
    <w:rsid w:val="001B7185"/>
    <w:rsid w:val="001C029A"/>
    <w:rsid w:val="001C54BC"/>
    <w:rsid w:val="001D5255"/>
    <w:rsid w:val="001D64A9"/>
    <w:rsid w:val="001E50FC"/>
    <w:rsid w:val="00202A2F"/>
    <w:rsid w:val="00247C3D"/>
    <w:rsid w:val="00262A19"/>
    <w:rsid w:val="0026467C"/>
    <w:rsid w:val="00283EFC"/>
    <w:rsid w:val="0029030D"/>
    <w:rsid w:val="00290E09"/>
    <w:rsid w:val="002B13C8"/>
    <w:rsid w:val="002C787B"/>
    <w:rsid w:val="002D6123"/>
    <w:rsid w:val="002E34A5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60E8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17E70"/>
    <w:rsid w:val="00623FFD"/>
    <w:rsid w:val="006243A9"/>
    <w:rsid w:val="00631908"/>
    <w:rsid w:val="0063331B"/>
    <w:rsid w:val="00634162"/>
    <w:rsid w:val="00645E05"/>
    <w:rsid w:val="00656F77"/>
    <w:rsid w:val="00666C38"/>
    <w:rsid w:val="00666C5C"/>
    <w:rsid w:val="0066710A"/>
    <w:rsid w:val="00685172"/>
    <w:rsid w:val="006A64CA"/>
    <w:rsid w:val="006C231D"/>
    <w:rsid w:val="006C54B5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A0F85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6B61"/>
    <w:rsid w:val="009D7C25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4075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2EFA"/>
    <w:rsid w:val="00CA4610"/>
    <w:rsid w:val="00CA64C2"/>
    <w:rsid w:val="00CC073C"/>
    <w:rsid w:val="00CC3EF5"/>
    <w:rsid w:val="00CE2B26"/>
    <w:rsid w:val="00CF06B7"/>
    <w:rsid w:val="00CF46D2"/>
    <w:rsid w:val="00CF54D2"/>
    <w:rsid w:val="00D01EE0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A3137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D3ECC"/>
    <w:rsid w:val="00EE1DDF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A22D2"/>
    <w:rsid w:val="00FA5685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  <w:rsid w:val="4C7DC124"/>
    <w:rsid w:val="7A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C19C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Standaardalinea-lettertype"/>
    <w:rsid w:val="00150C8D"/>
  </w:style>
  <w:style w:type="character" w:customStyle="1" w:styleId="spellingerror">
    <w:name w:val="spellingerror"/>
    <w:basedOn w:val="Standaardalinea-lettertype"/>
    <w:rsid w:val="00150C8D"/>
  </w:style>
  <w:style w:type="character" w:styleId="GevolgdeHyperlink">
    <w:name w:val="FollowedHyperlink"/>
    <w:basedOn w:val="Standaardalinea-lettertype"/>
    <w:uiPriority w:val="99"/>
    <w:semiHidden/>
    <w:unhideWhenUsed/>
    <w:rsid w:val="00AA4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twat.be/wtfoc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0E79A6"/>
    <w:rsid w:val="00206ABD"/>
    <w:rsid w:val="0040764C"/>
    <w:rsid w:val="00737CB2"/>
    <w:rsid w:val="00747387"/>
    <w:rsid w:val="009444ED"/>
    <w:rsid w:val="00AD3C92"/>
    <w:rsid w:val="00B176AA"/>
    <w:rsid w:val="00BC601D"/>
    <w:rsid w:val="00BD2BF9"/>
    <w:rsid w:val="00F379B7"/>
    <w:rsid w:val="00FA5685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el>Sollicitatieformulier hoofdredacteur watwat.be (m/v/x)</titel>
  <datum>2021-07-02T00:00:00</datum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5606A6AD354998D08BBF6128FC30" ma:contentTypeVersion="11" ma:contentTypeDescription="Een nieuw document maken." ma:contentTypeScope="" ma:versionID="1f76d7905396743a618513064f902e7a">
  <xsd:schema xmlns:xsd="http://www.w3.org/2001/XMLSchema" xmlns:xs="http://www.w3.org/2001/XMLSchema" xmlns:p="http://schemas.microsoft.com/office/2006/metadata/properties" xmlns:ns2="6b0d66b4-c73c-488d-8b3f-52303625a445" xmlns:ns3="a1ce3742-7a24-4572-aaca-e763e7a001d8" targetNamespace="http://schemas.microsoft.com/office/2006/metadata/properties" ma:root="true" ma:fieldsID="925f707742cdd0e069975ee331957e86" ns2:_="" ns3:_="">
    <xsd:import namespace="6b0d66b4-c73c-488d-8b3f-52303625a445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66b4-c73c-488d-8b3f-52303625a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FE932-63DD-43F7-AB1E-CCC3CD8FA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716CAB84-CAFE-4382-8C98-9B219C17D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39D99-35AC-4AFB-8D3B-BA9E3FA80B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9112C1-78AB-447A-BDE9-B06E8668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66b4-c73c-488d-8b3f-52303625a445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412</Words>
  <Characters>2269</Characters>
  <Application>Microsoft Office Word</Application>
  <DocSecurity>0</DocSecurity>
  <Lines>18</Lines>
  <Paragraphs>5</Paragraphs>
  <ScaleCrop>false</ScaleCrop>
  <Company>De Ambrassade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Eva Vereecke</cp:lastModifiedBy>
  <cp:revision>6</cp:revision>
  <cp:lastPrinted>2015-10-05T09:21:00Z</cp:lastPrinted>
  <dcterms:created xsi:type="dcterms:W3CDTF">2021-07-02T09:12:00Z</dcterms:created>
  <dcterms:modified xsi:type="dcterms:W3CDTF">2021-07-06T15:51:00Z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