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9169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F445C15" w14:textId="77777777" w:rsidR="008275DA" w:rsidRPr="00E54C7F" w:rsidRDefault="00664625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6D54D0EE8B4948409AF720580F748394"/>
          </w:placeholder>
        </w:sdtPr>
        <w:sdtEndPr/>
        <w:sdtContent>
          <w:r w:rsidR="0056715B">
            <w:t>Nota</w:t>
          </w:r>
        </w:sdtContent>
      </w:sdt>
    </w:p>
    <w:p w14:paraId="2C8D83E5" w14:textId="77777777" w:rsidR="008275DA" w:rsidRPr="005D2712" w:rsidRDefault="00664625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8E2954B8A4746D9AAF4F6E96192FF09"/>
          </w:placeholder>
          <w:dataBinding w:xpath="/root[1]/titel[1]" w:storeItemID="{CA1B0BD9-A7F3-4B5F-AAF5-B95B599EA456}"/>
          <w:text/>
        </w:sdtPr>
        <w:sdtEndPr/>
        <w:sdtContent>
          <w:r w:rsidR="0056715B">
            <w:t xml:space="preserve">Kandidatenformulier AV </w:t>
          </w:r>
          <w:proofErr w:type="spellStart"/>
          <w:r w:rsidR="0056715B">
            <w:t>Jint</w:t>
          </w:r>
          <w:proofErr w:type="spellEnd"/>
        </w:sdtContent>
      </w:sdt>
    </w:p>
    <w:p w14:paraId="4C09C22E" w14:textId="159AECDB" w:rsidR="008275DA" w:rsidRPr="0075483C" w:rsidRDefault="00664625" w:rsidP="0075483C">
      <w:pPr>
        <w:pStyle w:val="datumnota"/>
      </w:pPr>
      <w:sdt>
        <w:sdtPr>
          <w:alias w:val="publicatiedatum"/>
          <w:tag w:val="publicatiedatum"/>
          <w:id w:val="212547194"/>
          <w:lock w:val="sdtLocked"/>
          <w:placeholder>
            <w:docPart w:val="87D82F3CA7C84FDAA0D704936C1647D6"/>
          </w:placeholder>
          <w:dataBinding w:xpath="/root[1]/datum[1]" w:storeItemID="{CA1B0BD9-A7F3-4B5F-AAF5-B95B599EA456}"/>
          <w:date w:fullDate="2021-06-08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A07A50">
            <w:t>8 juni 2021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56715B" w:rsidRPr="006A4D89" w14:paraId="4524E629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3E52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A4D89">
              <w:rPr>
                <w:rFonts w:cs="Arial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A0F1" w14:textId="341B92F1" w:rsidR="00A47598" w:rsidRPr="006A4D89" w:rsidRDefault="00A47598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BEFB56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9DF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Familie</w:t>
            </w:r>
            <w:r w:rsidRPr="006A4D89">
              <w:rPr>
                <w:rFonts w:cs="Arial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FC39" w14:textId="20E10690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06266B9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E9E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70E" w14:textId="73C58213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439EAC5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0A01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8308" w14:textId="7B1C02D8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7DE8ADA5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3930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Telefoonnummer/Gsm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B243" w14:textId="7CA600B1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32D16C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9624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BF04" w14:textId="0775799F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38FAC413" w14:textId="5B4B6531" w:rsidR="000C624D" w:rsidRDefault="000C624D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Deadline:</w:t>
      </w:r>
      <w:r w:rsidR="00A07A50">
        <w:rPr>
          <w:rFonts w:cs="Arial"/>
          <w:b/>
          <w:bCs/>
          <w:sz w:val="20"/>
          <w:szCs w:val="20"/>
        </w:rPr>
        <w:t xml:space="preserve"> dinsdag 31 augustus </w:t>
      </w:r>
      <w:r>
        <w:rPr>
          <w:rFonts w:cs="Arial"/>
          <w:b/>
          <w:bCs/>
          <w:sz w:val="20"/>
          <w:szCs w:val="20"/>
        </w:rPr>
        <w:t xml:space="preserve">via </w:t>
      </w:r>
      <w:r w:rsidR="00A07A50">
        <w:rPr>
          <w:rFonts w:cs="Arial"/>
          <w:b/>
          <w:bCs/>
          <w:sz w:val="20"/>
          <w:szCs w:val="20"/>
        </w:rPr>
        <w:t>sophie.verbrugghe</w:t>
      </w:r>
      <w:r>
        <w:rPr>
          <w:rFonts w:cs="Arial"/>
          <w:b/>
          <w:bCs/>
          <w:sz w:val="20"/>
          <w:szCs w:val="20"/>
        </w:rPr>
        <w:t>@ambrassade.be</w:t>
      </w:r>
    </w:p>
    <w:p w14:paraId="7A98F552" w14:textId="22127D95" w:rsidR="0056715B" w:rsidRPr="006B61C9" w:rsidRDefault="0056715B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>Wat is jouw motivatie</w:t>
      </w:r>
      <w:r>
        <w:rPr>
          <w:rFonts w:cs="Arial"/>
          <w:b/>
          <w:bCs/>
          <w:sz w:val="20"/>
          <w:szCs w:val="20"/>
        </w:rPr>
        <w:t xml:space="preserve"> of die van je organisatie</w:t>
      </w:r>
      <w:r w:rsidRPr="006B61C9">
        <w:rPr>
          <w:rFonts w:cs="Arial"/>
          <w:b/>
          <w:bCs/>
          <w:sz w:val="20"/>
          <w:szCs w:val="20"/>
        </w:rPr>
        <w:t xml:space="preserve"> om je kandidaat te stellen voor de AV</w:t>
      </w:r>
      <w:r>
        <w:rPr>
          <w:rFonts w:cs="Arial"/>
          <w:b/>
          <w:bCs/>
          <w:sz w:val="20"/>
          <w:szCs w:val="20"/>
        </w:rPr>
        <w:t xml:space="preserve"> </w:t>
      </w:r>
      <w:r w:rsidRPr="006B61C9">
        <w:rPr>
          <w:rFonts w:cs="Arial"/>
          <w:b/>
          <w:bCs/>
          <w:sz w:val="20"/>
          <w:szCs w:val="20"/>
        </w:rPr>
        <w:t xml:space="preserve">van </w:t>
      </w:r>
      <w:r w:rsidR="00E257CD">
        <w:rPr>
          <w:rFonts w:cs="Arial"/>
          <w:b/>
          <w:bCs/>
          <w:sz w:val="20"/>
          <w:szCs w:val="20"/>
        </w:rPr>
        <w:t>JINT?</w:t>
      </w:r>
    </w:p>
    <w:p w14:paraId="590849DE" w14:textId="7AE72DAE" w:rsidR="0056715B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50F50" wp14:editId="5776531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87745" cy="3429000"/>
                <wp:effectExtent l="0" t="0" r="33655" b="2540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6262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C702FFF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F50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6.75pt;width:479.35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">
                <v:textbox>
                  <w:txbxContent>
                    <w:p w14:paraId="58E96262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C702FFF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6A5E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016BFF1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3CE6F86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1991B87" w14:textId="54B9C018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C1FE8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24F78C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DDA744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340A4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1E8373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49BB231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40FE0E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03342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7F8149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28D7BCE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8D370F7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2A1997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0AB3117" w14:textId="77777777" w:rsidR="0056715B" w:rsidRPr="006B61C9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 xml:space="preserve">Welke </w:t>
      </w:r>
      <w:r>
        <w:rPr>
          <w:rFonts w:cs="Arial"/>
          <w:b/>
          <w:bCs/>
          <w:sz w:val="20"/>
          <w:szCs w:val="20"/>
        </w:rPr>
        <w:t>thema’s/aandachtspunten</w:t>
      </w:r>
      <w:r w:rsidRPr="006B61C9">
        <w:rPr>
          <w:rFonts w:cs="Arial"/>
          <w:b/>
          <w:bCs/>
          <w:sz w:val="20"/>
          <w:szCs w:val="20"/>
        </w:rPr>
        <w:t xml:space="preserve"> </w:t>
      </w:r>
      <w:r w:rsidR="00D112F0">
        <w:rPr>
          <w:rFonts w:cs="Arial"/>
          <w:b/>
          <w:bCs/>
          <w:sz w:val="20"/>
          <w:szCs w:val="20"/>
        </w:rPr>
        <w:t>voor het jeugdwerk wil jij</w:t>
      </w:r>
      <w:r w:rsidRPr="006B61C9">
        <w:rPr>
          <w:rFonts w:cs="Arial"/>
          <w:b/>
          <w:bCs/>
          <w:sz w:val="20"/>
          <w:szCs w:val="20"/>
        </w:rPr>
        <w:t xml:space="preserve"> op de agenda van </w:t>
      </w:r>
      <w:r>
        <w:rPr>
          <w:rFonts w:cs="Arial"/>
          <w:b/>
          <w:bCs/>
          <w:sz w:val="20"/>
          <w:szCs w:val="20"/>
        </w:rPr>
        <w:t>JINT</w:t>
      </w:r>
      <w:r w:rsidRPr="006B61C9">
        <w:rPr>
          <w:rFonts w:cs="Arial"/>
          <w:b/>
          <w:bCs/>
          <w:sz w:val="20"/>
          <w:szCs w:val="20"/>
        </w:rPr>
        <w:t xml:space="preserve"> plaatsen? </w:t>
      </w:r>
    </w:p>
    <w:p w14:paraId="1630BA01" w14:textId="255BAA57" w:rsidR="0056715B" w:rsidRDefault="00A8640D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052C67" wp14:editId="40544A49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087745" cy="3874770"/>
                <wp:effectExtent l="0" t="0" r="33655" b="368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87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DE82" w14:textId="77777777" w:rsidR="00AC1056" w:rsidRPr="00B848A9" w:rsidRDefault="00AC1056" w:rsidP="00B848A9">
                            <w:pPr>
                              <w:ind w:left="709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2C67" id="Tekstvak 4" o:spid="_x0000_s1027" type="#_x0000_t202" style="position:absolute;margin-left:0;margin-top:15.2pt;width:479.35pt;height:305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">
                <v:textbox>
                  <w:txbxContent>
                    <w:p w14:paraId="3D6BDE82" w14:textId="77777777" w:rsidR="00AC1056" w:rsidRPr="00B848A9" w:rsidRDefault="00AC1056" w:rsidP="00B848A9">
                      <w:pPr>
                        <w:ind w:left="709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C852A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66D7D12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163C2BA" w14:textId="5EC0E21D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B323355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FE834F2" w14:textId="209AABC1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A44056C" w14:textId="7296194B" w:rsidR="0056715B" w:rsidRDefault="0056715B" w:rsidP="0056715B">
      <w:pPr>
        <w:spacing w:after="200"/>
        <w:rPr>
          <w:rFonts w:cs="Arial"/>
          <w:sz w:val="20"/>
          <w:szCs w:val="20"/>
        </w:rPr>
      </w:pPr>
    </w:p>
    <w:p w14:paraId="1E90F473" w14:textId="3C24855D" w:rsidR="0056715B" w:rsidRPr="00E97AEF" w:rsidRDefault="0056715B" w:rsidP="0056715B">
      <w:pPr>
        <w:rPr>
          <w:rFonts w:cs="Arial"/>
          <w:sz w:val="20"/>
          <w:szCs w:val="20"/>
        </w:rPr>
      </w:pPr>
    </w:p>
    <w:p w14:paraId="39FEAF21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7A91462C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323E073D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10A86F60" w14:textId="35220A55" w:rsidR="0056715B" w:rsidRDefault="0056715B" w:rsidP="0056715B">
      <w:pPr>
        <w:rPr>
          <w:rFonts w:cs="Arial"/>
          <w:sz w:val="20"/>
          <w:szCs w:val="20"/>
        </w:rPr>
      </w:pPr>
    </w:p>
    <w:p w14:paraId="6A2C683D" w14:textId="77777777" w:rsidR="00A8640D" w:rsidRDefault="00A8640D" w:rsidP="0056715B">
      <w:pPr>
        <w:rPr>
          <w:rFonts w:cs="Arial"/>
          <w:sz w:val="20"/>
          <w:szCs w:val="20"/>
        </w:rPr>
      </w:pPr>
    </w:p>
    <w:p w14:paraId="552637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62613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5737B00" w14:textId="77777777" w:rsidR="00A8640D" w:rsidRPr="006B61C9" w:rsidRDefault="00A8640D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In welke mate ben je vertrouwd met de werking van JINT en de thema’s waarmee JINT bezig is? </w:t>
      </w:r>
    </w:p>
    <w:p w14:paraId="7ADFB46B" w14:textId="59F7C18C" w:rsidR="0056715B" w:rsidRPr="00E97AEF" w:rsidRDefault="00672FFA" w:rsidP="0056715B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546B6F" wp14:editId="10C8F200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172200" cy="2702560"/>
                <wp:effectExtent l="0" t="0" r="25400" b="152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F95F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119817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C047761" w14:textId="77777777" w:rsidR="00AC1056" w:rsidRDefault="00AC1056" w:rsidP="00567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6B6F" id="Tekstvak 2" o:spid="_x0000_s1028" type="#_x0000_t202" style="position:absolute;margin-left:0;margin-top:10.85pt;width:486pt;height:21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">
                <v:textbox>
                  <w:txbxContent>
                    <w:p w14:paraId="65DEF95F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119817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C047761" w14:textId="77777777" w:rsidR="00AC1056" w:rsidRDefault="00AC1056" w:rsidP="0056715B"/>
                  </w:txbxContent>
                </v:textbox>
              </v:shape>
            </w:pict>
          </mc:Fallback>
        </mc:AlternateContent>
      </w:r>
    </w:p>
    <w:p w14:paraId="731966C7" w14:textId="77777777" w:rsidR="0056715B" w:rsidRDefault="0056715B" w:rsidP="0056715B">
      <w:pPr>
        <w:rPr>
          <w:rFonts w:cs="Arial"/>
          <w:sz w:val="20"/>
          <w:szCs w:val="20"/>
        </w:rPr>
      </w:pPr>
    </w:p>
    <w:p w14:paraId="3088CE84" w14:textId="77777777" w:rsidR="0056715B" w:rsidRDefault="0056715B" w:rsidP="0056715B">
      <w:pPr>
        <w:rPr>
          <w:rFonts w:cs="Arial"/>
          <w:sz w:val="20"/>
          <w:szCs w:val="20"/>
        </w:rPr>
      </w:pPr>
    </w:p>
    <w:p w14:paraId="0B6758ED" w14:textId="77777777" w:rsidR="0056715B" w:rsidRPr="00E97AEF" w:rsidRDefault="0056715B" w:rsidP="0056715B">
      <w:pPr>
        <w:ind w:firstLine="708"/>
        <w:rPr>
          <w:rFonts w:cs="Arial"/>
          <w:sz w:val="20"/>
          <w:szCs w:val="20"/>
        </w:rPr>
      </w:pPr>
    </w:p>
    <w:p w14:paraId="16CB2DB4" w14:textId="77777777" w:rsidR="0067712A" w:rsidRDefault="0067712A" w:rsidP="00C423D7"/>
    <w:sectPr w:rsidR="0067712A" w:rsidSect="0054649E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A239" w14:textId="77777777" w:rsidR="00664625" w:rsidRDefault="00664625" w:rsidP="00E95A33">
      <w:pPr>
        <w:spacing w:before="0" w:line="240" w:lineRule="auto"/>
      </w:pPr>
      <w:r>
        <w:separator/>
      </w:r>
    </w:p>
  </w:endnote>
  <w:endnote w:type="continuationSeparator" w:id="0">
    <w:p w14:paraId="7E2EFBB2" w14:textId="77777777" w:rsidR="00664625" w:rsidRDefault="00664625" w:rsidP="00E95A33">
      <w:pPr>
        <w:spacing w:before="0" w:line="240" w:lineRule="auto"/>
      </w:pPr>
      <w:r>
        <w:continuationSeparator/>
      </w:r>
    </w:p>
  </w:endnote>
  <w:endnote w:type="continuationNotice" w:id="1">
    <w:p w14:paraId="6337C6A2" w14:textId="77777777" w:rsidR="00664625" w:rsidRDefault="0066462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38A1" w14:textId="26D5EC36" w:rsidR="00AC1056" w:rsidRPr="00D9486F" w:rsidRDefault="00664625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251D47F297324917B707F3AF5EE087A6"/>
        </w:placeholder>
        <w:dataBinding w:xpath="/root[1]/titel[1]" w:storeItemID="{CA1B0BD9-A7F3-4B5F-AAF5-B95B599EA456}"/>
        <w:text/>
      </w:sdtPr>
      <w:sdtEndPr/>
      <w:sdtContent>
        <w:r w:rsidR="00AC1056">
          <w:t xml:space="preserve">Kandidatenformulier AV </w:t>
        </w:r>
        <w:proofErr w:type="spellStart"/>
        <w:r w:rsidR="00AC1056">
          <w:t>Jint</w:t>
        </w:r>
        <w:proofErr w:type="spellEnd"/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21-06-08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A07A50">
          <w:t>8 juni 2021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pagina </w:t>
    </w:r>
    <w:r w:rsidR="00AC1056" w:rsidRPr="00D9486F">
      <w:fldChar w:fldCharType="begin"/>
    </w:r>
    <w:r w:rsidR="00AC1056" w:rsidRPr="00D9486F">
      <w:instrText>PAGE   \* MERGEFORMAT</w:instrText>
    </w:r>
    <w:r w:rsidR="00AC1056" w:rsidRPr="00D9486F">
      <w:fldChar w:fldCharType="separate"/>
    </w:r>
    <w:r w:rsidR="009E2B24">
      <w:rPr>
        <w:noProof/>
      </w:rPr>
      <w:t>2</w:t>
    </w:r>
    <w:r w:rsidR="00AC1056" w:rsidRPr="00D9486F">
      <w:fldChar w:fldCharType="end"/>
    </w:r>
    <w:r w:rsidR="00AC1056" w:rsidRPr="00D9486F">
      <w:t xml:space="preserve"> &gt; </w:t>
    </w:r>
    <w:r w:rsidR="009E2B24">
      <w:rPr>
        <w:noProof/>
      </w:rPr>
      <w:fldChar w:fldCharType="begin"/>
    </w:r>
    <w:r w:rsidR="009E2B24">
      <w:rPr>
        <w:noProof/>
      </w:rPr>
      <w:instrText>NUMPAGES  \* Arabic  \* MERGEFORMAT</w:instrText>
    </w:r>
    <w:r w:rsidR="009E2B24">
      <w:rPr>
        <w:noProof/>
      </w:rPr>
      <w:fldChar w:fldCharType="separate"/>
    </w:r>
    <w:r w:rsidR="009E2B24">
      <w:rPr>
        <w:noProof/>
      </w:rPr>
      <w:t>2</w:t>
    </w:r>
    <w:r w:rsidR="009E2B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CA6F" w14:textId="77777777" w:rsidR="00664625" w:rsidRDefault="00664625" w:rsidP="001125B4">
      <w:pPr>
        <w:spacing w:after="80"/>
      </w:pPr>
      <w:r>
        <w:t>_________________</w:t>
      </w:r>
    </w:p>
  </w:footnote>
  <w:footnote w:type="continuationSeparator" w:id="0">
    <w:p w14:paraId="5EB0700C" w14:textId="77777777" w:rsidR="00664625" w:rsidRPr="001125B4" w:rsidRDefault="00664625" w:rsidP="001125B4">
      <w:pPr>
        <w:spacing w:after="80"/>
      </w:pPr>
      <w:r>
        <w:t>_________________</w:t>
      </w:r>
    </w:p>
  </w:footnote>
  <w:footnote w:type="continuationNotice" w:id="1">
    <w:p w14:paraId="49032006" w14:textId="77777777" w:rsidR="00664625" w:rsidRPr="001125B4" w:rsidRDefault="00664625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54C5" w14:textId="2C122DB5" w:rsidR="00AC1056" w:rsidRDefault="00A07A50" w:rsidP="0054649E">
    <w:pPr>
      <w:pStyle w:val="Koptekst"/>
    </w:pPr>
    <w:r>
      <w:rPr>
        <w:noProof/>
        <w:lang w:eastAsia="nl-BE"/>
      </w:rPr>
      <w:drawing>
        <wp:inline distT="0" distB="0" distL="0" distR="0" wp14:anchorId="50704FE5" wp14:editId="7FB5E78B">
          <wp:extent cx="1428750" cy="1371600"/>
          <wp:effectExtent l="0" t="0" r="0" b="0"/>
          <wp:docPr id="1" name="Afbeelding 1" descr="VJR-logo-petro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R-logo-petrol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5E8" w14:textId="3EE7AA19" w:rsidR="00AC1056" w:rsidRDefault="00A07A50" w:rsidP="00133362">
    <w:pPr>
      <w:pStyle w:val="Koptekst"/>
    </w:pPr>
    <w:r>
      <w:rPr>
        <w:noProof/>
        <w:lang w:eastAsia="nl-BE"/>
      </w:rPr>
      <w:drawing>
        <wp:inline distT="0" distB="0" distL="0" distR="0" wp14:anchorId="58754C75" wp14:editId="0A8CF0A2">
          <wp:extent cx="900000" cy="864000"/>
          <wp:effectExtent l="0" t="0" r="0" b="0"/>
          <wp:docPr id="7" name="Afbeelding 7" descr="VJR-logo-petro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R-logo-petrol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0F794A05"/>
    <w:multiLevelType w:val="multilevel"/>
    <w:tmpl w:val="D822475A"/>
    <w:numStyleLink w:val="AMBRASSADEBULLET"/>
  </w:abstractNum>
  <w:abstractNum w:abstractNumId="6" w15:restartNumberingAfterBreak="0">
    <w:nsid w:val="13FC5AE9"/>
    <w:multiLevelType w:val="multilevel"/>
    <w:tmpl w:val="E786B33C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D8967FE0"/>
    <w:numStyleLink w:val="AMBRASSADEKOPNUM"/>
  </w:abstractNum>
  <w:abstractNum w:abstractNumId="10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B747E9E"/>
    <w:multiLevelType w:val="multilevel"/>
    <w:tmpl w:val="E786B33C"/>
    <w:numStyleLink w:val="AMBRASSADETABELBULLET"/>
  </w:abstractNum>
  <w:abstractNum w:abstractNumId="15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92FF4"/>
    <w:multiLevelType w:val="multilevel"/>
    <w:tmpl w:val="48344E1A"/>
    <w:numStyleLink w:val="AMBRASSADENUM"/>
  </w:abstractNum>
  <w:abstractNum w:abstractNumId="17" w15:restartNumberingAfterBreak="0">
    <w:nsid w:val="52501A56"/>
    <w:multiLevelType w:val="multilevel"/>
    <w:tmpl w:val="D822475A"/>
    <w:numStyleLink w:val="AMBRASSADEBULLET"/>
  </w:abstractNum>
  <w:abstractNum w:abstractNumId="18" w15:restartNumberingAfterBreak="0">
    <w:nsid w:val="55DD3C36"/>
    <w:multiLevelType w:val="multilevel"/>
    <w:tmpl w:val="D822475A"/>
    <w:numStyleLink w:val="AMBRASSADEBULLET"/>
  </w:abstractNum>
  <w:abstractNum w:abstractNumId="19" w15:restartNumberingAfterBreak="0">
    <w:nsid w:val="56C74A4B"/>
    <w:multiLevelType w:val="multilevel"/>
    <w:tmpl w:val="48344E1A"/>
    <w:numStyleLink w:val="AMBRASSADENUM"/>
  </w:abstractNum>
  <w:abstractNum w:abstractNumId="20" w15:restartNumberingAfterBreak="0">
    <w:nsid w:val="5A872361"/>
    <w:multiLevelType w:val="multilevel"/>
    <w:tmpl w:val="E786B33C"/>
    <w:numStyleLink w:val="AMBRASSADETABELBULLET"/>
  </w:abstractNum>
  <w:abstractNum w:abstractNumId="21" w15:restartNumberingAfterBreak="0">
    <w:nsid w:val="5BA93B16"/>
    <w:multiLevelType w:val="multilevel"/>
    <w:tmpl w:val="F0BE3D38"/>
    <w:numStyleLink w:val="AMBRASSADETABELNUM"/>
  </w:abstractNum>
  <w:abstractNum w:abstractNumId="22" w15:restartNumberingAfterBreak="0">
    <w:nsid w:val="6A36581F"/>
    <w:multiLevelType w:val="hybridMultilevel"/>
    <w:tmpl w:val="C68A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65A92"/>
    <w:multiLevelType w:val="multilevel"/>
    <w:tmpl w:val="F0BE3D38"/>
    <w:numStyleLink w:val="AMBRASSADETABELNUM"/>
  </w:abstractNum>
  <w:abstractNum w:abstractNumId="24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21"/>
  </w:num>
  <w:num w:numId="14">
    <w:abstractNumId w:val="10"/>
  </w:num>
  <w:num w:numId="15">
    <w:abstractNumId w:val="0"/>
  </w:num>
  <w:num w:numId="16">
    <w:abstractNumId w:val="1"/>
  </w:num>
  <w:num w:numId="17">
    <w:abstractNumId w:val="24"/>
  </w:num>
  <w:num w:numId="18">
    <w:abstractNumId w:val="9"/>
    <w:lvlOverride w:ilvl="0"/>
  </w:num>
  <w:num w:numId="19">
    <w:abstractNumId w:val="16"/>
  </w:num>
  <w:num w:numId="20">
    <w:abstractNumId w:val="5"/>
  </w:num>
  <w:num w:numId="21">
    <w:abstractNumId w:val="18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5B"/>
    <w:rsid w:val="000012F1"/>
    <w:rsid w:val="00005E4E"/>
    <w:rsid w:val="0003023E"/>
    <w:rsid w:val="00035BCB"/>
    <w:rsid w:val="000645F7"/>
    <w:rsid w:val="0008510E"/>
    <w:rsid w:val="000A0BB0"/>
    <w:rsid w:val="000A37BD"/>
    <w:rsid w:val="000A487B"/>
    <w:rsid w:val="000C624D"/>
    <w:rsid w:val="000D4855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1F6B93"/>
    <w:rsid w:val="00202A2F"/>
    <w:rsid w:val="00247C3D"/>
    <w:rsid w:val="0026467C"/>
    <w:rsid w:val="00283EFC"/>
    <w:rsid w:val="00284C04"/>
    <w:rsid w:val="0029030D"/>
    <w:rsid w:val="00290E09"/>
    <w:rsid w:val="00296E82"/>
    <w:rsid w:val="002C1CD1"/>
    <w:rsid w:val="002D0D5F"/>
    <w:rsid w:val="003016F8"/>
    <w:rsid w:val="003201DE"/>
    <w:rsid w:val="003324FA"/>
    <w:rsid w:val="00336F7E"/>
    <w:rsid w:val="00337A4A"/>
    <w:rsid w:val="003670BA"/>
    <w:rsid w:val="00370E8B"/>
    <w:rsid w:val="003779A9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51BB3"/>
    <w:rsid w:val="00462A15"/>
    <w:rsid w:val="004701DB"/>
    <w:rsid w:val="004712C0"/>
    <w:rsid w:val="00483005"/>
    <w:rsid w:val="00490D22"/>
    <w:rsid w:val="00491B9C"/>
    <w:rsid w:val="004A4CC9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15B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4625"/>
    <w:rsid w:val="0066710A"/>
    <w:rsid w:val="00672FFA"/>
    <w:rsid w:val="0067712A"/>
    <w:rsid w:val="00685172"/>
    <w:rsid w:val="006A71FC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2643F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2A4C"/>
    <w:rsid w:val="0091323F"/>
    <w:rsid w:val="00957322"/>
    <w:rsid w:val="009700D9"/>
    <w:rsid w:val="00983444"/>
    <w:rsid w:val="009976E9"/>
    <w:rsid w:val="009B5469"/>
    <w:rsid w:val="009D7C25"/>
    <w:rsid w:val="009E2B24"/>
    <w:rsid w:val="00A07A50"/>
    <w:rsid w:val="00A24852"/>
    <w:rsid w:val="00A2690F"/>
    <w:rsid w:val="00A357DC"/>
    <w:rsid w:val="00A45314"/>
    <w:rsid w:val="00A47598"/>
    <w:rsid w:val="00A657C7"/>
    <w:rsid w:val="00A65902"/>
    <w:rsid w:val="00A77EC2"/>
    <w:rsid w:val="00A8640D"/>
    <w:rsid w:val="00AA0AB7"/>
    <w:rsid w:val="00AA1E7F"/>
    <w:rsid w:val="00AB37BF"/>
    <w:rsid w:val="00AC1056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848A9"/>
    <w:rsid w:val="00B91F10"/>
    <w:rsid w:val="00BB1FE0"/>
    <w:rsid w:val="00BC755C"/>
    <w:rsid w:val="00C13769"/>
    <w:rsid w:val="00C266F0"/>
    <w:rsid w:val="00C40E8F"/>
    <w:rsid w:val="00C423D7"/>
    <w:rsid w:val="00C744C5"/>
    <w:rsid w:val="00C80CEA"/>
    <w:rsid w:val="00C81C32"/>
    <w:rsid w:val="00CB6952"/>
    <w:rsid w:val="00CC35EF"/>
    <w:rsid w:val="00CC3EF5"/>
    <w:rsid w:val="00D03305"/>
    <w:rsid w:val="00D112F0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014FD"/>
    <w:rsid w:val="00E01E84"/>
    <w:rsid w:val="00E10395"/>
    <w:rsid w:val="00E12926"/>
    <w:rsid w:val="00E257CD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50E1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47D6B"/>
  <w15:docId w15:val="{3E6236B0-A4B7-49C2-A758-9F854CF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7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0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1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13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13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2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15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B8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4D0EE8B4948409AF720580F748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EE6BC-50AA-4142-83CF-36EA8D87B062}"/>
      </w:docPartPr>
      <w:docPartBody>
        <w:p w:rsidR="00E10AD4" w:rsidRDefault="00E10AD4">
          <w:pPr>
            <w:pStyle w:val="6D54D0EE8B4948409AF720580F748394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48E2954B8A4746D9AAF4F6E96192F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CBD88-5C3F-4739-B460-3B2ED4277B7F}"/>
      </w:docPartPr>
      <w:docPartBody>
        <w:p w:rsidR="00E10AD4" w:rsidRDefault="00E10AD4">
          <w:pPr>
            <w:pStyle w:val="48E2954B8A4746D9AAF4F6E96192FF09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7D82F3CA7C84FDAA0D704936C164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F9FF4-A5FF-4D24-A53F-54CB9117AA26}"/>
      </w:docPartPr>
      <w:docPartBody>
        <w:p w:rsidR="00E10AD4" w:rsidRDefault="00E10AD4">
          <w:pPr>
            <w:pStyle w:val="87D82F3CA7C84FDAA0D704936C1647D6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251D47F297324917B707F3AF5EE08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F582D-9408-4B64-9EEC-39A220BA1A34}"/>
      </w:docPartPr>
      <w:docPartBody>
        <w:p w:rsidR="00E10AD4" w:rsidRDefault="00E10AD4">
          <w:pPr>
            <w:pStyle w:val="251D47F297324917B707F3AF5EE087A6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D4"/>
    <w:rsid w:val="00002033"/>
    <w:rsid w:val="0033420F"/>
    <w:rsid w:val="00B511E4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D54D0EE8B4948409AF720580F748394">
    <w:name w:val="6D54D0EE8B4948409AF720580F748394"/>
  </w:style>
  <w:style w:type="paragraph" w:customStyle="1" w:styleId="48E2954B8A4746D9AAF4F6E96192FF09">
    <w:name w:val="48E2954B8A4746D9AAF4F6E96192FF09"/>
  </w:style>
  <w:style w:type="paragraph" w:customStyle="1" w:styleId="87D82F3CA7C84FDAA0D704936C1647D6">
    <w:name w:val="87D82F3CA7C84FDAA0D704936C1647D6"/>
  </w:style>
  <w:style w:type="paragraph" w:customStyle="1" w:styleId="251D47F297324917B707F3AF5EE087A6">
    <w:name w:val="251D47F297324917B707F3AF5EE08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root>
  <titel>Kandidatenformulier AV Jint</titel>
  <datum>2021-06-08T00:00:00</datum>
</root>
</file>

<file path=customXml/itemProps1.xml><?xml version="1.0" encoding="utf-8"?>
<ds:datastoreItem xmlns:ds="http://schemas.openxmlformats.org/officeDocument/2006/customXml" ds:itemID="{897D69C8-32B4-494A-A19C-DE5E153C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F3A87-01ED-420F-B3E6-1853622D9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03041-9C8F-4C4D-9989-E2D2035608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56FDE2-FD45-4503-B5F5-452F59E1D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Wout Van Caimere</dc:creator>
  <cp:keywords/>
  <cp:lastModifiedBy>Sophie Verbrugghe</cp:lastModifiedBy>
  <cp:revision>4</cp:revision>
  <cp:lastPrinted>2013-09-08T23:55:00Z</cp:lastPrinted>
  <dcterms:created xsi:type="dcterms:W3CDTF">2020-09-16T16:10:00Z</dcterms:created>
  <dcterms:modified xsi:type="dcterms:W3CDTF">2021-06-08T09:04:00Z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</Properties>
</file>