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672A6659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215644E0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7194525D" w14:textId="2A539971" w:rsidR="008275DA" w:rsidRPr="005D2712" w:rsidRDefault="00555F38" w:rsidP="00DE0BE8">
      <w:pPr>
        <w:pStyle w:val="Titel"/>
      </w:pPr>
      <w:sdt>
        <w:sdtPr>
          <w:rPr>
            <w:rFonts w:ascii="Gilroy ExtraBold" w:hAnsi="Gilroy ExtraBold"/>
            <w:bCs/>
            <w:color w:val="000000"/>
            <w:szCs w:val="36"/>
            <w:bdr w:val="none" w:sz="0" w:space="0" w:color="auto" w:frame="1"/>
          </w:r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Sollicitatieformulier </w:t>
          </w:r>
          <w:r w:rsidR="000E018E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Participatiem</w:t>
          </w:r>
          <w:r w:rsidR="00144465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edewerker </w:t>
          </w:r>
          <w:r w:rsidR="007B40A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Jeugd</w:t>
          </w:r>
          <w:r w:rsidR="000E018E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beleid Vlaamse Jeugdraad</w:t>
          </w:r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 (m/v/x)</w:t>
          </w:r>
        </w:sdtContent>
      </w:sdt>
    </w:p>
    <w:p w14:paraId="78096001" w14:textId="2699BFC0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1-04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E018E">
            <w:t>1 april 2021</w:t>
          </w:r>
        </w:sdtContent>
      </w:sdt>
    </w:p>
    <w:p w14:paraId="30670F8B" w14:textId="28756964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CE5423">
        <w:rPr>
          <w:rFonts w:ascii="Trebuchet MS" w:hAnsi="Trebuchet MS"/>
          <w:sz w:val="20"/>
          <w:szCs w:val="20"/>
        </w:rPr>
        <w:t xml:space="preserve">De Ambrassade zoekt een </w:t>
      </w:r>
      <w:r w:rsidR="000E018E">
        <w:rPr>
          <w:rFonts w:ascii="Trebuchet MS" w:hAnsi="Trebuchet MS"/>
          <w:sz w:val="20"/>
          <w:szCs w:val="20"/>
        </w:rPr>
        <w:t>participatie</w:t>
      </w:r>
      <w:r w:rsidR="00144465" w:rsidRPr="00CE5423">
        <w:rPr>
          <w:rFonts w:ascii="Trebuchet MS" w:hAnsi="Trebuchet MS"/>
          <w:sz w:val="20"/>
          <w:szCs w:val="20"/>
        </w:rPr>
        <w:t xml:space="preserve">medewerker </w:t>
      </w:r>
      <w:r w:rsidR="000E018E">
        <w:rPr>
          <w:rFonts w:ascii="Trebuchet MS" w:hAnsi="Trebuchet MS"/>
          <w:sz w:val="20"/>
          <w:szCs w:val="20"/>
        </w:rPr>
        <w:t>jeugdbeleid Vlaamse Jeugdraad</w:t>
      </w:r>
      <w:r w:rsidR="002C787B" w:rsidRPr="00CE5423">
        <w:rPr>
          <w:rFonts w:ascii="Trebuchet MS" w:hAnsi="Trebuchet MS"/>
          <w:sz w:val="20"/>
          <w:szCs w:val="20"/>
        </w:rPr>
        <w:t xml:space="preserve">, voltijds </w:t>
      </w:r>
      <w:r w:rsidR="00B377B0" w:rsidRPr="00CE5423">
        <w:rPr>
          <w:rFonts w:ascii="Trebuchet MS" w:hAnsi="Trebuchet MS"/>
          <w:sz w:val="20"/>
          <w:szCs w:val="20"/>
        </w:rPr>
        <w:t>on</w:t>
      </w:r>
      <w:r w:rsidR="002C787B" w:rsidRPr="00CE5423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CE5423">
        <w:rPr>
          <w:rFonts w:ascii="Trebuchet MS" w:hAnsi="Trebuchet MS"/>
          <w:sz w:val="20"/>
          <w:szCs w:val="20"/>
        </w:rPr>
        <w:t xml:space="preserve">enkel </w:t>
      </w:r>
      <w:r w:rsidR="002C787B" w:rsidRPr="00CE5423">
        <w:rPr>
          <w:rFonts w:ascii="Trebuchet MS" w:hAnsi="Trebuchet MS"/>
          <w:sz w:val="20"/>
          <w:szCs w:val="20"/>
        </w:rPr>
        <w:t xml:space="preserve">solliciteren door </w:t>
      </w:r>
      <w:r w:rsidR="00C6221E" w:rsidRPr="00CE5423">
        <w:rPr>
          <w:rFonts w:ascii="Trebuchet MS" w:hAnsi="Trebuchet MS"/>
          <w:sz w:val="20"/>
          <w:szCs w:val="20"/>
        </w:rPr>
        <w:t xml:space="preserve">dit </w:t>
      </w:r>
      <w:r w:rsidR="002C787B" w:rsidRPr="00CE5423">
        <w:rPr>
          <w:rFonts w:ascii="Trebuchet MS" w:hAnsi="Trebuchet MS"/>
          <w:sz w:val="20"/>
          <w:szCs w:val="20"/>
        </w:rPr>
        <w:t xml:space="preserve">ingevuld sollicitatieformulier voor </w:t>
      </w:r>
      <w:r w:rsidR="00EC76C5">
        <w:rPr>
          <w:rFonts w:ascii="Trebuchet MS" w:hAnsi="Trebuchet MS"/>
          <w:b/>
          <w:bCs/>
          <w:sz w:val="20"/>
          <w:szCs w:val="20"/>
        </w:rPr>
        <w:t xml:space="preserve">3 mei </w:t>
      </w:r>
      <w:r w:rsidR="00FA3EF0" w:rsidRPr="00CE5423">
        <w:rPr>
          <w:rFonts w:ascii="Trebuchet MS" w:hAnsi="Trebuchet MS"/>
          <w:b/>
          <w:bCs/>
          <w:sz w:val="20"/>
          <w:szCs w:val="20"/>
        </w:rPr>
        <w:t xml:space="preserve">2021 om </w:t>
      </w:r>
      <w:r w:rsidR="00EC76C5">
        <w:rPr>
          <w:rFonts w:ascii="Trebuchet MS" w:hAnsi="Trebuchet MS"/>
          <w:b/>
          <w:bCs/>
          <w:sz w:val="20"/>
          <w:szCs w:val="20"/>
        </w:rPr>
        <w:t xml:space="preserve">9u30 </w:t>
      </w:r>
      <w:r w:rsidR="00FA3EF0" w:rsidRPr="00CE5423">
        <w:rPr>
          <w:rFonts w:ascii="Trebuchet MS" w:hAnsi="Trebuchet MS"/>
          <w:sz w:val="20"/>
          <w:szCs w:val="20"/>
        </w:rPr>
        <w:t xml:space="preserve">aan </w:t>
      </w:r>
      <w:hyperlink r:id="rId14">
        <w:r w:rsidR="00FA3EF0" w:rsidRPr="00CE5423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FA3EF0" w:rsidRPr="00CE5423">
        <w:rPr>
          <w:rFonts w:ascii="Trebuchet MS" w:hAnsi="Trebuchet MS"/>
          <w:sz w:val="20"/>
          <w:szCs w:val="20"/>
        </w:rPr>
        <w:t xml:space="preserve"> te bezorgen</w:t>
      </w:r>
      <w:r w:rsidR="002C787B" w:rsidRPr="00CE5423">
        <w:rPr>
          <w:rFonts w:ascii="Trebuchet MS" w:hAnsi="Trebuchet MS"/>
          <w:sz w:val="20"/>
          <w:szCs w:val="20"/>
        </w:rPr>
        <w:t xml:space="preserve">. </w:t>
      </w:r>
      <w:r w:rsidR="0010549F" w:rsidRPr="00CE5423">
        <w:rPr>
          <w:rFonts w:ascii="Trebuchet MS" w:hAnsi="Trebuchet MS"/>
          <w:sz w:val="20"/>
          <w:szCs w:val="20"/>
        </w:rPr>
        <w:t>De Ambrassade hanteert een eenvormig sollicitatieformulier om sollicitanten op gelijkwaardige manier te vergelijken.</w:t>
      </w:r>
      <w:r w:rsidR="0010549F" w:rsidRPr="00DB005D">
        <w:rPr>
          <w:rFonts w:ascii="Trebuchet MS" w:hAnsi="Trebuchet MS"/>
          <w:sz w:val="20"/>
          <w:szCs w:val="20"/>
        </w:rPr>
        <w:t xml:space="preserve"> We vragen om geen aparte brief of cv toe te voegen. </w:t>
      </w:r>
    </w:p>
    <w:p w14:paraId="79B33D16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A37501D" w14:textId="77777777" w:rsidR="0010549F" w:rsidRDefault="0010549F" w:rsidP="0010549F">
      <w:pPr>
        <w:pStyle w:val="kadertekst"/>
      </w:pPr>
    </w:p>
    <w:p w14:paraId="5DAB6C7B" w14:textId="77777777" w:rsidR="006111DF" w:rsidRDefault="006111DF" w:rsidP="0010549F">
      <w:pPr>
        <w:pStyle w:val="kadertekst"/>
      </w:pPr>
    </w:p>
    <w:p w14:paraId="02EB378F" w14:textId="77777777" w:rsidR="0010549F" w:rsidRDefault="0010549F" w:rsidP="0010549F">
      <w:pPr>
        <w:pStyle w:val="kadertekst"/>
      </w:pPr>
    </w:p>
    <w:p w14:paraId="465360CB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4FA056A1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3962A6C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6A05A809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468E9CB3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3FB088A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A39BBE3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65A71B8D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C4D45EF" w14:textId="28CB3F32" w:rsidR="004260E8" w:rsidRPr="006111DF" w:rsidRDefault="006B788E" w:rsidP="006111DF">
            <w:pPr>
              <w:pStyle w:val="tabeltekst"/>
            </w:pPr>
            <w:r>
              <w:t>Woonplaats (g</w:t>
            </w:r>
            <w:r w:rsidR="004260E8">
              <w:t>emeente</w:t>
            </w:r>
            <w:r>
              <w:t xml:space="preserve"> en postcode)</w:t>
            </w:r>
          </w:p>
        </w:tc>
        <w:tc>
          <w:tcPr>
            <w:tcW w:w="6606" w:type="dxa"/>
          </w:tcPr>
          <w:p w14:paraId="72A3D3EC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D10722A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CC287A3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0D0B940D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97D395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B76AEF5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0E27B00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A6DA096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F6551D7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60061E4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DB005D" w:rsidRDefault="00DB005D" w:rsidP="00F96900">
      <w:pPr>
        <w:pStyle w:val="Kop1"/>
      </w:pPr>
    </w:p>
    <w:p w14:paraId="4B94D5A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1300F47" w14:textId="77777777" w:rsidR="00F96900" w:rsidRDefault="00F96900" w:rsidP="00F96900">
      <w:pPr>
        <w:pStyle w:val="Kop1"/>
      </w:pPr>
      <w:r>
        <w:lastRenderedPageBreak/>
        <w:t>Werkervaring</w:t>
      </w:r>
    </w:p>
    <w:p w14:paraId="0135D626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89D67B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660EF3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3DEEC66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5A19C89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F0B7A29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656B9A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21707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81BD6F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45FB081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D9F4E6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C123B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49F31C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351E95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A85EDD0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531282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838B41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ABFDF0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2486C0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B042DDC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EA3567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410165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613F5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560D449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4DDBEF0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1D7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2D8B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D54B94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4D33DB6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FB78278" w14:textId="77777777" w:rsidR="00F96900" w:rsidRDefault="00F96900" w:rsidP="00EB43E2"/>
        </w:tc>
        <w:tc>
          <w:tcPr>
            <w:tcW w:w="3048" w:type="dxa"/>
          </w:tcPr>
          <w:p w14:paraId="3B53FAA0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701516E5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9AE1E29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49841BE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6B20A0C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1FC3994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562CB0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CE0A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8F999B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144751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62EBF3C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D98A1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946DB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FCD5EC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77815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5997CC1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10FFD3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6993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72A062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C86505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3FE9F23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F72F6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8CE6F9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CDCEAD" w14:textId="77777777" w:rsidR="00E33FEE" w:rsidRDefault="00E33FEE" w:rsidP="00F96900">
      <w:pPr>
        <w:pStyle w:val="Kop1"/>
        <w:rPr>
          <w:lang w:val="en-US"/>
        </w:rPr>
      </w:pPr>
    </w:p>
    <w:p w14:paraId="6BB9E253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4D2FF5B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6F07D69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63F0768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15DC2F16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74DB0C8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3DE523C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A1F74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FFB7A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52E562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51554C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7F6B9CA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07547A0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4EF47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A9DD79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5043CB0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16770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6DD682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45931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7F28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B9E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EE1ED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0D8FABD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CFDA9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70DF9E56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2FCA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B6F7BD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4E871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28452C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BEFA78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144A5D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DA5C5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A2BB4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738610E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A8BF89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E762E4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37805D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F29E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B4B8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13A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6FF70349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A0FF5F2" w14:textId="77777777" w:rsidR="00F75897" w:rsidRPr="004260E8" w:rsidRDefault="00F75897" w:rsidP="007A6545"/>
        </w:tc>
        <w:tc>
          <w:tcPr>
            <w:tcW w:w="2717" w:type="dxa"/>
          </w:tcPr>
          <w:p w14:paraId="605822B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326AFE1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7146EFB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249FAAB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9F14E3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630AD6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182907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2BA226A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8E884CA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842F596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7AD93B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0DE4B5B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6204FF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A036E3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D9363B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DBF0D7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B62F1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2F2C34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CE0989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5024914B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0A4E5D" w14:textId="77777777" w:rsidR="004260E8" w:rsidRDefault="004260E8" w:rsidP="00077FFA"/>
        </w:tc>
        <w:tc>
          <w:tcPr>
            <w:tcW w:w="2067" w:type="dxa"/>
          </w:tcPr>
          <w:p w14:paraId="35583207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21262118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772BC1A8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065D241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32D521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1921983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96FEF7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4DBD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CC21B9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38328F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9D0D3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54CD245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231BE6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7AB747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97C039E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36FEB5B0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30D7AA6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6D064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088CFA4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400F6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34FF1C98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072C0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48A2191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4862D2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C0BB32C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D18F9B" w14:textId="77777777" w:rsidR="00666C5C" w:rsidRDefault="00666C5C" w:rsidP="00EB43E2"/>
        </w:tc>
        <w:tc>
          <w:tcPr>
            <w:tcW w:w="2400" w:type="dxa"/>
          </w:tcPr>
          <w:p w14:paraId="11335874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74AA81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498E18F6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C50080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50B3AD0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238601F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F3CABC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B08B5D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4B6C890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8A8CB7E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16DEB4AB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AD9C6F4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B1F511A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8F981F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6839CAA5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5F9C3DC" w14:textId="77777777" w:rsidR="0034691C" w:rsidRDefault="0034691C" w:rsidP="007F606F"/>
        </w:tc>
        <w:tc>
          <w:tcPr>
            <w:tcW w:w="2544" w:type="dxa"/>
          </w:tcPr>
          <w:p w14:paraId="18E5079B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B200D81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E81AEB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6B965A47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11F3AB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5023141B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3B140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62C75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E643A3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A9DB5E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664355A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A9651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A2176D0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1ED14B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4FB30F8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DA6542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041E3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598DEE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935FF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722B00A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C6D79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6E1831B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BE2BB9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E8F68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4E11D2A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1126E5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DE403A5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431CDC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5F05CCD4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2E715D27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49E398E2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16287F21" w14:textId="77777777" w:rsidR="006111DF" w:rsidRDefault="006111DF" w:rsidP="006111DF">
            <w:pPr>
              <w:pStyle w:val="tabeltekst"/>
            </w:pPr>
          </w:p>
          <w:p w14:paraId="5BE93A62" w14:textId="77777777" w:rsidR="006111DF" w:rsidRDefault="006111DF" w:rsidP="006111DF">
            <w:pPr>
              <w:pStyle w:val="tabeltekst"/>
            </w:pPr>
          </w:p>
          <w:p w14:paraId="384BA73E" w14:textId="77777777" w:rsidR="006111DF" w:rsidRDefault="006111DF" w:rsidP="006111DF">
            <w:pPr>
              <w:pStyle w:val="tabeltekst"/>
            </w:pPr>
          </w:p>
          <w:p w14:paraId="34B3F2EB" w14:textId="77777777" w:rsidR="006111DF" w:rsidRDefault="006111DF" w:rsidP="006111DF">
            <w:pPr>
              <w:pStyle w:val="tabeltekst"/>
            </w:pPr>
          </w:p>
          <w:p w14:paraId="7D34F5C7" w14:textId="77777777" w:rsidR="006111DF" w:rsidRDefault="006111DF" w:rsidP="006111DF">
            <w:pPr>
              <w:pStyle w:val="tabeltekst"/>
            </w:pPr>
          </w:p>
          <w:p w14:paraId="0B4020A7" w14:textId="77777777" w:rsidR="006111DF" w:rsidRDefault="006111DF" w:rsidP="006111DF">
            <w:pPr>
              <w:pStyle w:val="tabeltekst"/>
            </w:pPr>
          </w:p>
          <w:p w14:paraId="1D7B270A" w14:textId="77777777" w:rsidR="006111DF" w:rsidRDefault="006111DF" w:rsidP="006111DF">
            <w:pPr>
              <w:pStyle w:val="tabeltekst"/>
            </w:pPr>
          </w:p>
          <w:p w14:paraId="4F904CB7" w14:textId="77777777" w:rsidR="006111DF" w:rsidRDefault="006111DF" w:rsidP="006111DF">
            <w:pPr>
              <w:pStyle w:val="tabeltekst"/>
            </w:pPr>
          </w:p>
          <w:p w14:paraId="06971CD3" w14:textId="77777777" w:rsidR="006111DF" w:rsidRDefault="006111DF" w:rsidP="006111DF">
            <w:pPr>
              <w:pStyle w:val="tabeltekst"/>
            </w:pPr>
          </w:p>
          <w:p w14:paraId="2A1F701D" w14:textId="77777777" w:rsidR="006111DF" w:rsidRDefault="006111DF" w:rsidP="006111DF">
            <w:pPr>
              <w:pStyle w:val="tabeltekst"/>
            </w:pPr>
          </w:p>
          <w:p w14:paraId="03EFCA41" w14:textId="77777777" w:rsidR="006111DF" w:rsidRDefault="006111DF" w:rsidP="006111DF">
            <w:pPr>
              <w:pStyle w:val="tabeltekst"/>
            </w:pPr>
          </w:p>
          <w:p w14:paraId="5F96A722" w14:textId="77777777" w:rsidR="006111DF" w:rsidRDefault="006111DF" w:rsidP="006111DF">
            <w:pPr>
              <w:pStyle w:val="tabeltekst"/>
            </w:pPr>
          </w:p>
          <w:p w14:paraId="5B95CD12" w14:textId="77777777" w:rsidR="006111DF" w:rsidRDefault="006111DF" w:rsidP="006111DF">
            <w:pPr>
              <w:pStyle w:val="tabeltekst"/>
            </w:pPr>
          </w:p>
          <w:p w14:paraId="5220BBB2" w14:textId="77777777" w:rsidR="006111DF" w:rsidRDefault="006111DF" w:rsidP="006111DF">
            <w:pPr>
              <w:pStyle w:val="tabeltekst"/>
            </w:pPr>
          </w:p>
          <w:p w14:paraId="13CB595B" w14:textId="77777777" w:rsidR="006111DF" w:rsidRDefault="006111DF" w:rsidP="006111DF">
            <w:pPr>
              <w:pStyle w:val="tabeltekst"/>
            </w:pPr>
          </w:p>
          <w:p w14:paraId="6D9C8D39" w14:textId="77777777" w:rsidR="006111DF" w:rsidRDefault="006111DF" w:rsidP="006111DF">
            <w:pPr>
              <w:pStyle w:val="tabeltekst"/>
            </w:pPr>
          </w:p>
          <w:p w14:paraId="675E05EE" w14:textId="77777777" w:rsidR="006111DF" w:rsidRDefault="006111DF" w:rsidP="006111DF">
            <w:pPr>
              <w:pStyle w:val="tabeltekst"/>
            </w:pPr>
          </w:p>
          <w:p w14:paraId="2FC17F8B" w14:textId="77777777" w:rsidR="006111DF" w:rsidRDefault="006111DF" w:rsidP="006111DF">
            <w:pPr>
              <w:pStyle w:val="tabeltekst"/>
            </w:pPr>
          </w:p>
          <w:p w14:paraId="0A4F7224" w14:textId="77777777" w:rsidR="006111DF" w:rsidRDefault="006111DF" w:rsidP="006111DF">
            <w:pPr>
              <w:pStyle w:val="tabeltekst"/>
            </w:pPr>
          </w:p>
          <w:p w14:paraId="5AE48A43" w14:textId="77777777" w:rsidR="006111DF" w:rsidRDefault="006111DF" w:rsidP="006111DF">
            <w:pPr>
              <w:pStyle w:val="tabeltekst"/>
            </w:pPr>
          </w:p>
          <w:p w14:paraId="50F40DEB" w14:textId="77777777" w:rsidR="006111DF" w:rsidRDefault="006111DF" w:rsidP="006111DF">
            <w:pPr>
              <w:pStyle w:val="tabeltekst"/>
            </w:pPr>
          </w:p>
          <w:p w14:paraId="77A52294" w14:textId="77777777" w:rsidR="006111DF" w:rsidRDefault="006111DF" w:rsidP="006111DF">
            <w:pPr>
              <w:pStyle w:val="tabeltekst"/>
            </w:pPr>
          </w:p>
          <w:p w14:paraId="007DCDA8" w14:textId="77777777" w:rsidR="006111DF" w:rsidRDefault="006111DF" w:rsidP="006111DF">
            <w:pPr>
              <w:pStyle w:val="tabeltekst"/>
            </w:pPr>
          </w:p>
          <w:p w14:paraId="450EA2D7" w14:textId="77777777" w:rsidR="006111DF" w:rsidRDefault="006111DF" w:rsidP="006111DF">
            <w:pPr>
              <w:pStyle w:val="tabeltekst"/>
            </w:pPr>
          </w:p>
          <w:p w14:paraId="3DD355C9" w14:textId="77777777" w:rsidR="006111DF" w:rsidRDefault="006111DF" w:rsidP="006111DF">
            <w:pPr>
              <w:pStyle w:val="tabeltekst"/>
            </w:pPr>
          </w:p>
          <w:p w14:paraId="1A81F0B1" w14:textId="77777777" w:rsidR="006111DF" w:rsidRDefault="006111DF" w:rsidP="006111DF">
            <w:pPr>
              <w:pStyle w:val="tabeltekst"/>
            </w:pPr>
          </w:p>
          <w:p w14:paraId="717AAFBA" w14:textId="77777777" w:rsidR="006111DF" w:rsidRDefault="006111DF" w:rsidP="006111DF">
            <w:pPr>
              <w:pStyle w:val="tabeltekst"/>
            </w:pPr>
          </w:p>
          <w:p w14:paraId="56EE48EE" w14:textId="77777777" w:rsidR="006111DF" w:rsidRDefault="006111DF" w:rsidP="006111DF">
            <w:pPr>
              <w:pStyle w:val="tabeltekst"/>
            </w:pPr>
          </w:p>
          <w:p w14:paraId="2908EB2C" w14:textId="77777777" w:rsidR="006111DF" w:rsidRDefault="006111DF" w:rsidP="006111DF">
            <w:pPr>
              <w:pStyle w:val="tabeltekst"/>
            </w:pPr>
          </w:p>
          <w:p w14:paraId="121FD38A" w14:textId="77777777" w:rsidR="006111DF" w:rsidRDefault="006111DF" w:rsidP="006111DF">
            <w:pPr>
              <w:pStyle w:val="tabeltekst"/>
            </w:pPr>
          </w:p>
          <w:p w14:paraId="1FE2DD96" w14:textId="77777777" w:rsidR="006111DF" w:rsidRDefault="006111DF" w:rsidP="006111DF">
            <w:pPr>
              <w:pStyle w:val="tabeltekst"/>
            </w:pPr>
          </w:p>
          <w:p w14:paraId="27357532" w14:textId="77777777" w:rsidR="006111DF" w:rsidRDefault="006111DF" w:rsidP="006111DF">
            <w:pPr>
              <w:pStyle w:val="tabeltekst"/>
            </w:pPr>
          </w:p>
          <w:p w14:paraId="07F023C8" w14:textId="77777777" w:rsidR="006111DF" w:rsidRDefault="006111DF" w:rsidP="006111DF">
            <w:pPr>
              <w:pStyle w:val="tabeltekst"/>
            </w:pPr>
          </w:p>
          <w:p w14:paraId="4BDB5498" w14:textId="77777777" w:rsidR="006111DF" w:rsidRDefault="006111DF" w:rsidP="006111DF">
            <w:pPr>
              <w:pStyle w:val="tabeltekst"/>
            </w:pPr>
          </w:p>
          <w:p w14:paraId="2916C19D" w14:textId="77777777" w:rsidR="006111DF" w:rsidRDefault="006111DF" w:rsidP="006111DF">
            <w:pPr>
              <w:pStyle w:val="tabeltekst"/>
            </w:pPr>
          </w:p>
          <w:p w14:paraId="74869460" w14:textId="77777777" w:rsidR="006111DF" w:rsidRDefault="006111DF" w:rsidP="006111DF">
            <w:pPr>
              <w:pStyle w:val="tabeltekst"/>
            </w:pPr>
          </w:p>
          <w:p w14:paraId="187F57B8" w14:textId="77777777" w:rsidR="006111DF" w:rsidRDefault="006111DF" w:rsidP="006111DF">
            <w:pPr>
              <w:pStyle w:val="tabeltekst"/>
            </w:pPr>
          </w:p>
        </w:tc>
      </w:tr>
    </w:tbl>
    <w:p w14:paraId="54738AF4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4C0305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46ABBD8F" w14:textId="377956EF" w:rsidR="00150C8D" w:rsidRPr="009F5BF9" w:rsidRDefault="006A0E7A" w:rsidP="00506A7D">
      <w:pPr>
        <w:spacing w:before="0" w:line="240" w:lineRule="auto"/>
      </w:pPr>
      <w:r>
        <w:t xml:space="preserve">We willen een pleitbezorger zijn voor participatie van kinderen en </w:t>
      </w:r>
      <w:r w:rsidRPr="004A3375">
        <w:t>jongeren en jeugdwerkorganisaties</w:t>
      </w:r>
      <w:r>
        <w:t xml:space="preserve"> en hebben hierbij een voorbeeldrol. Als jij </w:t>
      </w:r>
      <w:r w:rsidR="009F5BF9">
        <w:t>participatie</w:t>
      </w:r>
      <w:r>
        <w:t>medewerker jeugdbeleid</w:t>
      </w:r>
      <w:r w:rsidR="009F5BF9">
        <w:t xml:space="preserve"> </w:t>
      </w:r>
      <w:r w:rsidR="00D55A27">
        <w:t xml:space="preserve">Vlaamse Jeugdraad </w:t>
      </w:r>
      <w:r>
        <w:t>bent</w:t>
      </w:r>
      <w:r w:rsidR="001F1424">
        <w:t>,</w:t>
      </w:r>
      <w:r>
        <w:t xml:space="preserve"> hoe zou je dan zorgen dat we deze voorbeeldrol zo goed mogelijk opnemen? </w:t>
      </w:r>
      <w:r>
        <w:rPr>
          <w:color w:val="000000"/>
        </w:rPr>
        <w:t xml:space="preserve">Wat zijn volgens jou de belangrijkste criteria om te kunnen spreken van succesvolle </w:t>
      </w:r>
      <w:r w:rsidR="00D55A27">
        <w:rPr>
          <w:color w:val="000000"/>
        </w:rPr>
        <w:t>jeugd</w:t>
      </w:r>
      <w:r>
        <w:rPr>
          <w:color w:val="000000"/>
        </w:rPr>
        <w:t>beleidsparticipatie?</w:t>
      </w:r>
      <w:r>
        <w:t xml:space="preserve"> </w:t>
      </w:r>
      <w:r w:rsidR="001F1424">
        <w:t xml:space="preserve">Welke rol spelen vrijwilligers </w:t>
      </w:r>
      <w:r w:rsidR="00D55A27">
        <w:t>voor jou hierbij?</w:t>
      </w:r>
      <w:r w:rsidR="00506A7D">
        <w:t xml:space="preserve"> </w:t>
      </w:r>
      <w:r>
        <w:t>(antwoord max. 1 bladzijde)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06BBA33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464FCBC1" w14:textId="77777777" w:rsidR="006111DF" w:rsidRDefault="006111DF" w:rsidP="006111DF">
            <w:pPr>
              <w:pStyle w:val="tabeltekst"/>
            </w:pPr>
          </w:p>
          <w:p w14:paraId="5C8C6B09" w14:textId="77777777" w:rsidR="006111DF" w:rsidRDefault="006111DF" w:rsidP="006111DF">
            <w:pPr>
              <w:pStyle w:val="tabeltekst"/>
            </w:pPr>
          </w:p>
          <w:p w14:paraId="3382A365" w14:textId="77777777" w:rsidR="006111DF" w:rsidRDefault="006111DF" w:rsidP="006111DF">
            <w:pPr>
              <w:pStyle w:val="tabeltekst"/>
            </w:pPr>
          </w:p>
          <w:p w14:paraId="5C71F136" w14:textId="77777777" w:rsidR="006111DF" w:rsidRDefault="006111DF" w:rsidP="006111DF">
            <w:pPr>
              <w:pStyle w:val="tabeltekst"/>
            </w:pPr>
          </w:p>
          <w:p w14:paraId="62199465" w14:textId="77777777" w:rsidR="006111DF" w:rsidRDefault="006111DF" w:rsidP="006111DF">
            <w:pPr>
              <w:pStyle w:val="tabeltekst"/>
            </w:pPr>
          </w:p>
          <w:p w14:paraId="0DA123B1" w14:textId="77777777" w:rsidR="006111DF" w:rsidRDefault="006111DF" w:rsidP="006111DF">
            <w:pPr>
              <w:pStyle w:val="tabeltekst"/>
            </w:pPr>
          </w:p>
          <w:p w14:paraId="4C4CEA3D" w14:textId="77777777" w:rsidR="006111DF" w:rsidRDefault="006111DF" w:rsidP="006111DF">
            <w:pPr>
              <w:pStyle w:val="tabeltekst"/>
            </w:pPr>
          </w:p>
          <w:p w14:paraId="50895670" w14:textId="77777777" w:rsidR="006111DF" w:rsidRDefault="006111DF" w:rsidP="006111DF">
            <w:pPr>
              <w:pStyle w:val="tabeltekst"/>
            </w:pPr>
          </w:p>
          <w:p w14:paraId="38C1F859" w14:textId="77777777" w:rsidR="006111DF" w:rsidRDefault="006111DF" w:rsidP="006111DF">
            <w:pPr>
              <w:pStyle w:val="tabeltekst"/>
            </w:pPr>
          </w:p>
          <w:p w14:paraId="0C8FE7CE" w14:textId="77777777" w:rsidR="006111DF" w:rsidRDefault="006111DF" w:rsidP="006111DF">
            <w:pPr>
              <w:pStyle w:val="tabeltekst"/>
            </w:pPr>
          </w:p>
          <w:p w14:paraId="41004F19" w14:textId="77777777" w:rsidR="006111DF" w:rsidRDefault="006111DF" w:rsidP="006111DF">
            <w:pPr>
              <w:pStyle w:val="tabeltekst"/>
            </w:pPr>
          </w:p>
          <w:p w14:paraId="67C0C651" w14:textId="77777777" w:rsidR="006111DF" w:rsidRDefault="006111DF" w:rsidP="006111DF">
            <w:pPr>
              <w:pStyle w:val="tabeltekst"/>
            </w:pPr>
          </w:p>
          <w:p w14:paraId="308D56CC" w14:textId="77777777" w:rsidR="006111DF" w:rsidRDefault="006111DF" w:rsidP="006111DF">
            <w:pPr>
              <w:pStyle w:val="tabeltekst"/>
            </w:pPr>
          </w:p>
          <w:p w14:paraId="797E50C6" w14:textId="77777777" w:rsidR="006111DF" w:rsidRDefault="006111DF" w:rsidP="006111DF">
            <w:pPr>
              <w:pStyle w:val="tabeltekst"/>
            </w:pPr>
          </w:p>
          <w:p w14:paraId="7B04FA47" w14:textId="77777777" w:rsidR="006111DF" w:rsidRDefault="006111DF" w:rsidP="006111DF">
            <w:pPr>
              <w:pStyle w:val="tabeltekst"/>
            </w:pPr>
          </w:p>
          <w:p w14:paraId="568C698B" w14:textId="77777777" w:rsidR="006111DF" w:rsidRDefault="006111DF" w:rsidP="006111DF">
            <w:pPr>
              <w:pStyle w:val="tabeltekst"/>
            </w:pPr>
          </w:p>
          <w:p w14:paraId="1A939487" w14:textId="77777777" w:rsidR="006111DF" w:rsidRDefault="006111DF" w:rsidP="006111DF">
            <w:pPr>
              <w:pStyle w:val="tabeltekst"/>
            </w:pPr>
          </w:p>
          <w:p w14:paraId="6AA258D8" w14:textId="77777777" w:rsidR="006111DF" w:rsidRDefault="006111DF" w:rsidP="006111DF">
            <w:pPr>
              <w:pStyle w:val="tabeltekst"/>
            </w:pPr>
          </w:p>
          <w:p w14:paraId="6FFBD3EC" w14:textId="77777777" w:rsidR="006111DF" w:rsidRDefault="006111DF" w:rsidP="006111DF">
            <w:pPr>
              <w:pStyle w:val="tabeltekst"/>
            </w:pPr>
          </w:p>
          <w:p w14:paraId="30DCCCAD" w14:textId="77777777" w:rsidR="006111DF" w:rsidRDefault="006111DF" w:rsidP="006111DF">
            <w:pPr>
              <w:pStyle w:val="tabeltekst"/>
            </w:pPr>
          </w:p>
          <w:p w14:paraId="36AF6883" w14:textId="77777777" w:rsidR="006111DF" w:rsidRDefault="006111DF" w:rsidP="006111DF">
            <w:pPr>
              <w:pStyle w:val="tabeltekst"/>
            </w:pPr>
          </w:p>
          <w:p w14:paraId="54C529ED" w14:textId="77777777" w:rsidR="006111DF" w:rsidRDefault="006111DF" w:rsidP="006111DF">
            <w:pPr>
              <w:pStyle w:val="tabeltekst"/>
            </w:pPr>
          </w:p>
          <w:p w14:paraId="1C0157D6" w14:textId="77777777" w:rsidR="006111DF" w:rsidRDefault="006111DF" w:rsidP="006111DF">
            <w:pPr>
              <w:pStyle w:val="tabeltekst"/>
            </w:pPr>
          </w:p>
          <w:p w14:paraId="3691E7B2" w14:textId="77777777" w:rsidR="006111DF" w:rsidRDefault="006111DF" w:rsidP="006111DF">
            <w:pPr>
              <w:pStyle w:val="tabeltekst"/>
            </w:pPr>
          </w:p>
          <w:p w14:paraId="526770CE" w14:textId="77777777" w:rsidR="006111DF" w:rsidRDefault="006111DF" w:rsidP="006111DF">
            <w:pPr>
              <w:pStyle w:val="tabeltekst"/>
            </w:pPr>
          </w:p>
          <w:p w14:paraId="7CBEED82" w14:textId="77777777" w:rsidR="006111DF" w:rsidRDefault="006111DF" w:rsidP="006111DF">
            <w:pPr>
              <w:pStyle w:val="tabeltekst"/>
            </w:pPr>
          </w:p>
          <w:p w14:paraId="6E36661F" w14:textId="77777777" w:rsidR="006111DF" w:rsidRDefault="006111DF" w:rsidP="006111DF">
            <w:pPr>
              <w:pStyle w:val="tabeltekst"/>
            </w:pPr>
          </w:p>
          <w:p w14:paraId="38645DC7" w14:textId="77777777" w:rsidR="006111DF" w:rsidRDefault="006111DF" w:rsidP="006111DF">
            <w:pPr>
              <w:pStyle w:val="tabeltekst"/>
            </w:pPr>
          </w:p>
          <w:p w14:paraId="135E58C4" w14:textId="77777777" w:rsidR="006111DF" w:rsidRDefault="006111DF" w:rsidP="006111DF">
            <w:pPr>
              <w:pStyle w:val="tabeltekst"/>
            </w:pPr>
          </w:p>
          <w:p w14:paraId="62EBF9A1" w14:textId="77777777" w:rsidR="006111DF" w:rsidRDefault="006111DF" w:rsidP="006111DF">
            <w:pPr>
              <w:pStyle w:val="tabeltekst"/>
            </w:pPr>
          </w:p>
          <w:p w14:paraId="0C6C2CD5" w14:textId="77777777" w:rsidR="006111DF" w:rsidRDefault="006111DF" w:rsidP="006111DF">
            <w:pPr>
              <w:pStyle w:val="tabeltekst"/>
            </w:pPr>
          </w:p>
          <w:p w14:paraId="709E88E4" w14:textId="77777777" w:rsidR="00EA70A5" w:rsidRDefault="00EA70A5" w:rsidP="006111DF">
            <w:pPr>
              <w:pStyle w:val="tabeltekst"/>
            </w:pPr>
          </w:p>
          <w:p w14:paraId="508C98E9" w14:textId="77777777" w:rsidR="006111DF" w:rsidRDefault="006111DF" w:rsidP="006111DF">
            <w:pPr>
              <w:pStyle w:val="tabeltekst"/>
            </w:pPr>
          </w:p>
          <w:p w14:paraId="779F8E76" w14:textId="77777777" w:rsidR="006111DF" w:rsidRDefault="006111DF" w:rsidP="006111DF">
            <w:pPr>
              <w:pStyle w:val="tabeltekst"/>
            </w:pPr>
          </w:p>
        </w:tc>
      </w:tr>
    </w:tbl>
    <w:p w14:paraId="7818863E" w14:textId="77777777" w:rsidR="00E33FEE" w:rsidRPr="00077FFA" w:rsidRDefault="00E33FEE" w:rsidP="00595F8A"/>
    <w:sectPr w:rsidR="00E33FEE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ED59" w14:textId="77777777" w:rsidR="00555F38" w:rsidRDefault="00555F38" w:rsidP="00E95A33">
      <w:pPr>
        <w:spacing w:before="0" w:line="240" w:lineRule="auto"/>
      </w:pPr>
      <w:r>
        <w:separator/>
      </w:r>
    </w:p>
  </w:endnote>
  <w:endnote w:type="continuationSeparator" w:id="0">
    <w:p w14:paraId="05F79567" w14:textId="77777777" w:rsidR="00555F38" w:rsidRDefault="00555F38" w:rsidP="00E95A33">
      <w:pPr>
        <w:spacing w:before="0" w:line="240" w:lineRule="auto"/>
      </w:pPr>
      <w:r>
        <w:continuationSeparator/>
      </w:r>
    </w:p>
  </w:endnote>
  <w:endnote w:type="continuationNotice" w:id="1">
    <w:p w14:paraId="43688A6B" w14:textId="77777777" w:rsidR="00555F38" w:rsidRDefault="00555F3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4FB2" w14:textId="7828F170" w:rsidR="00B47CBA" w:rsidRPr="00D9486F" w:rsidRDefault="00555F38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0E018E">
          <w:t>Sollicitatieformulier Participatiemedewerker Jeugdbeleid Vlaamse Jeugdraad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1-04-0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0E018E">
          <w:t>1 april 2021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262A19">
      <w:rPr>
        <w:noProof/>
      </w:rPr>
      <w:t>6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262A19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6EDC" w14:textId="77777777" w:rsidR="00555F38" w:rsidRDefault="00555F38" w:rsidP="001125B4">
      <w:pPr>
        <w:spacing w:after="80"/>
      </w:pPr>
      <w:r>
        <w:t>_________________</w:t>
      </w:r>
    </w:p>
  </w:footnote>
  <w:footnote w:type="continuationSeparator" w:id="0">
    <w:p w14:paraId="78F98B5D" w14:textId="77777777" w:rsidR="00555F38" w:rsidRPr="001125B4" w:rsidRDefault="00555F38" w:rsidP="001125B4">
      <w:pPr>
        <w:spacing w:after="80"/>
      </w:pPr>
      <w:r>
        <w:t>_________________</w:t>
      </w:r>
    </w:p>
  </w:footnote>
  <w:footnote w:type="continuationNotice" w:id="1">
    <w:p w14:paraId="60D48824" w14:textId="77777777" w:rsidR="00555F38" w:rsidRPr="001125B4" w:rsidRDefault="00555F38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2316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50AF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6847DFB2" wp14:editId="07777777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5.1pt;height:85.1pt" o:bullet="t">
        <v:imagedata r:id="rId1" o:title="De Ambrassade_bullet points_blauw_kroontje"/>
      </v:shape>
    </w:pict>
  </w:numPicBullet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01A56"/>
    <w:multiLevelType w:val="multilevel"/>
    <w:tmpl w:val="BC72EF9A"/>
    <w:numStyleLink w:val="AMBRASSADEBULLET"/>
  </w:abstractNum>
  <w:abstractNum w:abstractNumId="16" w15:restartNumberingAfterBreak="0">
    <w:nsid w:val="56C74A4B"/>
    <w:multiLevelType w:val="multilevel"/>
    <w:tmpl w:val="932C76EC"/>
    <w:numStyleLink w:val="AMBRASSADENUM"/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605B6003"/>
    <w:multiLevelType w:val="multilevel"/>
    <w:tmpl w:val="189437D8"/>
    <w:numStyleLink w:val="AMBRASSADETABELTITEL"/>
  </w:abstractNum>
  <w:abstractNum w:abstractNumId="19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21"/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6E47"/>
    <w:rsid w:val="00007057"/>
    <w:rsid w:val="0003023E"/>
    <w:rsid w:val="00030E28"/>
    <w:rsid w:val="0003152A"/>
    <w:rsid w:val="000321D4"/>
    <w:rsid w:val="00041268"/>
    <w:rsid w:val="00053C60"/>
    <w:rsid w:val="000645F7"/>
    <w:rsid w:val="00065664"/>
    <w:rsid w:val="0006568B"/>
    <w:rsid w:val="000720C3"/>
    <w:rsid w:val="00077FFA"/>
    <w:rsid w:val="0008516F"/>
    <w:rsid w:val="000A0BB0"/>
    <w:rsid w:val="000A37BD"/>
    <w:rsid w:val="000B1401"/>
    <w:rsid w:val="000C04B7"/>
    <w:rsid w:val="000C21AF"/>
    <w:rsid w:val="000E018E"/>
    <w:rsid w:val="000F0291"/>
    <w:rsid w:val="000F54DC"/>
    <w:rsid w:val="00101AC6"/>
    <w:rsid w:val="0010549F"/>
    <w:rsid w:val="00106D70"/>
    <w:rsid w:val="001125B4"/>
    <w:rsid w:val="00112977"/>
    <w:rsid w:val="00115571"/>
    <w:rsid w:val="00117326"/>
    <w:rsid w:val="00122439"/>
    <w:rsid w:val="0012547C"/>
    <w:rsid w:val="00126F90"/>
    <w:rsid w:val="00133362"/>
    <w:rsid w:val="00144465"/>
    <w:rsid w:val="0015054C"/>
    <w:rsid w:val="00150C8D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85F5F"/>
    <w:rsid w:val="00193FEF"/>
    <w:rsid w:val="001A2D9B"/>
    <w:rsid w:val="001A783C"/>
    <w:rsid w:val="001B3FC6"/>
    <w:rsid w:val="001B7185"/>
    <w:rsid w:val="001D5255"/>
    <w:rsid w:val="001D64A9"/>
    <w:rsid w:val="001E50FC"/>
    <w:rsid w:val="001F1424"/>
    <w:rsid w:val="00202A2F"/>
    <w:rsid w:val="00242233"/>
    <w:rsid w:val="00247C3D"/>
    <w:rsid w:val="00262A19"/>
    <w:rsid w:val="0026467C"/>
    <w:rsid w:val="00271E8F"/>
    <w:rsid w:val="00282A25"/>
    <w:rsid w:val="00283EFC"/>
    <w:rsid w:val="0029030D"/>
    <w:rsid w:val="00290E09"/>
    <w:rsid w:val="002A2358"/>
    <w:rsid w:val="002B13C8"/>
    <w:rsid w:val="002B4CBE"/>
    <w:rsid w:val="002C787B"/>
    <w:rsid w:val="002D6123"/>
    <w:rsid w:val="002E2960"/>
    <w:rsid w:val="002E34A5"/>
    <w:rsid w:val="003016F8"/>
    <w:rsid w:val="00305AB7"/>
    <w:rsid w:val="003201DE"/>
    <w:rsid w:val="00322275"/>
    <w:rsid w:val="0032685D"/>
    <w:rsid w:val="003324FA"/>
    <w:rsid w:val="00334CC2"/>
    <w:rsid w:val="00336F7E"/>
    <w:rsid w:val="00337A4A"/>
    <w:rsid w:val="0034691C"/>
    <w:rsid w:val="00352ED9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4BA3"/>
    <w:rsid w:val="004260E8"/>
    <w:rsid w:val="00435157"/>
    <w:rsid w:val="0044751B"/>
    <w:rsid w:val="00483005"/>
    <w:rsid w:val="00490D22"/>
    <w:rsid w:val="00491B9C"/>
    <w:rsid w:val="00496A2C"/>
    <w:rsid w:val="004B08E7"/>
    <w:rsid w:val="004D30C0"/>
    <w:rsid w:val="004F0C70"/>
    <w:rsid w:val="005062ED"/>
    <w:rsid w:val="00506A7D"/>
    <w:rsid w:val="0051004C"/>
    <w:rsid w:val="00512FF7"/>
    <w:rsid w:val="005223B4"/>
    <w:rsid w:val="00531536"/>
    <w:rsid w:val="00537057"/>
    <w:rsid w:val="005417BA"/>
    <w:rsid w:val="00552059"/>
    <w:rsid w:val="005541FA"/>
    <w:rsid w:val="00555F38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15F46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734DB"/>
    <w:rsid w:val="00685172"/>
    <w:rsid w:val="006935EA"/>
    <w:rsid w:val="0069542B"/>
    <w:rsid w:val="006A0E7A"/>
    <w:rsid w:val="006A64CA"/>
    <w:rsid w:val="006B788E"/>
    <w:rsid w:val="006C231D"/>
    <w:rsid w:val="006C54B5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25A0C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A7682"/>
    <w:rsid w:val="007B01BB"/>
    <w:rsid w:val="007B2DE2"/>
    <w:rsid w:val="007B40AD"/>
    <w:rsid w:val="007C63FC"/>
    <w:rsid w:val="007D0152"/>
    <w:rsid w:val="007D4B4E"/>
    <w:rsid w:val="007D4CA1"/>
    <w:rsid w:val="007D676E"/>
    <w:rsid w:val="007D7EED"/>
    <w:rsid w:val="007F2981"/>
    <w:rsid w:val="007F6211"/>
    <w:rsid w:val="00812904"/>
    <w:rsid w:val="008275DA"/>
    <w:rsid w:val="00830AAD"/>
    <w:rsid w:val="00842F7C"/>
    <w:rsid w:val="00851609"/>
    <w:rsid w:val="0085451C"/>
    <w:rsid w:val="00855A61"/>
    <w:rsid w:val="008656CD"/>
    <w:rsid w:val="00871935"/>
    <w:rsid w:val="0088714A"/>
    <w:rsid w:val="0089703C"/>
    <w:rsid w:val="008B209C"/>
    <w:rsid w:val="008C0A99"/>
    <w:rsid w:val="008C1268"/>
    <w:rsid w:val="008E013C"/>
    <w:rsid w:val="008E7A79"/>
    <w:rsid w:val="008F1F13"/>
    <w:rsid w:val="008F3994"/>
    <w:rsid w:val="0090799E"/>
    <w:rsid w:val="0091323F"/>
    <w:rsid w:val="0095354E"/>
    <w:rsid w:val="00965428"/>
    <w:rsid w:val="00971D1B"/>
    <w:rsid w:val="00983444"/>
    <w:rsid w:val="00992DEA"/>
    <w:rsid w:val="009A2862"/>
    <w:rsid w:val="009A48C7"/>
    <w:rsid w:val="009D6B61"/>
    <w:rsid w:val="009D7C25"/>
    <w:rsid w:val="009F5BF9"/>
    <w:rsid w:val="00A05BD7"/>
    <w:rsid w:val="00A05D83"/>
    <w:rsid w:val="00A101D0"/>
    <w:rsid w:val="00A2690F"/>
    <w:rsid w:val="00A359DB"/>
    <w:rsid w:val="00A41653"/>
    <w:rsid w:val="00A45314"/>
    <w:rsid w:val="00A657C7"/>
    <w:rsid w:val="00A70B21"/>
    <w:rsid w:val="00A81514"/>
    <w:rsid w:val="00A83F17"/>
    <w:rsid w:val="00A96254"/>
    <w:rsid w:val="00AA0AB7"/>
    <w:rsid w:val="00AA556B"/>
    <w:rsid w:val="00AB37BF"/>
    <w:rsid w:val="00AC3B37"/>
    <w:rsid w:val="00AC474C"/>
    <w:rsid w:val="00AC4941"/>
    <w:rsid w:val="00AC7103"/>
    <w:rsid w:val="00AD4C26"/>
    <w:rsid w:val="00AD68DA"/>
    <w:rsid w:val="00B031DA"/>
    <w:rsid w:val="00B04707"/>
    <w:rsid w:val="00B1669C"/>
    <w:rsid w:val="00B25F02"/>
    <w:rsid w:val="00B30E49"/>
    <w:rsid w:val="00B34DC6"/>
    <w:rsid w:val="00B377B0"/>
    <w:rsid w:val="00B40B41"/>
    <w:rsid w:val="00B47CBA"/>
    <w:rsid w:val="00B57F01"/>
    <w:rsid w:val="00B60A2C"/>
    <w:rsid w:val="00B675C0"/>
    <w:rsid w:val="00B70513"/>
    <w:rsid w:val="00B717E5"/>
    <w:rsid w:val="00B876B0"/>
    <w:rsid w:val="00B91F10"/>
    <w:rsid w:val="00B96BE6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2EFA"/>
    <w:rsid w:val="00CA4610"/>
    <w:rsid w:val="00CA64C2"/>
    <w:rsid w:val="00CC073C"/>
    <w:rsid w:val="00CC3EF5"/>
    <w:rsid w:val="00CE25DB"/>
    <w:rsid w:val="00CE2B26"/>
    <w:rsid w:val="00CE5423"/>
    <w:rsid w:val="00CE5D9C"/>
    <w:rsid w:val="00CF06B7"/>
    <w:rsid w:val="00CF46D2"/>
    <w:rsid w:val="00CF54D2"/>
    <w:rsid w:val="00D01EE0"/>
    <w:rsid w:val="00D03305"/>
    <w:rsid w:val="00D27D5A"/>
    <w:rsid w:val="00D30659"/>
    <w:rsid w:val="00D44E65"/>
    <w:rsid w:val="00D501EE"/>
    <w:rsid w:val="00D55A27"/>
    <w:rsid w:val="00D57468"/>
    <w:rsid w:val="00D60AF7"/>
    <w:rsid w:val="00D64AD7"/>
    <w:rsid w:val="00D9038A"/>
    <w:rsid w:val="00D93C09"/>
    <w:rsid w:val="00D9486F"/>
    <w:rsid w:val="00D94CF5"/>
    <w:rsid w:val="00DA4138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132B9"/>
    <w:rsid w:val="00E33FEE"/>
    <w:rsid w:val="00E50E74"/>
    <w:rsid w:val="00E54B86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C76C5"/>
    <w:rsid w:val="00ED132E"/>
    <w:rsid w:val="00EE33B9"/>
    <w:rsid w:val="00EE5F25"/>
    <w:rsid w:val="00EF5259"/>
    <w:rsid w:val="00EF630B"/>
    <w:rsid w:val="00F03F4F"/>
    <w:rsid w:val="00F2575D"/>
    <w:rsid w:val="00F25EAB"/>
    <w:rsid w:val="00F53F72"/>
    <w:rsid w:val="00F56E19"/>
    <w:rsid w:val="00F60B28"/>
    <w:rsid w:val="00F73103"/>
    <w:rsid w:val="00F75897"/>
    <w:rsid w:val="00F9638C"/>
    <w:rsid w:val="00F96900"/>
    <w:rsid w:val="00FA1300"/>
    <w:rsid w:val="00FA22D2"/>
    <w:rsid w:val="00FA3EF0"/>
    <w:rsid w:val="00FA5685"/>
    <w:rsid w:val="00FA60B7"/>
    <w:rsid w:val="00FA64C9"/>
    <w:rsid w:val="00FB15A8"/>
    <w:rsid w:val="00FC4139"/>
    <w:rsid w:val="00FD1B41"/>
    <w:rsid w:val="00FD38E6"/>
    <w:rsid w:val="00FD3E6C"/>
    <w:rsid w:val="00FE44C8"/>
    <w:rsid w:val="00FE6F0D"/>
    <w:rsid w:val="00FF2F0B"/>
    <w:rsid w:val="4C7DC124"/>
    <w:rsid w:val="7A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C19C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Standaardalinea-lettertype"/>
    <w:rsid w:val="00150C8D"/>
  </w:style>
  <w:style w:type="character" w:customStyle="1" w:styleId="spellingerror">
    <w:name w:val="spellingerror"/>
    <w:basedOn w:val="Standaardalinea-lettertype"/>
    <w:rsid w:val="00150C8D"/>
  </w:style>
  <w:style w:type="paragraph" w:customStyle="1" w:styleId="lijstbulletskroon">
    <w:name w:val="_lijst bullets kroon"/>
    <w:basedOn w:val="Standaard"/>
    <w:qFormat/>
    <w:rsid w:val="006A0E7A"/>
    <w:pPr>
      <w:numPr>
        <w:numId w:val="22"/>
      </w:numPr>
      <w:spacing w:before="57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206ABD"/>
    <w:rsid w:val="0040764C"/>
    <w:rsid w:val="00545E2B"/>
    <w:rsid w:val="00737CB2"/>
    <w:rsid w:val="00747387"/>
    <w:rsid w:val="00924DA6"/>
    <w:rsid w:val="009444ED"/>
    <w:rsid w:val="00B176AA"/>
    <w:rsid w:val="00BB09CE"/>
    <w:rsid w:val="00BC601D"/>
    <w:rsid w:val="00BD2BF9"/>
    <w:rsid w:val="00D761FF"/>
    <w:rsid w:val="00F379B7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5606A6AD354998D08BBF6128FC30" ma:contentTypeVersion="11" ma:contentTypeDescription="Een nieuw document maken." ma:contentTypeScope="" ma:versionID="1f76d7905396743a618513064f902e7a">
  <xsd:schema xmlns:xsd="http://www.w3.org/2001/XMLSchema" xmlns:xs="http://www.w3.org/2001/XMLSchema" xmlns:p="http://schemas.microsoft.com/office/2006/metadata/properties" xmlns:ns2="6b0d66b4-c73c-488d-8b3f-52303625a445" xmlns:ns3="a1ce3742-7a24-4572-aaca-e763e7a001d8" targetNamespace="http://schemas.microsoft.com/office/2006/metadata/properties" ma:root="true" ma:fieldsID="925f707742cdd0e069975ee331957e86" ns2:_="" ns3:_="">
    <xsd:import namespace="6b0d66b4-c73c-488d-8b3f-52303625a445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66b4-c73c-488d-8b3f-52303625a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e3742-7a24-4572-aaca-e763e7a001d8">
      <UserInfo>
        <DisplayName/>
        <AccountId xsi:nil="true"/>
        <AccountType/>
      </UserInfo>
    </SharedWithUsers>
  </documentManagement>
</p:properties>
</file>

<file path=customXml/item5.xml><?xml version="1.0" encoding="utf-8"?>
<root>
  <titel>Sollicitatieformulier Participatiemedewerker Jeugdbeleid Vlaamse Jeugdraad (m/v/x)</titel>
  <datum>2021-04-01T00:00:00</datum>
</root>
</file>

<file path=customXml/itemProps1.xml><?xml version="1.0" encoding="utf-8"?>
<ds:datastoreItem xmlns:ds="http://schemas.openxmlformats.org/officeDocument/2006/customXml" ds:itemID="{29AFE932-63DD-43F7-AB1E-CCC3CD8FA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DF1B3-0F7B-4E6E-80CB-25794ED6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66b4-c73c-488d-8b3f-52303625a445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39D99-35AC-4AFB-8D3B-BA9E3FA80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CAB84-CAFE-4382-8C98-9B219C17DD41}">
  <ds:schemaRefs>
    <ds:schemaRef ds:uri="http://schemas.microsoft.com/office/2006/metadata/properties"/>
    <ds:schemaRef ds:uri="http://schemas.microsoft.com/office/infopath/2007/PartnerControls"/>
    <ds:schemaRef ds:uri="a1ce3742-7a24-4572-aaca-e763e7a001d8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404</Words>
  <Characters>2227</Characters>
  <Application>Microsoft Office Word</Application>
  <DocSecurity>0</DocSecurity>
  <Lines>18</Lines>
  <Paragraphs>5</Paragraphs>
  <ScaleCrop>false</ScaleCrop>
  <Company>De Ambrassade</Company>
  <LinksUpToDate>false</LinksUpToDate>
  <CharactersWithSpaces>2626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mailto:ikwileenjob@ambrassade.be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Eva Vereecke</cp:lastModifiedBy>
  <cp:revision>11</cp:revision>
  <cp:lastPrinted>2020-12-17T15:12:00Z</cp:lastPrinted>
  <dcterms:created xsi:type="dcterms:W3CDTF">2021-04-01T15:40:00Z</dcterms:created>
  <dcterms:modified xsi:type="dcterms:W3CDTF">2021-04-01T15:52:00Z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