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0297" w14:textId="77777777"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30031A19" w14:textId="77777777" w:rsidR="008275DA" w:rsidRDefault="00F81099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CB86CD26BEF34C99AF86D3C0907CD51E"/>
          </w:placeholder>
          <w:showingPlcHdr/>
        </w:sdtPr>
        <w:sdtEndPr/>
        <w:sdtContent>
          <w:r w:rsidR="000A487B">
            <w:rPr>
              <w:rStyle w:val="Tekstvantijdelijkeaanduiding"/>
            </w:rPr>
            <w:t>nota</w:t>
          </w:r>
        </w:sdtContent>
      </w:sdt>
    </w:p>
    <w:p w14:paraId="020CF040" w14:textId="1C7C2A19" w:rsidR="008275DA" w:rsidRPr="005D2712" w:rsidRDefault="00F81099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851709F3D4564549B8A4C2DA58241965"/>
          </w:placeholder>
          <w:dataBinding w:xpath="/root[1]/titel[1]" w:storeItemID="{CA1B0BD9-A7F3-4B5F-AAF5-B95B599EA456}"/>
          <w:text/>
        </w:sdtPr>
        <w:sdtEndPr/>
        <w:sdtContent>
          <w:r w:rsidR="003B6D82">
            <w:t xml:space="preserve">Kandidatenformulier </w:t>
          </w:r>
          <w:r>
            <w:t>Stuurgroep JOP</w:t>
          </w:r>
        </w:sdtContent>
      </w:sdt>
    </w:p>
    <w:p w14:paraId="45697F72" w14:textId="00081299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91C1CF2EA7094BBFA147BA1755F8138F"/>
          </w:placeholder>
          <w:dataBinding w:xpath="/root[1]/datum[1]" w:storeItemID="{CA1B0BD9-A7F3-4B5F-AAF5-B95B599EA456}"/>
          <w:date w:fullDate="2021-02-1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F81099">
            <w:t>16 februari 2021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3B6D82" w:rsidRPr="00AF4382" w14:paraId="4BA62661" w14:textId="77777777" w:rsidTr="00FA19E5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1B18" w14:textId="77777777" w:rsidR="003B6D82" w:rsidRPr="00AF4382" w:rsidRDefault="003B6D82" w:rsidP="003B6D82">
            <w:pPr>
              <w:pStyle w:val="tabeltekst"/>
            </w:pPr>
            <w:r w:rsidRPr="00AF4382">
              <w:t xml:space="preserve">Sturen naar: </w:t>
            </w:r>
            <w:r w:rsidR="00F46BF4">
              <w:t>liesbeth.maene@ambrassade.be</w:t>
            </w:r>
          </w:p>
          <w:p w14:paraId="0B5B6108" w14:textId="0C1BD9D5" w:rsidR="003B6D82" w:rsidRPr="00440B6A" w:rsidRDefault="003B6D82" w:rsidP="00F46BF4">
            <w:pPr>
              <w:pStyle w:val="tabeltekst"/>
            </w:pPr>
            <w:r w:rsidRPr="00AF4382">
              <w:t xml:space="preserve">Voor meer info: </w:t>
            </w:r>
            <w:r w:rsidR="00F81099">
              <w:t>Fréderique Loones 0477/23 81 02</w:t>
            </w:r>
          </w:p>
        </w:tc>
      </w:tr>
      <w:tr w:rsidR="003B6D82" w:rsidRPr="00AF4382" w14:paraId="61C304A0" w14:textId="77777777" w:rsidTr="00FA19E5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331A" w14:textId="77777777" w:rsidR="003B6D82" w:rsidRDefault="003B6D82" w:rsidP="003B6D82">
            <w:pPr>
              <w:pStyle w:val="tabeltekst"/>
            </w:pPr>
            <w:r>
              <w:t>Neem zeker vooraf de verwachtingen en de procedure door!</w:t>
            </w:r>
          </w:p>
          <w:p w14:paraId="6E843A71" w14:textId="77777777" w:rsidR="003B6D82" w:rsidRPr="003E3AC6" w:rsidRDefault="003B6D82" w:rsidP="003B6D82">
            <w:pPr>
              <w:pStyle w:val="tabeltekst"/>
            </w:pPr>
            <w:r w:rsidRPr="00AF4382">
              <w:t>Beperk je in je antwoorden tot de beschikbare ruimte.</w:t>
            </w:r>
          </w:p>
        </w:tc>
      </w:tr>
    </w:tbl>
    <w:p w14:paraId="11954678" w14:textId="77777777" w:rsidR="003B6D82" w:rsidRPr="00AF4382" w:rsidRDefault="003B6D82" w:rsidP="003B6D82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14:paraId="70EF575E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22FE" w14:textId="77777777" w:rsidR="003B6D82" w:rsidRPr="00AF4382" w:rsidRDefault="003B6D82" w:rsidP="003B6D82"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22FF" w14:textId="77777777" w:rsidR="003B6D82" w:rsidRPr="00AF4382" w:rsidRDefault="003B6D82" w:rsidP="003B6D82"/>
        </w:tc>
      </w:tr>
      <w:tr w:rsidR="003B6D82" w:rsidRPr="00AF4382" w14:paraId="47969C26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9CF9" w14:textId="77777777" w:rsidR="003B6D82" w:rsidRPr="00AF4382" w:rsidRDefault="003B6D82" w:rsidP="003B6D82"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BE9F" w14:textId="77777777" w:rsidR="003B6D82" w:rsidRPr="00AF4382" w:rsidRDefault="003B6D82" w:rsidP="003B6D82"/>
        </w:tc>
      </w:tr>
      <w:tr w:rsidR="003B6D82" w:rsidRPr="00AF4382" w14:paraId="300EFE25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3518" w14:textId="77777777" w:rsidR="003B6D82" w:rsidRPr="00AF4382" w:rsidRDefault="003B6D82" w:rsidP="003B6D82"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CB02" w14:textId="77777777" w:rsidR="003B6D82" w:rsidRPr="00AF4382" w:rsidRDefault="003B6D82" w:rsidP="003B6D82"/>
        </w:tc>
      </w:tr>
      <w:tr w:rsidR="003B6D82" w:rsidRPr="00AF4382" w14:paraId="14612BD5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9301" w14:textId="77777777" w:rsidR="003B6D82" w:rsidRPr="00AF4382" w:rsidRDefault="003B6D82" w:rsidP="003B6D82"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64BA" w14:textId="77777777" w:rsidR="003B6D82" w:rsidRPr="00AF4382" w:rsidRDefault="003B6D82" w:rsidP="003B6D82"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AF4382">
              <w:rPr>
                <w:spacing w:val="-2"/>
              </w:rPr>
              <w:instrText xml:space="preserve"> FORMCHECKBOX </w:instrText>
            </w:r>
            <w:r w:rsidR="00F81099">
              <w:rPr>
                <w:spacing w:val="-2"/>
              </w:rPr>
            </w:r>
            <w:r w:rsidR="00F81099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0"/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  <w:t xml:space="preserve">Man :   </w:t>
            </w:r>
            <w:r w:rsidR="00F46BF4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BF4" w:rsidRPr="00AF4382">
              <w:rPr>
                <w:spacing w:val="-2"/>
              </w:rPr>
              <w:instrText xml:space="preserve"> FORMCHECKBOX </w:instrText>
            </w:r>
            <w:r w:rsidR="00F81099">
              <w:rPr>
                <w:spacing w:val="-2"/>
              </w:rPr>
            </w:r>
            <w:r w:rsidR="00F81099">
              <w:rPr>
                <w:spacing w:val="-2"/>
              </w:rPr>
              <w:fldChar w:fldCharType="separate"/>
            </w:r>
            <w:r w:rsidR="00F46BF4" w:rsidRPr="00AF4382">
              <w:rPr>
                <w:spacing w:val="-2"/>
              </w:rPr>
              <w:fldChar w:fldCharType="end"/>
            </w:r>
            <w:r w:rsidRPr="00AF4382">
              <w:rPr>
                <w:spacing w:val="-2"/>
              </w:rPr>
              <w:t xml:space="preserve">   </w:t>
            </w:r>
            <w:r w:rsidR="00D174EB">
              <w:rPr>
                <w:spacing w:val="-2"/>
              </w:rPr>
              <w:t xml:space="preserve"> X: </w:t>
            </w:r>
            <w:r w:rsidR="00D174EB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4EB" w:rsidRPr="00AF4382">
              <w:rPr>
                <w:spacing w:val="-2"/>
              </w:rPr>
              <w:instrText xml:space="preserve"> FORMCHECKBOX </w:instrText>
            </w:r>
            <w:r w:rsidR="00F81099">
              <w:rPr>
                <w:spacing w:val="-2"/>
              </w:rPr>
            </w:r>
            <w:r w:rsidR="00F81099">
              <w:rPr>
                <w:spacing w:val="-2"/>
              </w:rPr>
              <w:fldChar w:fldCharType="separate"/>
            </w:r>
            <w:r w:rsidR="00D174EB" w:rsidRPr="00AF4382">
              <w:rPr>
                <w:spacing w:val="-2"/>
              </w:rPr>
              <w:fldChar w:fldCharType="end"/>
            </w:r>
          </w:p>
        </w:tc>
      </w:tr>
    </w:tbl>
    <w:p w14:paraId="6EDB5262" w14:textId="77777777" w:rsidR="003B6D82" w:rsidRPr="00AF4382" w:rsidRDefault="003B6D82" w:rsidP="003B6D82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14:paraId="0FF76083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68CB" w14:textId="77777777" w:rsidR="003B6D82" w:rsidRPr="00AF4382" w:rsidRDefault="003B6D82" w:rsidP="003B6D82">
            <w:pPr>
              <w:pStyle w:val="tabeltekst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22DE" w14:textId="77777777" w:rsidR="003B6D82" w:rsidRPr="00AF4382" w:rsidRDefault="003B6D82" w:rsidP="003B6D82">
            <w:pPr>
              <w:pStyle w:val="tabeltekst"/>
            </w:pPr>
          </w:p>
        </w:tc>
      </w:tr>
      <w:tr w:rsidR="003B6D82" w:rsidRPr="00AF4382" w14:paraId="07C6FD29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4E78" w14:textId="77777777" w:rsidR="003B6D82" w:rsidRPr="00AF4382" w:rsidRDefault="003B6D82" w:rsidP="003B6D82">
            <w:pPr>
              <w:pStyle w:val="tabeltekst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1302" w14:textId="77777777" w:rsidR="003B6D82" w:rsidRPr="00AF4382" w:rsidRDefault="003B6D82" w:rsidP="003B6D82">
            <w:pPr>
              <w:pStyle w:val="tabeltekst"/>
            </w:pPr>
          </w:p>
        </w:tc>
      </w:tr>
      <w:tr w:rsidR="003B6D82" w:rsidRPr="00AF4382" w14:paraId="27E42B2E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C1AB" w14:textId="77777777" w:rsidR="003B6D82" w:rsidRPr="00AF4382" w:rsidRDefault="003B6D82" w:rsidP="003B6D82">
            <w:pPr>
              <w:pStyle w:val="tabeltekst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AAAC" w14:textId="77777777" w:rsidR="003B6D82" w:rsidRPr="004D58B4" w:rsidRDefault="003B6D82" w:rsidP="003B6D82">
            <w:pPr>
              <w:pStyle w:val="tabeltekst"/>
            </w:pPr>
          </w:p>
        </w:tc>
      </w:tr>
      <w:tr w:rsidR="003B6D82" w:rsidRPr="00AF4382" w14:paraId="7D766A0F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3B01" w14:textId="77777777" w:rsidR="003B6D82" w:rsidRPr="00AF4382" w:rsidRDefault="003B6D82" w:rsidP="003B6D82">
            <w:pPr>
              <w:pStyle w:val="tabeltekst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9784" w14:textId="77777777" w:rsidR="003B6D82" w:rsidRPr="00AF4382" w:rsidRDefault="003B6D82" w:rsidP="003B6D82">
            <w:pPr>
              <w:pStyle w:val="tabeltekst"/>
            </w:pPr>
          </w:p>
        </w:tc>
      </w:tr>
      <w:tr w:rsidR="003B6D82" w:rsidRPr="00AF4382" w14:paraId="01C6F0E1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A9C0" w14:textId="77777777" w:rsidR="003B6D82" w:rsidRPr="00AF4382" w:rsidRDefault="003B6D82" w:rsidP="003B6D82">
            <w:pPr>
              <w:pStyle w:val="tabeltekst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FE99" w14:textId="77777777" w:rsidR="003B6D82" w:rsidRPr="00AF4382" w:rsidRDefault="003B6D82" w:rsidP="003B6D82">
            <w:pPr>
              <w:pStyle w:val="tabeltekst"/>
            </w:pPr>
          </w:p>
        </w:tc>
      </w:tr>
    </w:tbl>
    <w:p w14:paraId="48138B2E" w14:textId="35A1FC46" w:rsidR="003B6D82" w:rsidRPr="00AF4382" w:rsidRDefault="003B6D82" w:rsidP="003B6D82">
      <w:pPr>
        <w:pStyle w:val="Kop1"/>
      </w:pPr>
      <w:r w:rsidRPr="00AF4382">
        <w:br w:type="page"/>
      </w:r>
      <w:r>
        <w:lastRenderedPageBreak/>
        <w:t xml:space="preserve">Wat is jouw </w:t>
      </w:r>
      <w:r w:rsidRPr="00AF4382">
        <w:t xml:space="preserve">motivatie </w:t>
      </w:r>
      <w:r>
        <w:t xml:space="preserve">om deel uit te maken van de </w:t>
      </w:r>
      <w:r w:rsidR="00F81099">
        <w:t>stuurgroep van het JOP</w:t>
      </w:r>
      <w:r w:rsidR="00F46BF4">
        <w:t>, zowel vanuit je persoonlijke motivatie als vanuit je organisatie/functie</w:t>
      </w:r>
      <w:r>
        <w:t>?</w:t>
      </w:r>
    </w:p>
    <w:p w14:paraId="30CF3A55" w14:textId="77777777" w:rsidR="003B6D82" w:rsidRPr="00AF4382" w:rsidRDefault="003B6D82" w:rsidP="003B6D82">
      <w:pPr>
        <w:pStyle w:val="tabeltekst"/>
      </w:pPr>
      <w:r w:rsidRPr="00AF438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1A6FB" wp14:editId="298FC3D3">
                <wp:simplePos x="0" y="0"/>
                <wp:positionH relativeFrom="column">
                  <wp:posOffset>-43815</wp:posOffset>
                </wp:positionH>
                <wp:positionV relativeFrom="paragraph">
                  <wp:posOffset>55880</wp:posOffset>
                </wp:positionV>
                <wp:extent cx="6087745" cy="4436110"/>
                <wp:effectExtent l="13335" t="8255" r="13970" b="1333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443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03D5" w14:textId="77777777" w:rsidR="00857020" w:rsidRPr="00857020" w:rsidRDefault="00857020" w:rsidP="008570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.45pt;margin-top:4.4pt;width:479.35pt;height:3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">
                <v:textbox>
                  <w:txbxContent>
                    <w:p w:rsidR="00857020" w:rsidRPr="00857020" w:rsidRDefault="00857020" w:rsidP="008570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FD9876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3CEA894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3A261B12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2E94B31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AF685D9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E7990A6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8AF20B3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186382F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5265603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ABEA35B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E8DB40C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10FF7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40E6E3E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8A80F92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26A4614" w14:textId="0AD82980" w:rsidR="003B6D82" w:rsidRPr="004D58B4" w:rsidRDefault="003B6D82" w:rsidP="003B6D82">
      <w:pPr>
        <w:pStyle w:val="Kop1"/>
      </w:pPr>
      <w:r>
        <w:t xml:space="preserve">Welke </w:t>
      </w:r>
      <w:r w:rsidRPr="004D58B4">
        <w:t>plaats zal jou</w:t>
      </w:r>
      <w:r>
        <w:t xml:space="preserve">w </w:t>
      </w:r>
      <w:r w:rsidR="00F81099">
        <w:t>vertegenwoordiging in de stuurgroep van het JOP</w:t>
      </w:r>
      <w:r>
        <w:t xml:space="preserve">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p w14:paraId="220F58CA" w14:textId="77777777"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  <w:r w:rsidRPr="00AF4382">
        <w:rPr>
          <w:rFonts w:ascii="Calibri" w:hAnsi="Calibri" w:cs="Arial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4AED" wp14:editId="553F0E55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87745" cy="1841500"/>
                <wp:effectExtent l="13335" t="8255" r="13970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B93E" w14:textId="77777777" w:rsidR="003B6D82" w:rsidRPr="00145FEF" w:rsidRDefault="00857020" w:rsidP="003B6D82">
                            <w:pPr>
                              <w:pStyle w:val="tabelteks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1.2pt;margin-top:9.65pt;width:479.35pt;height:1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">
                <v:textbox>
                  <w:txbxContent>
                    <w:p w:rsidR="003B6D82" w:rsidRPr="00145FEF" w:rsidRDefault="00857020" w:rsidP="003B6D82">
                      <w:pPr>
                        <w:pStyle w:val="tabelteks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CE09F6" w14:textId="77777777"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</w:p>
    <w:p w14:paraId="1860EE46" w14:textId="77777777" w:rsidR="000055F9" w:rsidRPr="00C423D7" w:rsidRDefault="000055F9" w:rsidP="00C423D7"/>
    <w:sectPr w:rsidR="000055F9" w:rsidRPr="00C423D7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6083D" w14:textId="77777777" w:rsidR="00737CFF" w:rsidRDefault="00737CFF" w:rsidP="00E95A33">
      <w:pPr>
        <w:spacing w:before="0" w:line="240" w:lineRule="auto"/>
      </w:pPr>
      <w:r>
        <w:separator/>
      </w:r>
    </w:p>
  </w:endnote>
  <w:endnote w:type="continuationSeparator" w:id="0">
    <w:p w14:paraId="43455A80" w14:textId="77777777" w:rsidR="00737CFF" w:rsidRDefault="00737CFF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5743" w14:textId="28FCE1D8" w:rsidR="000A487B" w:rsidRPr="00D9486F" w:rsidRDefault="00F81099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91C1CF2EA7094BBFA147BA1755F8138F"/>
        </w:placeholder>
        <w:dataBinding w:xpath="/root[1]/titel[1]" w:storeItemID="{CA1B0BD9-A7F3-4B5F-AAF5-B95B599EA456}"/>
        <w:text/>
      </w:sdtPr>
      <w:sdtEndPr/>
      <w:sdtContent>
        <w:r>
          <w:t>Kandidatenformulier Stuurgroep JOP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21-02-16T00:00:00Z">
          <w:dateFormat w:val="d MMMM yyyy"/>
          <w:lid w:val="nl-BE"/>
          <w:storeMappedDataAs w:val="dateTime"/>
          <w:calendar w:val="gregorian"/>
        </w:date>
      </w:sdtPr>
      <w:sdtEndPr/>
      <w:sdtContent>
        <w:r>
          <w:t>16 februari 2021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D174EB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DD6AA2">
      <w:rPr>
        <w:noProof/>
      </w:rPr>
      <w:fldChar w:fldCharType="begin"/>
    </w:r>
    <w:r w:rsidR="00DD6AA2">
      <w:rPr>
        <w:noProof/>
      </w:rPr>
      <w:instrText>NUMPAGES  \* Arabic  \* MERGEFORMAT</w:instrText>
    </w:r>
    <w:r w:rsidR="00DD6AA2">
      <w:rPr>
        <w:noProof/>
      </w:rPr>
      <w:fldChar w:fldCharType="separate"/>
    </w:r>
    <w:r w:rsidR="00D174EB">
      <w:rPr>
        <w:noProof/>
      </w:rPr>
      <w:t>2</w:t>
    </w:r>
    <w:r w:rsidR="00DD6A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5C178" w14:textId="77777777" w:rsidR="00737CFF" w:rsidRDefault="00737CFF" w:rsidP="001125B4">
      <w:pPr>
        <w:spacing w:after="80"/>
      </w:pPr>
      <w:r>
        <w:t>_________________</w:t>
      </w:r>
    </w:p>
  </w:footnote>
  <w:footnote w:type="continuationSeparator" w:id="0">
    <w:p w14:paraId="55D59521" w14:textId="77777777" w:rsidR="00737CFF" w:rsidRPr="001125B4" w:rsidRDefault="00737CFF" w:rsidP="001125B4">
      <w:pPr>
        <w:spacing w:after="80"/>
      </w:pPr>
      <w:r>
        <w:t>_________________</w:t>
      </w:r>
    </w:p>
  </w:footnote>
  <w:footnote w:type="continuationNotice" w:id="1">
    <w:p w14:paraId="56D3CC05" w14:textId="77777777" w:rsidR="00737CFF" w:rsidRPr="001125B4" w:rsidRDefault="00737CFF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41B6" w14:textId="77777777" w:rsidR="000A487B" w:rsidRDefault="003B6D82" w:rsidP="0054649E">
    <w:pPr>
      <w:pStyle w:val="Koptekst"/>
    </w:pPr>
    <w:r w:rsidRPr="0057574B">
      <w:rPr>
        <w:b/>
        <w:noProof/>
        <w:lang w:eastAsia="nl-BE"/>
      </w:rPr>
      <w:drawing>
        <wp:inline distT="0" distB="0" distL="0" distR="0" wp14:anchorId="4E6F893B" wp14:editId="27F085C9">
          <wp:extent cx="1110466" cy="1080654"/>
          <wp:effectExtent l="0" t="0" r="0" b="5715"/>
          <wp:docPr id="2" name="Afbeelding 2" descr="P:\Beheer\Huisstijl\Vlaamse Jeugdraad\LOGO\VJR-logo in alle formaten\VLAAMSE_JEUGDRAAD_LOGO_fin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eheer\Huisstijl\Vlaamse Jeugdraad\LOGO\VJR-logo in alle formaten\VLAAMSE_JEUGDRAAD_LOGO_fin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57" cy="110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87B">
      <w:rPr>
        <w:noProof/>
        <w:lang w:eastAsia="nl-BE"/>
      </w:rPr>
      <w:drawing>
        <wp:inline distT="0" distB="0" distL="0" distR="0" wp14:anchorId="51493255" wp14:editId="001CB735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1055" w14:textId="77777777"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68AD14F0" wp14:editId="53092D3B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37305E"/>
    <w:multiLevelType w:val="multilevel"/>
    <w:tmpl w:val="D8967FE0"/>
    <w:numStyleLink w:val="AMBRASSADEKOPNUM"/>
  </w:abstractNum>
  <w:abstractNum w:abstractNumId="9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3232D9"/>
    <w:multiLevelType w:val="multilevel"/>
    <w:tmpl w:val="6B2868CA"/>
    <w:numStyleLink w:val="AMBRASSADEKADERBULLET"/>
  </w:abstractNum>
  <w:abstractNum w:abstractNumId="13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7454A7A"/>
    <w:multiLevelType w:val="hybridMultilevel"/>
    <w:tmpl w:val="5282AB70"/>
    <w:lvl w:ilvl="0" w:tplc="B3B497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3B16"/>
    <w:multiLevelType w:val="multilevel"/>
    <w:tmpl w:val="997A7CB4"/>
    <w:numStyleLink w:val="AMBRASSADETABELNUM"/>
  </w:abstractNum>
  <w:abstractNum w:abstractNumId="18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5"/>
  </w:num>
  <w:num w:numId="13">
    <w:abstractNumId w:val="17"/>
  </w:num>
  <w:num w:numId="14">
    <w:abstractNumId w:val="9"/>
  </w:num>
  <w:num w:numId="15">
    <w:abstractNumId w:val="0"/>
  </w:num>
  <w:num w:numId="16">
    <w:abstractNumId w:val="1"/>
  </w:num>
  <w:num w:numId="17">
    <w:abstractNumId w:val="18"/>
  </w:num>
  <w:num w:numId="18">
    <w:abstractNumId w:val="8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2"/>
    <w:rsid w:val="000012F1"/>
    <w:rsid w:val="00002604"/>
    <w:rsid w:val="000055F9"/>
    <w:rsid w:val="00005E4E"/>
    <w:rsid w:val="0003023E"/>
    <w:rsid w:val="000404E2"/>
    <w:rsid w:val="000645F7"/>
    <w:rsid w:val="00097365"/>
    <w:rsid w:val="000A0BB0"/>
    <w:rsid w:val="000A37BD"/>
    <w:rsid w:val="000A487B"/>
    <w:rsid w:val="000A7E45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C589D"/>
    <w:rsid w:val="001D64A9"/>
    <w:rsid w:val="001E50FC"/>
    <w:rsid w:val="00202A2F"/>
    <w:rsid w:val="00247C3D"/>
    <w:rsid w:val="0026467C"/>
    <w:rsid w:val="00283EFC"/>
    <w:rsid w:val="0029030D"/>
    <w:rsid w:val="00290E09"/>
    <w:rsid w:val="002E5649"/>
    <w:rsid w:val="003016F8"/>
    <w:rsid w:val="003201DE"/>
    <w:rsid w:val="003274D0"/>
    <w:rsid w:val="003324FA"/>
    <w:rsid w:val="00336F7E"/>
    <w:rsid w:val="00337A4A"/>
    <w:rsid w:val="003670BA"/>
    <w:rsid w:val="003B2F88"/>
    <w:rsid w:val="003B3E4B"/>
    <w:rsid w:val="003B6D82"/>
    <w:rsid w:val="003C141A"/>
    <w:rsid w:val="003C760D"/>
    <w:rsid w:val="003D0462"/>
    <w:rsid w:val="003F320F"/>
    <w:rsid w:val="00412891"/>
    <w:rsid w:val="00435157"/>
    <w:rsid w:val="00483005"/>
    <w:rsid w:val="00490D22"/>
    <w:rsid w:val="00491B9C"/>
    <w:rsid w:val="004D30C0"/>
    <w:rsid w:val="004F0C70"/>
    <w:rsid w:val="005062ED"/>
    <w:rsid w:val="005223B4"/>
    <w:rsid w:val="00531536"/>
    <w:rsid w:val="00537CFC"/>
    <w:rsid w:val="005417BA"/>
    <w:rsid w:val="0054649E"/>
    <w:rsid w:val="00560BD6"/>
    <w:rsid w:val="005667BB"/>
    <w:rsid w:val="00572FAB"/>
    <w:rsid w:val="00576287"/>
    <w:rsid w:val="00594DFD"/>
    <w:rsid w:val="00595F8A"/>
    <w:rsid w:val="005A48EA"/>
    <w:rsid w:val="005D2712"/>
    <w:rsid w:val="005D7667"/>
    <w:rsid w:val="005E75B7"/>
    <w:rsid w:val="0061004D"/>
    <w:rsid w:val="00623FFD"/>
    <w:rsid w:val="006243A9"/>
    <w:rsid w:val="00634162"/>
    <w:rsid w:val="00640B0C"/>
    <w:rsid w:val="00645E05"/>
    <w:rsid w:val="0066710A"/>
    <w:rsid w:val="00685172"/>
    <w:rsid w:val="006863D4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37CFF"/>
    <w:rsid w:val="00742055"/>
    <w:rsid w:val="00742E96"/>
    <w:rsid w:val="00743DE6"/>
    <w:rsid w:val="007474D4"/>
    <w:rsid w:val="0075483C"/>
    <w:rsid w:val="00764715"/>
    <w:rsid w:val="00773771"/>
    <w:rsid w:val="007B01BB"/>
    <w:rsid w:val="007B2DE2"/>
    <w:rsid w:val="007C63FC"/>
    <w:rsid w:val="007D0152"/>
    <w:rsid w:val="007D7EED"/>
    <w:rsid w:val="007E7F71"/>
    <w:rsid w:val="008275DA"/>
    <w:rsid w:val="00830AAD"/>
    <w:rsid w:val="00857020"/>
    <w:rsid w:val="00871935"/>
    <w:rsid w:val="0088714A"/>
    <w:rsid w:val="0089703C"/>
    <w:rsid w:val="008B209C"/>
    <w:rsid w:val="008E013C"/>
    <w:rsid w:val="008E7A79"/>
    <w:rsid w:val="008F1F13"/>
    <w:rsid w:val="008F3994"/>
    <w:rsid w:val="00904EC5"/>
    <w:rsid w:val="0090799E"/>
    <w:rsid w:val="0091323F"/>
    <w:rsid w:val="00957ACE"/>
    <w:rsid w:val="00983444"/>
    <w:rsid w:val="009976E9"/>
    <w:rsid w:val="009D7C25"/>
    <w:rsid w:val="00A2690F"/>
    <w:rsid w:val="00A357DC"/>
    <w:rsid w:val="00A45314"/>
    <w:rsid w:val="00A657C7"/>
    <w:rsid w:val="00A77EC2"/>
    <w:rsid w:val="00A81B00"/>
    <w:rsid w:val="00AA0AB7"/>
    <w:rsid w:val="00AB37BF"/>
    <w:rsid w:val="00AC3B37"/>
    <w:rsid w:val="00AC4941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62782"/>
    <w:rsid w:val="00B70513"/>
    <w:rsid w:val="00B739FB"/>
    <w:rsid w:val="00B905BF"/>
    <w:rsid w:val="00B91F10"/>
    <w:rsid w:val="00BC755C"/>
    <w:rsid w:val="00BD6E5F"/>
    <w:rsid w:val="00C13769"/>
    <w:rsid w:val="00C266F0"/>
    <w:rsid w:val="00C40E8F"/>
    <w:rsid w:val="00C423D7"/>
    <w:rsid w:val="00C744C5"/>
    <w:rsid w:val="00C80D32"/>
    <w:rsid w:val="00C81C32"/>
    <w:rsid w:val="00CC3EF5"/>
    <w:rsid w:val="00D03305"/>
    <w:rsid w:val="00D174EB"/>
    <w:rsid w:val="00D27D5A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D0CE4"/>
    <w:rsid w:val="00DD6AA2"/>
    <w:rsid w:val="00DE4585"/>
    <w:rsid w:val="00DF1536"/>
    <w:rsid w:val="00DF62FC"/>
    <w:rsid w:val="00E10395"/>
    <w:rsid w:val="00E12926"/>
    <w:rsid w:val="00E56808"/>
    <w:rsid w:val="00E62C5F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117A8"/>
    <w:rsid w:val="00F23121"/>
    <w:rsid w:val="00F46BF4"/>
    <w:rsid w:val="00F60B28"/>
    <w:rsid w:val="00F73103"/>
    <w:rsid w:val="00F81099"/>
    <w:rsid w:val="00FA22D2"/>
    <w:rsid w:val="00FA60B7"/>
    <w:rsid w:val="00FA64C9"/>
    <w:rsid w:val="00FB15A8"/>
    <w:rsid w:val="00FC3BB0"/>
    <w:rsid w:val="00FC7DFE"/>
    <w:rsid w:val="00FD3481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035BCD"/>
  <w15:docId w15:val="{AA3CFAAF-476A-4F08-8528-E7BF4B7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FC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86CD26BEF34C99AF86D3C0907CD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384BE-A45F-46D0-B802-FD5EFBFF5C4D}"/>
      </w:docPartPr>
      <w:docPartBody>
        <w:p w:rsidR="00E14206" w:rsidRDefault="00E14206">
          <w:pPr>
            <w:pStyle w:val="CB86CD26BEF34C99AF86D3C0907CD51E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851709F3D4564549B8A4C2DA58241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A0E35-0BAD-448F-BC13-ABF7C26E0140}"/>
      </w:docPartPr>
      <w:docPartBody>
        <w:p w:rsidR="00E14206" w:rsidRDefault="00E14206">
          <w:pPr>
            <w:pStyle w:val="851709F3D4564549B8A4C2DA5824196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91C1CF2EA7094BBFA147BA1755F81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7B4EB-374C-42BD-B609-E3287E1F337B}"/>
      </w:docPartPr>
      <w:docPartBody>
        <w:p w:rsidR="00E14206" w:rsidRDefault="00E14206">
          <w:pPr>
            <w:pStyle w:val="91C1CF2EA7094BBFA147BA1755F8138F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06"/>
    <w:rsid w:val="00002C7D"/>
    <w:rsid w:val="001E0AA4"/>
    <w:rsid w:val="002B5881"/>
    <w:rsid w:val="002E238F"/>
    <w:rsid w:val="00E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CB86CD26BEF34C99AF86D3C0907CD51E">
    <w:name w:val="CB86CD26BEF34C99AF86D3C0907CD51E"/>
  </w:style>
  <w:style w:type="paragraph" w:customStyle="1" w:styleId="851709F3D4564549B8A4C2DA58241965">
    <w:name w:val="851709F3D4564549B8A4C2DA58241965"/>
  </w:style>
  <w:style w:type="paragraph" w:customStyle="1" w:styleId="91C1CF2EA7094BBFA147BA1755F8138F">
    <w:name w:val="91C1CF2EA7094BBFA147BA1755F81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titel>Kandidatenformulier Stuurgroep JOP</titel>
  <datum>2021-02-16T00:00:00</datum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2" ma:contentTypeDescription="Een nieuw document maken." ma:contentTypeScope="" ma:versionID="866d29bd21ed9913105af9e31e1d479e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d4cfb481640fbd6e89f3667c9f64e81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37267-C8F1-447D-B9FC-F281AE589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B0BD9-A7F3-4B5F-AAF5-B95B599EA456}">
  <ds:schemaRefs/>
</ds:datastoreItem>
</file>

<file path=customXml/itemProps3.xml><?xml version="1.0" encoding="utf-8"?>
<ds:datastoreItem xmlns:ds="http://schemas.openxmlformats.org/officeDocument/2006/customXml" ds:itemID="{1CD78923-DE8D-48A4-8F30-0898F6C47B7C}"/>
</file>

<file path=customXml/itemProps4.xml><?xml version="1.0" encoding="utf-8"?>
<ds:datastoreItem xmlns:ds="http://schemas.openxmlformats.org/officeDocument/2006/customXml" ds:itemID="{4CD36B13-D779-412C-BE27-9A2ECCB96BDC}"/>
</file>

<file path=customXml/itemProps5.xml><?xml version="1.0" encoding="utf-8"?>
<ds:datastoreItem xmlns:ds="http://schemas.openxmlformats.org/officeDocument/2006/customXml" ds:itemID="{802ED65B-6F9E-4B04-9092-B3CCCC622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Frederique Loones</cp:lastModifiedBy>
  <cp:revision>3</cp:revision>
  <cp:lastPrinted>2012-12-03T18:59:00Z</cp:lastPrinted>
  <dcterms:created xsi:type="dcterms:W3CDTF">2021-02-16T11:34:00Z</dcterms:created>
  <dcterms:modified xsi:type="dcterms:W3CDTF">2021-02-16T11:36:00Z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</Properties>
</file>