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3D4C"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72B27522" w14:textId="77777777" w:rsidR="008275DA" w:rsidRDefault="00676638" w:rsidP="000645F7">
      <w:pPr>
        <w:pStyle w:val="documenttype"/>
      </w:pPr>
      <w:sdt>
        <w:sdtPr>
          <w:alias w:val="documenttype"/>
          <w:tag w:val="documenttype"/>
          <w:id w:val="441200184"/>
          <w:lock w:val="sdtLocked"/>
          <w:placeholder>
            <w:docPart w:val="CCDCAB73022B42888C7B56BF368980FE"/>
          </w:placeholder>
        </w:sdtPr>
        <w:sdtEndPr/>
        <w:sdtContent>
          <w:r w:rsidR="008D6807">
            <w:t>NOTA</w:t>
          </w:r>
        </w:sdtContent>
      </w:sdt>
    </w:p>
    <w:p w14:paraId="4344822D" w14:textId="77777777" w:rsidR="008275DA" w:rsidRPr="005D2712" w:rsidRDefault="00676638" w:rsidP="006A4542">
      <w:pPr>
        <w:pStyle w:val="Titel"/>
      </w:pPr>
      <w:sdt>
        <w:sdtPr>
          <w:alias w:val="titel_document"/>
          <w:tag w:val="titel_document"/>
          <w:id w:val="964857934"/>
          <w:lock w:val="sdtLocked"/>
          <w:placeholder>
            <w:docPart w:val="856C11296BEB4A5F8F12999D4E7CACE2"/>
          </w:placeholder>
          <w:dataBinding w:xpath="/root[1]/titel[1]" w:storeItemID="{CA1B0BD9-A7F3-4B5F-AAF5-B95B599EA456}"/>
          <w:text/>
        </w:sdtPr>
        <w:sdtEndPr/>
        <w:sdtContent>
          <w:r w:rsidR="00CF4D63" w:rsidRPr="00CF4D63">
            <w:t>Kandidatuur voor invulling jeugdwerkplaats binnen AV van De Ambrassade</w:t>
          </w:r>
        </w:sdtContent>
      </w:sdt>
    </w:p>
    <w:p w14:paraId="3642D6AF" w14:textId="4DBC682D"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D388D5F6BE864C459A0E1FB4E3A725E5"/>
          </w:placeholder>
          <w:dataBinding w:xpath="/root[1]/datum[1]" w:storeItemID="{CA1B0BD9-A7F3-4B5F-AAF5-B95B599EA456}"/>
          <w:date w:fullDate="2021-01-13T00:00:00Z">
            <w:dateFormat w:val="d MMMM yyyy"/>
            <w:lid w:val="nl-BE"/>
            <w:storeMappedDataAs w:val="dateTime"/>
            <w:calendar w:val="gregorian"/>
          </w:date>
        </w:sdtPr>
        <w:sdtEndPr/>
        <w:sdtContent>
          <w:r w:rsidR="001020EC">
            <w:t>13 januari 2021</w:t>
          </w:r>
        </w:sdtContent>
      </w:sdt>
    </w:p>
    <w:p w14:paraId="3D32C55A" w14:textId="02678531" w:rsidR="00CF4D63" w:rsidRDefault="00CF4D63" w:rsidP="00177B81">
      <w:pPr>
        <w:pStyle w:val="kadertekst"/>
      </w:pPr>
      <w:r>
        <w:t xml:space="preserve">Kandidaten maken zich bekend tegen </w:t>
      </w:r>
      <w:r w:rsidR="001020EC">
        <w:rPr>
          <w:b/>
        </w:rPr>
        <w:t>de woensdag voor de eerstvolgende Commissie Jeugdwerk</w:t>
      </w:r>
    </w:p>
    <w:p w14:paraId="3B25B207" w14:textId="77777777" w:rsidR="00CF4D63" w:rsidRPr="00E167BE" w:rsidRDefault="00CF4D63" w:rsidP="00177B81">
      <w:pPr>
        <w:pStyle w:val="kadertekst"/>
        <w:rPr>
          <w:b/>
          <w:sz w:val="22"/>
        </w:rPr>
      </w:pPr>
      <w:r w:rsidRPr="00E167BE">
        <w:rPr>
          <w:b/>
          <w:sz w:val="22"/>
        </w:rPr>
        <w:t>Bedoeling van deze nota</w:t>
      </w:r>
    </w:p>
    <w:p w14:paraId="302B79D4" w14:textId="77777777" w:rsidR="00CF4D63" w:rsidRDefault="00CF4D63" w:rsidP="00177B81">
      <w:pPr>
        <w:pStyle w:val="kaderlijstopsomming"/>
        <w:numPr>
          <w:ilvl w:val="0"/>
          <w:numId w:val="0"/>
        </w:numPr>
        <w:ind w:left="318"/>
      </w:pPr>
      <w:r>
        <w:t xml:space="preserve">We zoeken enkele nieuwe leden van de algemene vergadering van De Ambrassade. Deze nota geeft een woordje uitleg bij De Ambrassade, de werking van de algemene vergadering en de verwachting naar de leden van deze vergadering. </w:t>
      </w:r>
    </w:p>
    <w:p w14:paraId="0EED9834" w14:textId="77777777" w:rsidR="00CF4D63" w:rsidRDefault="00CF4D63" w:rsidP="00177B81">
      <w:pPr>
        <w:pStyle w:val="kaderlijstopsomming"/>
        <w:numPr>
          <w:ilvl w:val="0"/>
          <w:numId w:val="0"/>
        </w:numPr>
        <w:ind w:left="318"/>
      </w:pPr>
      <w:r>
        <w:t xml:space="preserve">We willen dat de algemene vergadering de verschillende doelgroepen m.b.t. jeugdbeleid, jeugdwerk en jeugdinformatie zo goed mogelijk vertegenwoordigt. </w:t>
      </w:r>
      <w:r w:rsidRPr="006D383A">
        <w:t xml:space="preserve">De Algemene vergadering van De Ambrassade is het hoogste orgaan binnen de </w:t>
      </w:r>
      <w:r>
        <w:t>vzw</w:t>
      </w:r>
      <w:r w:rsidRPr="006D383A">
        <w:t xml:space="preserve">. </w:t>
      </w:r>
      <w:r>
        <w:t>De bevoegdheden van de algemene vergadering van De Ambrassade zijn vooral bestuurlijke bevoegdheden (goedkeuring begroting, werkingsverslag, beleidsnota, …). Tegelijk levert deze vergadering ook input voor de strategische inhoudelijke uitdagingen van De Ambrassade zoals de nieuwe beleidsnota.</w:t>
      </w:r>
    </w:p>
    <w:p w14:paraId="4BF4C2BB" w14:textId="55A534A2" w:rsidR="00CF4D63" w:rsidRDefault="00CF4D63" w:rsidP="00177B81">
      <w:pPr>
        <w:pStyle w:val="kaderlijstopsomming"/>
        <w:numPr>
          <w:ilvl w:val="0"/>
          <w:numId w:val="0"/>
        </w:numPr>
        <w:ind w:left="318"/>
      </w:pPr>
      <w:r>
        <w:t xml:space="preserve">Er </w:t>
      </w:r>
      <w:r w:rsidR="001020EC">
        <w:t>is</w:t>
      </w:r>
      <w:r>
        <w:t xml:space="preserve"> momenteel </w:t>
      </w:r>
      <w:r w:rsidR="001020EC">
        <w:rPr>
          <w:b/>
        </w:rPr>
        <w:t>1</w:t>
      </w:r>
      <w:r w:rsidRPr="00CF4D63">
        <w:rPr>
          <w:b/>
        </w:rPr>
        <w:t xml:space="preserve"> plaats vrij</w:t>
      </w:r>
      <w:r>
        <w:t xml:space="preserve"> voor jeugdwerkorganisaties erkend binnen het decreet Vlaams jeugd- en kinderrechtenbeleid.</w:t>
      </w:r>
    </w:p>
    <w:p w14:paraId="07DF507C" w14:textId="77777777" w:rsidR="00CF4D63" w:rsidRPr="00CF4D63" w:rsidRDefault="00CF4D63" w:rsidP="00CF4D63">
      <w:pPr>
        <w:pStyle w:val="Kop1"/>
      </w:pPr>
      <w:r w:rsidRPr="00CF4D63">
        <w:t>De Algemene Vergadering van de Ambrassade</w:t>
      </w:r>
    </w:p>
    <w:p w14:paraId="1D1F62A4" w14:textId="77777777" w:rsidR="00CF4D63" w:rsidRPr="006D383A" w:rsidRDefault="00CF4D63" w:rsidP="00CF4D63">
      <w:pPr>
        <w:pStyle w:val="lijstbulletskroon"/>
      </w:pPr>
      <w:r w:rsidRPr="006D383A">
        <w:t xml:space="preserve">De Algemene vergadering van De Ambrassade is het hoogste orgaan binnen de VZW. Haar werking wordt </w:t>
      </w:r>
      <w:r>
        <w:t>voornamelijk</w:t>
      </w:r>
      <w:r w:rsidRPr="006D383A">
        <w:t xml:space="preserve"> bepaald binnen de statuten van De Ambrassade. </w:t>
      </w:r>
    </w:p>
    <w:p w14:paraId="5817ECE4" w14:textId="77777777" w:rsidR="00CF4D63" w:rsidRPr="001B5072" w:rsidRDefault="00CF4D63" w:rsidP="00CF4D63">
      <w:pPr>
        <w:pStyle w:val="lijstbulletskroon"/>
      </w:pPr>
      <w:r w:rsidRPr="001B5072">
        <w:t xml:space="preserve">De AV </w:t>
      </w:r>
      <w:r>
        <w:t xml:space="preserve">bestaat </w:t>
      </w:r>
      <w:r w:rsidRPr="001B5072">
        <w:t xml:space="preserve">uit </w:t>
      </w:r>
      <w:r>
        <w:t xml:space="preserve">maximaal </w:t>
      </w:r>
      <w:r w:rsidRPr="001B5072">
        <w:t xml:space="preserve">25 leden + 2 mogelijke leden van </w:t>
      </w:r>
      <w:r>
        <w:t>het Departement Cultuur, Jeugd en Media.</w:t>
      </w:r>
    </w:p>
    <w:p w14:paraId="28E7D353" w14:textId="77777777" w:rsidR="00CF4D63" w:rsidRPr="001B5072" w:rsidRDefault="00CF4D63" w:rsidP="00CF4D63">
      <w:pPr>
        <w:pStyle w:val="lijstbulletskroon"/>
      </w:pPr>
      <w:r w:rsidRPr="001B5072">
        <w:t xml:space="preserve">Bij de samenstelling van de AV </w:t>
      </w:r>
      <w:r>
        <w:t>willen we een goede mix tussen:</w:t>
      </w:r>
    </w:p>
    <w:p w14:paraId="60A2F197" w14:textId="77777777" w:rsidR="00CF4D63" w:rsidRPr="001B5072" w:rsidRDefault="00CF4D63" w:rsidP="00CF4D63">
      <w:pPr>
        <w:pStyle w:val="lijstbulletsdriehoekniv2"/>
      </w:pPr>
      <w:r>
        <w:t>Jeugdwerkorganisaties</w:t>
      </w:r>
    </w:p>
    <w:p w14:paraId="661B10E9" w14:textId="77777777" w:rsidR="00CF4D63" w:rsidRPr="001B5072" w:rsidRDefault="00CF4D63" w:rsidP="00CF4D63">
      <w:pPr>
        <w:pStyle w:val="lijstbulletsdriehoekniv2"/>
      </w:pPr>
      <w:r>
        <w:t>Jeugdinformatie-actoren</w:t>
      </w:r>
    </w:p>
    <w:p w14:paraId="3764996E" w14:textId="77777777" w:rsidR="00CF4D63" w:rsidRPr="001B5072" w:rsidRDefault="00CF4D63" w:rsidP="00CF4D63">
      <w:pPr>
        <w:pStyle w:val="lijstbulletsdriehoekniv2"/>
      </w:pPr>
      <w:r>
        <w:t xml:space="preserve">Experten </w:t>
      </w:r>
      <w:r w:rsidRPr="001B5072">
        <w:t>breed jeugdbeleid</w:t>
      </w:r>
    </w:p>
    <w:p w14:paraId="295EE22F" w14:textId="77777777" w:rsidR="00CF4D63" w:rsidRPr="001B5072" w:rsidRDefault="00CF4D63" w:rsidP="00CF4D63">
      <w:pPr>
        <w:pStyle w:val="lijstbulletsdriehoekniv2"/>
      </w:pPr>
      <w:r>
        <w:t>J</w:t>
      </w:r>
      <w:r w:rsidRPr="001B5072">
        <w:t>ongeren</w:t>
      </w:r>
    </w:p>
    <w:p w14:paraId="3817FB05" w14:textId="77777777" w:rsidR="00CF4D63" w:rsidRPr="00CF4D63" w:rsidRDefault="00CF4D63" w:rsidP="00CF4D63">
      <w:pPr>
        <w:pStyle w:val="Kop2"/>
      </w:pPr>
      <w:r w:rsidRPr="00CF4D63">
        <w:t>Bevoegdheden</w:t>
      </w:r>
    </w:p>
    <w:p w14:paraId="0B05AF68" w14:textId="77777777" w:rsidR="00CF4D63" w:rsidRPr="006D383A" w:rsidRDefault="00CF4D63" w:rsidP="00CF4D63">
      <w:pPr>
        <w:pStyle w:val="lijstbulletskroon"/>
      </w:pPr>
      <w:r w:rsidRPr="006D383A">
        <w:t>Goedkeuring van de (jaarlijkse) begroting en rekening van de nieuwe organisatie</w:t>
      </w:r>
    </w:p>
    <w:p w14:paraId="7426F248" w14:textId="77777777" w:rsidR="00CF4D63" w:rsidRPr="006D383A" w:rsidRDefault="00CF4D63" w:rsidP="00CF4D63">
      <w:pPr>
        <w:pStyle w:val="lijstbulletskroon"/>
      </w:pPr>
      <w:r w:rsidRPr="006D383A">
        <w:t xml:space="preserve">Verkiezen/ontslag van </w:t>
      </w:r>
      <w:r>
        <w:t xml:space="preserve">leden en </w:t>
      </w:r>
      <w:r w:rsidRPr="006D383A">
        <w:t>bestuurders</w:t>
      </w:r>
    </w:p>
    <w:p w14:paraId="1529BBA1" w14:textId="77777777" w:rsidR="00CF4D63" w:rsidRPr="006D383A" w:rsidRDefault="00CF4D63" w:rsidP="00CF4D63">
      <w:pPr>
        <w:pStyle w:val="lijstbulletskroon"/>
      </w:pPr>
      <w:r>
        <w:t>Goedkeuring v</w:t>
      </w:r>
      <w:r w:rsidRPr="006D383A">
        <w:t>oortgangsrapport</w:t>
      </w:r>
    </w:p>
    <w:p w14:paraId="7D0FD28C" w14:textId="77777777" w:rsidR="00CF4D63" w:rsidRPr="006D383A" w:rsidRDefault="00CF4D63" w:rsidP="00CF4D63">
      <w:pPr>
        <w:pStyle w:val="lijstbulletskroon"/>
      </w:pPr>
      <w:r>
        <w:t>Andere s</w:t>
      </w:r>
      <w:r w:rsidRPr="006D383A">
        <w:t>tatutaire opdrachten of opdrachten bepaald binnen de vzw wetgeving.</w:t>
      </w:r>
    </w:p>
    <w:p w14:paraId="630D3480" w14:textId="77777777" w:rsidR="00CF4D63" w:rsidRDefault="00CF4D63" w:rsidP="00CF4D63">
      <w:pPr>
        <w:pStyle w:val="lijstbulletskroon"/>
      </w:pPr>
      <w:r w:rsidRPr="006D383A">
        <w:t>Goedkeuring</w:t>
      </w:r>
      <w:r>
        <w:t xml:space="preserve"> van en inhoudelijke rol bij opstellen</w:t>
      </w:r>
      <w:r w:rsidRPr="006D383A">
        <w:t xml:space="preserve"> beleidsnota</w:t>
      </w:r>
    </w:p>
    <w:p w14:paraId="0CA40538" w14:textId="77777777" w:rsidR="00CF4D63" w:rsidRPr="00CF4D63" w:rsidRDefault="00CF4D63" w:rsidP="00CF4D63">
      <w:pPr>
        <w:pStyle w:val="Kop2"/>
      </w:pPr>
      <w:r w:rsidRPr="00CF4D63">
        <w:lastRenderedPageBreak/>
        <w:t>Werkwijze</w:t>
      </w:r>
    </w:p>
    <w:p w14:paraId="0B68EC58" w14:textId="77777777" w:rsidR="00CF4D63" w:rsidRDefault="00CF4D63" w:rsidP="00CF4D63">
      <w:pPr>
        <w:pStyle w:val="lijstbulletskroon"/>
      </w:pPr>
      <w:r w:rsidRPr="00106C1E">
        <w:t>De algemene vergadering komt minimaal 2 keer per jaar samen.</w:t>
      </w:r>
    </w:p>
    <w:p w14:paraId="533FABE2" w14:textId="77777777" w:rsidR="00CF4D63" w:rsidRDefault="00CF4D63" w:rsidP="00CF4D63">
      <w:pPr>
        <w:pStyle w:val="lijstbulletskroon"/>
      </w:pPr>
      <w:r>
        <w:t>Naast de statutaire opdrachten levert deze vergadering ook input voor de strategische inhoudelijke uitdagingen van De Ambrassade.</w:t>
      </w:r>
    </w:p>
    <w:p w14:paraId="4CB1D49E" w14:textId="77777777" w:rsidR="00CF4D63" w:rsidRPr="00106C1E" w:rsidRDefault="00CF4D63" w:rsidP="00CF4D63">
      <w:pPr>
        <w:pStyle w:val="lijstbulletskroon"/>
      </w:pPr>
      <w:r>
        <w:t>De directeur en de coördinatoren van De Ambrassade ondersteunen de AV.</w:t>
      </w:r>
    </w:p>
    <w:p w14:paraId="5D36913B" w14:textId="77777777" w:rsidR="00CF4D63" w:rsidRPr="00CF4D63" w:rsidRDefault="00CF4D63" w:rsidP="00CF4D63">
      <w:pPr>
        <w:pStyle w:val="Kop2"/>
      </w:pPr>
      <w:r w:rsidRPr="00CF4D63">
        <w:t>Samenstelling</w:t>
      </w:r>
    </w:p>
    <w:p w14:paraId="116E6A7D" w14:textId="77777777" w:rsidR="00CF4D63" w:rsidRPr="00EB56CC" w:rsidRDefault="00CF4D63" w:rsidP="00177B81">
      <w:pPr>
        <w:pStyle w:val="Lijstalinea"/>
        <w:ind w:left="1080"/>
      </w:pPr>
      <w:r w:rsidRPr="00EB56CC">
        <w:rPr>
          <w:noProof/>
          <w:lang w:eastAsia="nl-BE"/>
        </w:rPr>
        <w:drawing>
          <wp:inline distT="0" distB="0" distL="0" distR="0" wp14:anchorId="0EFC2438" wp14:editId="7A063B2D">
            <wp:extent cx="4572638" cy="34294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53F80005" w14:textId="77777777" w:rsidR="00CF4D63" w:rsidRPr="008D22AD" w:rsidRDefault="00CF4D63" w:rsidP="00CF4D63">
      <w:pPr>
        <w:pStyle w:val="kaderlijstnummer"/>
      </w:pPr>
      <w:r w:rsidRPr="008D22AD">
        <w:t xml:space="preserve">Organisaties uit het decreet </w:t>
      </w:r>
      <w:proofErr w:type="spellStart"/>
      <w:r w:rsidRPr="008D22AD">
        <w:t>vlaams</w:t>
      </w:r>
      <w:proofErr w:type="spellEnd"/>
      <w:r w:rsidRPr="008D22AD">
        <w:t xml:space="preserve"> jeugd- en kinderrechtenbeleid: 10 plaatsen</w:t>
      </w:r>
    </w:p>
    <w:p w14:paraId="6C25AC03" w14:textId="77777777" w:rsidR="00CF4D63" w:rsidRPr="00AB7BD8" w:rsidRDefault="00CF4D63" w:rsidP="00CF4D63">
      <w:pPr>
        <w:pStyle w:val="kadertekst"/>
      </w:pPr>
      <w:r w:rsidRPr="00AB7BD8">
        <w:t xml:space="preserve">Wordt voorgedragen aan AV door </w:t>
      </w:r>
      <w:r>
        <w:t>de commissie jeugdwerk</w:t>
      </w:r>
    </w:p>
    <w:p w14:paraId="7C44D404" w14:textId="77777777" w:rsidR="00CF4D63" w:rsidRPr="008D22AD" w:rsidRDefault="00CF4D63" w:rsidP="00CF4D63">
      <w:pPr>
        <w:pStyle w:val="kaderlijstnummer"/>
      </w:pPr>
      <w:r w:rsidRPr="008D22AD">
        <w:t>Individuele leden van de Vlaamse Jeugdraad: 4 plaatsen</w:t>
      </w:r>
    </w:p>
    <w:p w14:paraId="77869110" w14:textId="77777777" w:rsidR="00CF4D63" w:rsidRPr="00AB7BD8" w:rsidRDefault="00CF4D63" w:rsidP="00CF4D63">
      <w:pPr>
        <w:pStyle w:val="kadertekst"/>
      </w:pPr>
      <w:r w:rsidRPr="00AB7BD8">
        <w:t xml:space="preserve">Wordt voorgedragen aan AV door </w:t>
      </w:r>
      <w:r>
        <w:t>de AV van de Vlaamse Jeugdraad</w:t>
      </w:r>
    </w:p>
    <w:p w14:paraId="00781D82" w14:textId="77777777" w:rsidR="00CF4D63" w:rsidRPr="008D22AD" w:rsidRDefault="00CF4D63" w:rsidP="00CF4D63">
      <w:pPr>
        <w:pStyle w:val="kaderlijstnummer"/>
      </w:pPr>
      <w:r w:rsidRPr="008D22AD">
        <w:t xml:space="preserve">Andere experten (bovenbouwactoren, actoren uit het jeugdinformatielandschap, organisaties uit belendende sectoren, </w:t>
      </w:r>
      <w:r>
        <w:t xml:space="preserve">kinderrechtenactoren, </w:t>
      </w:r>
      <w:r w:rsidRPr="008D22AD">
        <w:t>…): 11 plaatsen</w:t>
      </w:r>
    </w:p>
    <w:p w14:paraId="1B10C019" w14:textId="77777777" w:rsidR="00CF4D63" w:rsidRPr="00E27354" w:rsidRDefault="00CF4D63" w:rsidP="00CF4D63">
      <w:pPr>
        <w:pStyle w:val="kadertekst"/>
      </w:pPr>
      <w:r w:rsidRPr="00AB7BD8">
        <w:t>Wordt voorgedragen aan AV door RvB</w:t>
      </w:r>
      <w:r>
        <w:t xml:space="preserve"> van De Ambrassade</w:t>
      </w:r>
    </w:p>
    <w:p w14:paraId="6CA63794" w14:textId="77777777" w:rsidR="00CF4D63" w:rsidRPr="00CF4D63" w:rsidRDefault="00CF4D63" w:rsidP="00CF4D63">
      <w:pPr>
        <w:pStyle w:val="Kop3"/>
      </w:pPr>
      <w:r w:rsidRPr="00CF4D63">
        <w:t>Belangrijke principes</w:t>
      </w:r>
    </w:p>
    <w:p w14:paraId="3FAF0C75" w14:textId="77777777" w:rsidR="00CF4D63" w:rsidRPr="000261D4" w:rsidRDefault="00CF4D63" w:rsidP="00CF4D63">
      <w:pPr>
        <w:pStyle w:val="lijstbulletskroon"/>
      </w:pPr>
      <w:r w:rsidRPr="000261D4">
        <w:t xml:space="preserve">AV-leden nemen geen vertegenwoordigersrol t.a.v. een bepaalde groep, maar zijn verantwoordelijk voor het </w:t>
      </w:r>
      <w:r>
        <w:t xml:space="preserve">beheren van de algemene werking van </w:t>
      </w:r>
      <w:r w:rsidRPr="000261D4">
        <w:t>De Ambrassade en het waarmaken van de drie decretale opdrachten van De Ambrassade.</w:t>
      </w:r>
    </w:p>
    <w:p w14:paraId="397DC516" w14:textId="77777777" w:rsidR="00CF4D63" w:rsidRPr="000261D4" w:rsidRDefault="00CF4D63" w:rsidP="00CF4D63">
      <w:pPr>
        <w:pStyle w:val="lijstbulletskroon"/>
      </w:pPr>
      <w:r w:rsidRPr="000261D4">
        <w:t>De AV en RvB hebben in de eerste plaats een beleidsmatige functie (personeel</w:t>
      </w:r>
      <w:r>
        <w:t>, financiën, infrastructuur…).</w:t>
      </w:r>
    </w:p>
    <w:p w14:paraId="28FEBC01" w14:textId="77777777" w:rsidR="00CF4D63" w:rsidRDefault="00CF4D63" w:rsidP="00CF4D63">
      <w:pPr>
        <w:pStyle w:val="lijstbulletskroon"/>
      </w:pPr>
      <w:r>
        <w:lastRenderedPageBreak/>
        <w:t>Principieel streven we naar een 1/3</w:t>
      </w:r>
      <w:r w:rsidRPr="007C70E7">
        <w:rPr>
          <w:vertAlign w:val="superscript"/>
        </w:rPr>
        <w:t>de</w:t>
      </w:r>
      <w:r>
        <w:t xml:space="preserve"> genderbalans voor de samenstelling van de hele algemene vergadering. Om dit met behulp van een groeipad te realiseren, moeten alle vrije plaatsen nu ingevuld worden met een 50/50 samenstelling. </w:t>
      </w:r>
    </w:p>
    <w:p w14:paraId="4F7F3220" w14:textId="77777777" w:rsidR="00CF4D63" w:rsidRPr="00CF4D63" w:rsidRDefault="00CF4D63" w:rsidP="00CF4D63">
      <w:pPr>
        <w:pStyle w:val="Kop1"/>
      </w:pPr>
      <w:r w:rsidRPr="00CF4D63">
        <w:t>Procedure invulling AV van De Ambrassade door commissie jeugdwerk</w:t>
      </w:r>
    </w:p>
    <w:p w14:paraId="5DB2E591" w14:textId="77777777" w:rsidR="00CF4D63" w:rsidRPr="00C33F10" w:rsidRDefault="00CF4D63" w:rsidP="00CF4D63">
      <w:r w:rsidRPr="00C33F10">
        <w:t>Telkens er plaatsen vacant zijn, wordt een procedure opgestart:</w:t>
      </w:r>
    </w:p>
    <w:p w14:paraId="331DD3C1" w14:textId="77777777" w:rsidR="00CF4D63" w:rsidRPr="00CF4D63" w:rsidRDefault="00CF4D63" w:rsidP="00CF4D63">
      <w:pPr>
        <w:pStyle w:val="lijstnummer1"/>
      </w:pPr>
      <w:r w:rsidRPr="00CF4D63">
        <w:t xml:space="preserve">We vinden het van groot belang om de diversiteit van de sector aan bod te laten komen in De Ambrassade, ook in de AV.  Er is geen vastgelegde verdeling, maar de kerngroep heeft bij het stemmen wel aandacht voor diversiteit in organisaties wat betreft: </w:t>
      </w:r>
    </w:p>
    <w:p w14:paraId="1A51520E" w14:textId="77777777" w:rsidR="00CF4D63" w:rsidRDefault="00CF4D63" w:rsidP="00CF4D63">
      <w:pPr>
        <w:pStyle w:val="lijstbulletskroon"/>
      </w:pPr>
      <w:r w:rsidRPr="002F6887">
        <w:t>landelijk georganiseerd jeugdwerk/organisaties participatie en informatie/</w:t>
      </w:r>
      <w:proofErr w:type="spellStart"/>
      <w:r w:rsidRPr="002F6887">
        <w:t>cultuureducatieve</w:t>
      </w:r>
      <w:proofErr w:type="spellEnd"/>
      <w:r w:rsidRPr="002F6887">
        <w:t xml:space="preserve"> organisaties/politieke jongerenorganisaties</w:t>
      </w:r>
    </w:p>
    <w:p w14:paraId="3CC5ACBE" w14:textId="77777777" w:rsidR="00CF4D63" w:rsidRPr="002F6887" w:rsidRDefault="00CF4D63" w:rsidP="00CF4D63">
      <w:pPr>
        <w:pStyle w:val="lijstbulletskroon"/>
      </w:pPr>
      <w:r>
        <w:t>n</w:t>
      </w:r>
      <w:r w:rsidRPr="00335F8A">
        <w:t>aast de decretale werksoortenindeling streven we ook binnen die onderdelen naar een verdeling qua types (bv. koepels, vakantieorganisaties…) en grootte (grote, kleine, middelgrote organisaties).</w:t>
      </w:r>
    </w:p>
    <w:p w14:paraId="0680BDB5" w14:textId="77777777" w:rsidR="00CF4D63" w:rsidRPr="00CF4D63" w:rsidRDefault="00CF4D63" w:rsidP="00CF4D63">
      <w:pPr>
        <w:pStyle w:val="lijstnummer1"/>
      </w:pPr>
      <w:r w:rsidRPr="00CF4D63">
        <w:t>We streven naar een 1/3de genderbalans voor de samenstelling van de hele algemene vergadering. Om dit met behulp van een groeipad te realiseren, moeten alle vrije plaatsen ingevuld worden met een 50/50 samenstelling.</w:t>
      </w:r>
    </w:p>
    <w:p w14:paraId="13FA8393" w14:textId="77777777" w:rsidR="00CF4D63" w:rsidRPr="00CF4D63" w:rsidRDefault="00CF4D63" w:rsidP="00CF4D63">
      <w:pPr>
        <w:pStyle w:val="lijstnummer1"/>
      </w:pPr>
      <w:r w:rsidRPr="00CF4D63">
        <w:t>De AV en RvB hebben in de eerste plaats een beleidsmatige functie (personee</w:t>
      </w:r>
      <w:r>
        <w:t>l, financiën, infrastructuur…).</w:t>
      </w:r>
      <w:r w:rsidRPr="00CF4D63">
        <w:t xml:space="preserve"> We streven dus in de eerste plaats naar mensen die daarin een meerwaarde bieden.</w:t>
      </w:r>
    </w:p>
    <w:p w14:paraId="0C96686F" w14:textId="77777777" w:rsidR="00CF4D63" w:rsidRPr="00CF4D63" w:rsidRDefault="00CF4D63" w:rsidP="00CF4D63">
      <w:pPr>
        <w:pStyle w:val="lijstnummer1"/>
      </w:pPr>
      <w:r w:rsidRPr="00CF4D63">
        <w:t xml:space="preserve">De oproep wordt verspreid naar alle organisaties gesubsidieerd binnen het Decreet houdende een vernieuwd jeugd- en kinderrechtenbeleid (met uitzondering van de bovenbouworganisaties), op niveau van de coördinatie. </w:t>
      </w:r>
    </w:p>
    <w:p w14:paraId="01312F7D" w14:textId="77777777" w:rsidR="00CF4D63" w:rsidRPr="00CF4D63" w:rsidRDefault="00CF4D63" w:rsidP="00CF4D63">
      <w:pPr>
        <w:pStyle w:val="lijstnummer1"/>
      </w:pPr>
      <w:r w:rsidRPr="00CF4D63">
        <w:t xml:space="preserve">Kandidaten kunnen zich kenbaar maken bij </w:t>
      </w:r>
      <w:hyperlink r:id="rId15" w:history="1">
        <w:r w:rsidRPr="00794838">
          <w:rPr>
            <w:rStyle w:val="Hyperlink"/>
          </w:rPr>
          <w:t>inge.geerardyn@ambrassade.be</w:t>
        </w:r>
      </w:hyperlink>
      <w:r>
        <w:t xml:space="preserve"> </w:t>
      </w:r>
      <w:r w:rsidRPr="00CF4D63">
        <w:t>ten laats</w:t>
      </w:r>
      <w:r>
        <w:t xml:space="preserve">te tegen </w:t>
      </w:r>
      <w:r w:rsidRPr="00CF4D63">
        <w:rPr>
          <w:b/>
        </w:rPr>
        <w:t>6 december 2019.</w:t>
      </w:r>
    </w:p>
    <w:p w14:paraId="56F7749F" w14:textId="77777777" w:rsidR="00CF4D63" w:rsidRPr="00CF4D63" w:rsidRDefault="00CF4D63" w:rsidP="00CF4D63">
      <w:pPr>
        <w:pStyle w:val="lijstnummer1"/>
        <w:rPr>
          <w:b/>
        </w:rPr>
      </w:pPr>
      <w:r w:rsidRPr="00CF4D63">
        <w:t xml:space="preserve">Stemmen voor de kandidaten gebeurt door de kerngroep van de Commissie Jeugdwerk ten laatste </w:t>
      </w:r>
      <w:r>
        <w:t>tegen</w:t>
      </w:r>
      <w:r w:rsidRPr="00CF4D63">
        <w:t xml:space="preserve"> </w:t>
      </w:r>
      <w:r w:rsidRPr="00CF4D63">
        <w:rPr>
          <w:b/>
        </w:rPr>
        <w:t>10 december 2019.</w:t>
      </w:r>
    </w:p>
    <w:p w14:paraId="6E41EA07" w14:textId="77777777" w:rsidR="00CF4D63" w:rsidRPr="00CF4D63" w:rsidRDefault="00CF4D63" w:rsidP="00CF4D63">
      <w:pPr>
        <w:pStyle w:val="lijstnummer1"/>
      </w:pPr>
      <w:r w:rsidRPr="00CF4D63">
        <w:t xml:space="preserve">De nieuwe verkozene wordt op </w:t>
      </w:r>
      <w:r w:rsidRPr="00CF4D63">
        <w:rPr>
          <w:b/>
        </w:rPr>
        <w:t>11 december 2019</w:t>
      </w:r>
      <w:r w:rsidRPr="00CF4D63">
        <w:t xml:space="preserve"> door de CJW voorgedragen aan de AV van De Ambrassade. De AV bekrachtigt de voorgedragen leden.</w:t>
      </w:r>
    </w:p>
    <w:p w14:paraId="71BBF3EB" w14:textId="77777777" w:rsidR="00CF4D63" w:rsidRDefault="00CF4D63" w:rsidP="00177B81">
      <w:pPr>
        <w:pStyle w:val="Kop1"/>
      </w:pPr>
      <w:r>
        <w:t>Bijlage: H</w:t>
      </w:r>
      <w:r w:rsidRPr="00466C09">
        <w:t>uidige AV (max. 25 leden)</w:t>
      </w:r>
    </w:p>
    <w:p w14:paraId="5289756E" w14:textId="77777777" w:rsidR="00CF4D63" w:rsidRPr="00921C65" w:rsidRDefault="00CF4D63" w:rsidP="00921C65">
      <w:pPr>
        <w:pStyle w:val="Kop2"/>
      </w:pPr>
      <w:r w:rsidRPr="00921C65">
        <w:t>Jeugdwerkers (2 plaatsen vrij) benoemd vanuit commissie jeugdwerk (10 plaatsen)</w:t>
      </w:r>
    </w:p>
    <w:tbl>
      <w:tblPr>
        <w:tblStyle w:val="Tabelraster"/>
        <w:tblW w:w="0" w:type="auto"/>
        <w:tblLook w:val="04A0" w:firstRow="1" w:lastRow="0" w:firstColumn="1" w:lastColumn="0" w:noHBand="0" w:noVBand="1"/>
      </w:tblPr>
      <w:tblGrid>
        <w:gridCol w:w="4701"/>
        <w:gridCol w:w="4701"/>
      </w:tblGrid>
      <w:tr w:rsidR="006D2599" w14:paraId="70D0BD9F" w14:textId="77777777" w:rsidTr="0003373E">
        <w:tc>
          <w:tcPr>
            <w:tcW w:w="4701" w:type="dxa"/>
            <w:vAlign w:val="bottom"/>
          </w:tcPr>
          <w:p w14:paraId="7E6AEEEC" w14:textId="50E22525" w:rsidR="006D2599" w:rsidRDefault="006D2599" w:rsidP="006D2599">
            <w:r>
              <w:rPr>
                <w:rFonts w:eastAsia="Times New Roman" w:cs="Arial"/>
                <w:lang w:eastAsia="nl-BE"/>
              </w:rPr>
              <w:t xml:space="preserve">Jo Van den Bossche </w:t>
            </w:r>
          </w:p>
        </w:tc>
        <w:tc>
          <w:tcPr>
            <w:tcW w:w="4701" w:type="dxa"/>
            <w:vAlign w:val="bottom"/>
          </w:tcPr>
          <w:p w14:paraId="675CDE80" w14:textId="41504F8A" w:rsidR="006D2599" w:rsidRDefault="006D2599" w:rsidP="006D2599">
            <w:r>
              <w:rPr>
                <w:rFonts w:eastAsia="Times New Roman" w:cs="Arial"/>
                <w:lang w:eastAsia="nl-BE"/>
              </w:rPr>
              <w:t>VDS</w:t>
            </w:r>
          </w:p>
        </w:tc>
      </w:tr>
      <w:tr w:rsidR="006D2599" w:rsidRPr="00921C65" w14:paraId="78FF4467" w14:textId="77777777" w:rsidTr="0003373E">
        <w:tc>
          <w:tcPr>
            <w:tcW w:w="4701" w:type="dxa"/>
            <w:vAlign w:val="bottom"/>
          </w:tcPr>
          <w:p w14:paraId="130776E6" w14:textId="72FF1D4F" w:rsidR="006D2599" w:rsidRPr="00921C65" w:rsidRDefault="006D2599" w:rsidP="006D2599">
            <w:pPr>
              <w:rPr>
                <w:b/>
              </w:rPr>
            </w:pPr>
            <w:r>
              <w:rPr>
                <w:rFonts w:eastAsia="Times New Roman" w:cs="Arial"/>
                <w:b/>
                <w:bCs/>
                <w:lang w:eastAsia="nl-BE"/>
              </w:rPr>
              <w:t xml:space="preserve">Stefaan Vandelacluze </w:t>
            </w:r>
          </w:p>
        </w:tc>
        <w:tc>
          <w:tcPr>
            <w:tcW w:w="4701" w:type="dxa"/>
            <w:vAlign w:val="bottom"/>
          </w:tcPr>
          <w:p w14:paraId="20690C08" w14:textId="6679AC37" w:rsidR="006D2599" w:rsidRPr="00921C65" w:rsidRDefault="006D2599" w:rsidP="006D2599">
            <w:pPr>
              <w:rPr>
                <w:b/>
              </w:rPr>
            </w:pPr>
            <w:proofErr w:type="spellStart"/>
            <w:r>
              <w:rPr>
                <w:rFonts w:eastAsia="Times New Roman" w:cs="Arial"/>
                <w:b/>
                <w:lang w:eastAsia="nl-BE"/>
              </w:rPr>
              <w:t>Bamm</w:t>
            </w:r>
            <w:proofErr w:type="spellEnd"/>
          </w:p>
        </w:tc>
      </w:tr>
      <w:tr w:rsidR="006D2599" w14:paraId="46DB6CEF" w14:textId="77777777" w:rsidTr="0003373E">
        <w:tc>
          <w:tcPr>
            <w:tcW w:w="4701" w:type="dxa"/>
            <w:vAlign w:val="bottom"/>
          </w:tcPr>
          <w:p w14:paraId="73F017C7" w14:textId="33B7AEF3" w:rsidR="006D2599" w:rsidRDefault="006D2599" w:rsidP="006D2599">
            <w:r>
              <w:rPr>
                <w:rFonts w:eastAsia="Times New Roman" w:cs="Arial"/>
                <w:lang w:eastAsia="nl-BE"/>
              </w:rPr>
              <w:t xml:space="preserve">Gerd Vertommen </w:t>
            </w:r>
          </w:p>
        </w:tc>
        <w:tc>
          <w:tcPr>
            <w:tcW w:w="4701" w:type="dxa"/>
            <w:vAlign w:val="bottom"/>
          </w:tcPr>
          <w:p w14:paraId="5CCD30F1" w14:textId="53389407" w:rsidR="006D2599" w:rsidRDefault="006D2599" w:rsidP="006D2599">
            <w:r>
              <w:rPr>
                <w:rFonts w:eastAsia="Times New Roman" w:cs="Arial"/>
                <w:lang w:eastAsia="nl-BE"/>
              </w:rPr>
              <w:t>Karavaan</w:t>
            </w:r>
          </w:p>
        </w:tc>
      </w:tr>
      <w:tr w:rsidR="006D2599" w:rsidRPr="00921C65" w14:paraId="7CB78FA1" w14:textId="77777777" w:rsidTr="0003373E">
        <w:tc>
          <w:tcPr>
            <w:tcW w:w="4701" w:type="dxa"/>
            <w:vAlign w:val="bottom"/>
          </w:tcPr>
          <w:p w14:paraId="6AEEEF6D" w14:textId="0ACDC2D1" w:rsidR="006D2599" w:rsidRPr="00921C65" w:rsidRDefault="006D2599" w:rsidP="006D2599">
            <w:pPr>
              <w:rPr>
                <w:b/>
              </w:rPr>
            </w:pPr>
            <w:r>
              <w:rPr>
                <w:rFonts w:eastAsia="Times New Roman" w:cs="Arial"/>
                <w:b/>
                <w:bCs/>
                <w:color w:val="000000"/>
                <w:lang w:eastAsia="nl-BE"/>
              </w:rPr>
              <w:t>Els Van Effelterre</w:t>
            </w:r>
          </w:p>
        </w:tc>
        <w:tc>
          <w:tcPr>
            <w:tcW w:w="4701" w:type="dxa"/>
            <w:vAlign w:val="bottom"/>
          </w:tcPr>
          <w:p w14:paraId="6B642A4C" w14:textId="24C4C269" w:rsidR="006D2599" w:rsidRPr="00921C65" w:rsidRDefault="006D2599" w:rsidP="006D2599">
            <w:pPr>
              <w:rPr>
                <w:b/>
              </w:rPr>
            </w:pPr>
            <w:r>
              <w:rPr>
                <w:rFonts w:eastAsia="Times New Roman" w:cs="Arial"/>
                <w:b/>
                <w:bCs/>
                <w:lang w:eastAsia="nl-BE"/>
              </w:rPr>
              <w:t>JES</w:t>
            </w:r>
          </w:p>
        </w:tc>
      </w:tr>
      <w:tr w:rsidR="006D2599" w:rsidRPr="00921C65" w14:paraId="47CA8668" w14:textId="77777777" w:rsidTr="0003373E">
        <w:tc>
          <w:tcPr>
            <w:tcW w:w="4701" w:type="dxa"/>
            <w:vAlign w:val="bottom"/>
          </w:tcPr>
          <w:p w14:paraId="290E1497" w14:textId="1B258B0D" w:rsidR="006D2599" w:rsidRPr="00921C65" w:rsidRDefault="006D2599" w:rsidP="006D2599">
            <w:pPr>
              <w:rPr>
                <w:b/>
              </w:rPr>
            </w:pPr>
            <w:r>
              <w:rPr>
                <w:b/>
              </w:rPr>
              <w:t>Annemie Konings</w:t>
            </w:r>
          </w:p>
        </w:tc>
        <w:tc>
          <w:tcPr>
            <w:tcW w:w="4701" w:type="dxa"/>
            <w:vAlign w:val="bottom"/>
          </w:tcPr>
          <w:p w14:paraId="1C38BD80" w14:textId="0A543516" w:rsidR="006D2599" w:rsidRPr="00921C65" w:rsidRDefault="006D2599" w:rsidP="006D2599">
            <w:pPr>
              <w:rPr>
                <w:b/>
              </w:rPr>
            </w:pPr>
            <w:r>
              <w:rPr>
                <w:b/>
              </w:rPr>
              <w:t>Scouts en Gidsen Vlaanderen</w:t>
            </w:r>
          </w:p>
        </w:tc>
      </w:tr>
      <w:tr w:rsidR="006D2599" w:rsidRPr="00921C65" w14:paraId="7494261C" w14:textId="77777777" w:rsidTr="0003373E">
        <w:tc>
          <w:tcPr>
            <w:tcW w:w="4701" w:type="dxa"/>
            <w:vAlign w:val="bottom"/>
          </w:tcPr>
          <w:p w14:paraId="3F931262" w14:textId="5B854BC8" w:rsidR="006D2599" w:rsidRPr="00921C65" w:rsidRDefault="006D2599" w:rsidP="006D2599">
            <w:pPr>
              <w:rPr>
                <w:b/>
              </w:rPr>
            </w:pPr>
            <w:r>
              <w:rPr>
                <w:b/>
              </w:rPr>
              <w:t>Niels De Ceulaer</w:t>
            </w:r>
          </w:p>
        </w:tc>
        <w:tc>
          <w:tcPr>
            <w:tcW w:w="4701" w:type="dxa"/>
            <w:vAlign w:val="bottom"/>
          </w:tcPr>
          <w:p w14:paraId="083501D6" w14:textId="23B919BD" w:rsidR="006D2599" w:rsidRPr="00921C65" w:rsidRDefault="006D2599" w:rsidP="006D2599">
            <w:pPr>
              <w:rPr>
                <w:b/>
              </w:rPr>
            </w:pPr>
            <w:r>
              <w:rPr>
                <w:b/>
              </w:rPr>
              <w:t>Chiro</w:t>
            </w:r>
          </w:p>
        </w:tc>
      </w:tr>
      <w:tr w:rsidR="006D2599" w:rsidRPr="00921C65" w14:paraId="577BB10E" w14:textId="77777777" w:rsidTr="0003373E">
        <w:tc>
          <w:tcPr>
            <w:tcW w:w="4701" w:type="dxa"/>
            <w:vAlign w:val="bottom"/>
          </w:tcPr>
          <w:p w14:paraId="7287094A" w14:textId="0F1D3896" w:rsidR="006D2599" w:rsidRPr="00921C65" w:rsidRDefault="006D2599" w:rsidP="006D2599">
            <w:pPr>
              <w:rPr>
                <w:b/>
              </w:rPr>
            </w:pPr>
            <w:r>
              <w:rPr>
                <w:bCs/>
              </w:rPr>
              <w:t>Ellen Goovaerts</w:t>
            </w:r>
          </w:p>
        </w:tc>
        <w:tc>
          <w:tcPr>
            <w:tcW w:w="4701" w:type="dxa"/>
            <w:vAlign w:val="bottom"/>
          </w:tcPr>
          <w:p w14:paraId="417C454F" w14:textId="6F108C8F" w:rsidR="006D2599" w:rsidRPr="00921C65" w:rsidRDefault="006D2599" w:rsidP="006D2599">
            <w:pPr>
              <w:rPr>
                <w:b/>
              </w:rPr>
            </w:pPr>
            <w:proofErr w:type="spellStart"/>
            <w:r>
              <w:rPr>
                <w:bCs/>
              </w:rPr>
              <w:t>Arktos</w:t>
            </w:r>
            <w:proofErr w:type="spellEnd"/>
          </w:p>
        </w:tc>
      </w:tr>
      <w:tr w:rsidR="006D2599" w14:paraId="61F4E6AF" w14:textId="77777777" w:rsidTr="0003373E">
        <w:tc>
          <w:tcPr>
            <w:tcW w:w="4701" w:type="dxa"/>
            <w:vAlign w:val="bottom"/>
          </w:tcPr>
          <w:p w14:paraId="3F443942" w14:textId="68ED4162" w:rsidR="006D2599" w:rsidRDefault="006D2599" w:rsidP="006D2599">
            <w:r>
              <w:rPr>
                <w:bCs/>
              </w:rPr>
              <w:t>Pieter Quaghebeur</w:t>
            </w:r>
          </w:p>
        </w:tc>
        <w:tc>
          <w:tcPr>
            <w:tcW w:w="4701" w:type="dxa"/>
            <w:vAlign w:val="bottom"/>
          </w:tcPr>
          <w:p w14:paraId="37556448" w14:textId="70F23B1E" w:rsidR="006D2599" w:rsidRDefault="006D2599" w:rsidP="006D2599">
            <w:r>
              <w:rPr>
                <w:bCs/>
              </w:rPr>
              <w:t>Das Kunst</w:t>
            </w:r>
          </w:p>
        </w:tc>
      </w:tr>
      <w:tr w:rsidR="006D2599" w14:paraId="0305ECBF" w14:textId="77777777" w:rsidTr="0003373E">
        <w:tc>
          <w:tcPr>
            <w:tcW w:w="4701" w:type="dxa"/>
            <w:vAlign w:val="bottom"/>
          </w:tcPr>
          <w:p w14:paraId="0B42C130" w14:textId="17D2EB08" w:rsidR="006D2599" w:rsidRDefault="006D2599" w:rsidP="006D2599">
            <w:r>
              <w:rPr>
                <w:b/>
              </w:rPr>
              <w:t>Sibille Declercq</w:t>
            </w:r>
          </w:p>
        </w:tc>
        <w:tc>
          <w:tcPr>
            <w:tcW w:w="4701" w:type="dxa"/>
            <w:vAlign w:val="bottom"/>
          </w:tcPr>
          <w:p w14:paraId="1AF9FA59" w14:textId="118F5293" w:rsidR="006D2599" w:rsidRDefault="006D2599" w:rsidP="006D2599">
            <w:r>
              <w:rPr>
                <w:b/>
              </w:rPr>
              <w:t>Awel</w:t>
            </w:r>
          </w:p>
        </w:tc>
      </w:tr>
      <w:tr w:rsidR="006D2599" w14:paraId="42002379" w14:textId="77777777" w:rsidTr="0003373E">
        <w:tc>
          <w:tcPr>
            <w:tcW w:w="4701" w:type="dxa"/>
            <w:vAlign w:val="bottom"/>
          </w:tcPr>
          <w:p w14:paraId="155808A5" w14:textId="7C55ED2D" w:rsidR="006D2599" w:rsidRDefault="006D2599" w:rsidP="006D2599"/>
        </w:tc>
        <w:tc>
          <w:tcPr>
            <w:tcW w:w="4701" w:type="dxa"/>
            <w:vAlign w:val="bottom"/>
          </w:tcPr>
          <w:p w14:paraId="6D5070B1" w14:textId="42060761" w:rsidR="006D2599" w:rsidRDefault="006D2599" w:rsidP="006D2599"/>
        </w:tc>
      </w:tr>
    </w:tbl>
    <w:p w14:paraId="1A5DA576" w14:textId="77777777" w:rsidR="00CF4D63" w:rsidRPr="00081522" w:rsidRDefault="00CF4D63" w:rsidP="00CF4D63">
      <w:pPr>
        <w:pStyle w:val="lijstbulletskroonniv2"/>
      </w:pPr>
      <w:r>
        <w:t>2</w:t>
      </w:r>
      <w:r w:rsidRPr="00081522">
        <w:t xml:space="preserve"> plaats</w:t>
      </w:r>
      <w:r>
        <w:t>en</w:t>
      </w:r>
      <w:r w:rsidRPr="00081522">
        <w:t xml:space="preserve"> vrij, dus Commissie jeugdwerk moet procedure opstarten.</w:t>
      </w:r>
    </w:p>
    <w:p w14:paraId="15A164CE" w14:textId="77777777" w:rsidR="00CF4D63" w:rsidRPr="00921C65" w:rsidRDefault="00CF4D63" w:rsidP="00921C65">
      <w:pPr>
        <w:pStyle w:val="Kop2"/>
      </w:pPr>
      <w:r w:rsidRPr="00921C65">
        <w:lastRenderedPageBreak/>
        <w:t>Vlaamse Jeugdraad benoemd vanuit de adviesraad (4 plaatsen)</w:t>
      </w:r>
    </w:p>
    <w:tbl>
      <w:tblPr>
        <w:tblStyle w:val="Tabelraster"/>
        <w:tblW w:w="0" w:type="auto"/>
        <w:tblLook w:val="04A0" w:firstRow="1" w:lastRow="0" w:firstColumn="1" w:lastColumn="0" w:noHBand="0" w:noVBand="1"/>
      </w:tblPr>
      <w:tblGrid>
        <w:gridCol w:w="4701"/>
        <w:gridCol w:w="4701"/>
      </w:tblGrid>
      <w:tr w:rsidR="00921C65" w14:paraId="1D6D9BB7" w14:textId="77777777" w:rsidTr="00921C65">
        <w:tc>
          <w:tcPr>
            <w:tcW w:w="4701" w:type="dxa"/>
          </w:tcPr>
          <w:p w14:paraId="6BA4EA81" w14:textId="77777777" w:rsidR="00921C65" w:rsidRDefault="00E84ACC" w:rsidP="00921C65">
            <w:proofErr w:type="spellStart"/>
            <w:r>
              <w:t>Ethem</w:t>
            </w:r>
            <w:proofErr w:type="spellEnd"/>
            <w:r>
              <w:t xml:space="preserve"> </w:t>
            </w:r>
            <w:proofErr w:type="spellStart"/>
            <w:r>
              <w:t>Bukey</w:t>
            </w:r>
            <w:proofErr w:type="spellEnd"/>
          </w:p>
        </w:tc>
        <w:tc>
          <w:tcPr>
            <w:tcW w:w="4701" w:type="dxa"/>
          </w:tcPr>
          <w:p w14:paraId="30C5557E" w14:textId="77777777" w:rsidR="00921C65" w:rsidRDefault="00921C65" w:rsidP="00921C65"/>
        </w:tc>
      </w:tr>
      <w:tr w:rsidR="00921C65" w14:paraId="557F303B" w14:textId="77777777" w:rsidTr="00921C65">
        <w:tc>
          <w:tcPr>
            <w:tcW w:w="4701" w:type="dxa"/>
          </w:tcPr>
          <w:p w14:paraId="10FB8643" w14:textId="77777777" w:rsidR="00921C65" w:rsidRDefault="00921C65" w:rsidP="00921C65">
            <w:r>
              <w:t>Eveline Meylemans</w:t>
            </w:r>
          </w:p>
        </w:tc>
        <w:tc>
          <w:tcPr>
            <w:tcW w:w="4701" w:type="dxa"/>
          </w:tcPr>
          <w:p w14:paraId="1C5A7675" w14:textId="77777777" w:rsidR="00921C65" w:rsidRDefault="00921C65" w:rsidP="00921C65"/>
        </w:tc>
      </w:tr>
      <w:tr w:rsidR="00921C65" w14:paraId="4F5EE1B9" w14:textId="77777777" w:rsidTr="00921C65">
        <w:tc>
          <w:tcPr>
            <w:tcW w:w="4701" w:type="dxa"/>
          </w:tcPr>
          <w:p w14:paraId="0B6A3D73" w14:textId="77777777" w:rsidR="00921C65" w:rsidRDefault="00921C65" w:rsidP="00921C65">
            <w:r>
              <w:t xml:space="preserve">Niele </w:t>
            </w:r>
            <w:proofErr w:type="spellStart"/>
            <w:r>
              <w:t>Geypens</w:t>
            </w:r>
            <w:proofErr w:type="spellEnd"/>
          </w:p>
        </w:tc>
        <w:tc>
          <w:tcPr>
            <w:tcW w:w="4701" w:type="dxa"/>
          </w:tcPr>
          <w:p w14:paraId="05C41B7B" w14:textId="77777777" w:rsidR="00921C65" w:rsidRDefault="00921C65" w:rsidP="00921C65"/>
        </w:tc>
      </w:tr>
      <w:tr w:rsidR="00921C65" w:rsidRPr="00E84ACC" w14:paraId="18D26FA2" w14:textId="77777777" w:rsidTr="00921C65">
        <w:tc>
          <w:tcPr>
            <w:tcW w:w="4701" w:type="dxa"/>
          </w:tcPr>
          <w:p w14:paraId="06065E36" w14:textId="77777777" w:rsidR="00921C65" w:rsidRPr="00E84ACC" w:rsidRDefault="00921C65" w:rsidP="00921C65">
            <w:pPr>
              <w:rPr>
                <w:b/>
              </w:rPr>
            </w:pPr>
            <w:r w:rsidRPr="00E84ACC">
              <w:rPr>
                <w:b/>
              </w:rPr>
              <w:t>Alexandra Smarandescu</w:t>
            </w:r>
          </w:p>
        </w:tc>
        <w:tc>
          <w:tcPr>
            <w:tcW w:w="4701" w:type="dxa"/>
          </w:tcPr>
          <w:p w14:paraId="3D58F597" w14:textId="77777777" w:rsidR="00921C65" w:rsidRPr="00E84ACC" w:rsidRDefault="00921C65" w:rsidP="00921C65">
            <w:pPr>
              <w:rPr>
                <w:b/>
              </w:rPr>
            </w:pPr>
          </w:p>
        </w:tc>
      </w:tr>
    </w:tbl>
    <w:p w14:paraId="5C116228" w14:textId="77777777" w:rsidR="00CF4D63" w:rsidRPr="00921C65" w:rsidRDefault="00CF4D63" w:rsidP="00921C65">
      <w:pPr>
        <w:pStyle w:val="Kop2"/>
      </w:pPr>
      <w:r w:rsidRPr="00921C65">
        <w:t>Andere experten benoemd vanuit de RvB (11 plaatsen)</w:t>
      </w:r>
    </w:p>
    <w:tbl>
      <w:tblPr>
        <w:tblStyle w:val="Tabelraster"/>
        <w:tblW w:w="0" w:type="auto"/>
        <w:tblLook w:val="04A0" w:firstRow="1" w:lastRow="0" w:firstColumn="1" w:lastColumn="0" w:noHBand="0" w:noVBand="1"/>
      </w:tblPr>
      <w:tblGrid>
        <w:gridCol w:w="4701"/>
        <w:gridCol w:w="4701"/>
      </w:tblGrid>
      <w:tr w:rsidR="00A65F77" w:rsidRPr="00E84ACC" w14:paraId="6808769C" w14:textId="77777777" w:rsidTr="00670BEF">
        <w:trPr>
          <w:trHeight w:val="412"/>
        </w:trPr>
        <w:tc>
          <w:tcPr>
            <w:tcW w:w="4701" w:type="dxa"/>
            <w:vAlign w:val="bottom"/>
          </w:tcPr>
          <w:p w14:paraId="21EF7D3D" w14:textId="24A384F5" w:rsidR="00A65F77" w:rsidRPr="00E84ACC" w:rsidRDefault="00A65F77" w:rsidP="00A65F77">
            <w:pPr>
              <w:spacing w:before="0" w:line="240" w:lineRule="auto"/>
              <w:rPr>
                <w:rFonts w:eastAsia="Times New Roman" w:cs="Arial"/>
                <w:b/>
                <w:bCs/>
                <w:lang w:eastAsia="nl-BE"/>
              </w:rPr>
            </w:pPr>
            <w:r>
              <w:rPr>
                <w:rFonts w:eastAsia="Times New Roman" w:cs="Arial"/>
                <w:b/>
                <w:bCs/>
                <w:szCs w:val="22"/>
                <w:lang w:eastAsia="nl-BE"/>
              </w:rPr>
              <w:t>Stefaan Marien</w:t>
            </w:r>
          </w:p>
        </w:tc>
        <w:tc>
          <w:tcPr>
            <w:tcW w:w="4701" w:type="dxa"/>
            <w:vAlign w:val="center"/>
          </w:tcPr>
          <w:p w14:paraId="7BA4456E" w14:textId="4F2EBD9C" w:rsidR="00A65F77" w:rsidRPr="00E84ACC" w:rsidRDefault="00A65F77" w:rsidP="00A65F77">
            <w:pPr>
              <w:spacing w:line="240" w:lineRule="auto"/>
              <w:rPr>
                <w:b/>
              </w:rPr>
            </w:pPr>
            <w:r>
              <w:rPr>
                <w:rFonts w:eastAsia="Times New Roman" w:cs="Arial"/>
                <w:b/>
                <w:szCs w:val="22"/>
                <w:lang w:eastAsia="nl-BE"/>
              </w:rPr>
              <w:t>Agentschap Zorg en Gezondheid</w:t>
            </w:r>
          </w:p>
        </w:tc>
      </w:tr>
      <w:tr w:rsidR="00A65F77" w:rsidRPr="00921C65" w14:paraId="5A11542B" w14:textId="77777777" w:rsidTr="00670BEF">
        <w:trPr>
          <w:trHeight w:val="412"/>
        </w:trPr>
        <w:tc>
          <w:tcPr>
            <w:tcW w:w="4701" w:type="dxa"/>
            <w:vAlign w:val="bottom"/>
          </w:tcPr>
          <w:p w14:paraId="27BB1D02" w14:textId="07F73C2E" w:rsidR="00A65F77" w:rsidRPr="00921C65" w:rsidRDefault="00A65F77" w:rsidP="00A65F77">
            <w:pPr>
              <w:spacing w:before="0" w:line="240" w:lineRule="auto"/>
              <w:rPr>
                <w:rFonts w:eastAsia="Times New Roman" w:cs="Arial"/>
                <w:lang w:eastAsia="nl-BE"/>
              </w:rPr>
            </w:pPr>
            <w:r w:rsidRPr="00A40788">
              <w:rPr>
                <w:rFonts w:eastAsia="Times New Roman" w:cs="Arial"/>
                <w:bCs/>
                <w:szCs w:val="22"/>
                <w:lang w:eastAsia="nl-BE"/>
              </w:rPr>
              <w:t xml:space="preserve">Tom </w:t>
            </w:r>
            <w:proofErr w:type="spellStart"/>
            <w:r w:rsidRPr="00A40788">
              <w:rPr>
                <w:rFonts w:eastAsia="Times New Roman" w:cs="Arial"/>
                <w:bCs/>
                <w:szCs w:val="22"/>
                <w:lang w:eastAsia="nl-BE"/>
              </w:rPr>
              <w:t>Lazou</w:t>
            </w:r>
            <w:proofErr w:type="spellEnd"/>
            <w:r w:rsidRPr="00A40788">
              <w:rPr>
                <w:rFonts w:eastAsia="Times New Roman" w:cs="Arial"/>
                <w:bCs/>
                <w:szCs w:val="22"/>
                <w:lang w:eastAsia="nl-BE"/>
              </w:rPr>
              <w:t xml:space="preserve"> </w:t>
            </w:r>
          </w:p>
        </w:tc>
        <w:tc>
          <w:tcPr>
            <w:tcW w:w="4701" w:type="dxa"/>
            <w:vAlign w:val="bottom"/>
          </w:tcPr>
          <w:p w14:paraId="5054A380" w14:textId="6415AF29" w:rsidR="00A65F77" w:rsidRPr="00921C65" w:rsidRDefault="00A65F77" w:rsidP="00A65F77">
            <w:pPr>
              <w:spacing w:before="0" w:line="240" w:lineRule="auto"/>
              <w:rPr>
                <w:rFonts w:eastAsia="Times New Roman" w:cs="Arial"/>
                <w:lang w:eastAsia="nl-BE"/>
              </w:rPr>
            </w:pPr>
            <w:r w:rsidRPr="00517FC9">
              <w:rPr>
                <w:rFonts w:eastAsia="Times New Roman" w:cs="Arial"/>
                <w:szCs w:val="22"/>
                <w:lang w:eastAsia="nl-BE"/>
              </w:rPr>
              <w:t>Wijkgezondheidscentrum</w:t>
            </w:r>
            <w:r>
              <w:rPr>
                <w:rFonts w:eastAsia="Times New Roman" w:cs="Arial"/>
                <w:szCs w:val="22"/>
                <w:lang w:eastAsia="nl-BE"/>
              </w:rPr>
              <w:t xml:space="preserve"> Gent</w:t>
            </w:r>
          </w:p>
        </w:tc>
      </w:tr>
      <w:tr w:rsidR="00A65F77" w:rsidRPr="00921C65" w14:paraId="6F9388AA" w14:textId="77777777" w:rsidTr="00670BEF">
        <w:trPr>
          <w:trHeight w:val="412"/>
        </w:trPr>
        <w:tc>
          <w:tcPr>
            <w:tcW w:w="4701" w:type="dxa"/>
            <w:vAlign w:val="bottom"/>
          </w:tcPr>
          <w:p w14:paraId="65D6DA53" w14:textId="708E6AD2" w:rsidR="00A65F77" w:rsidRPr="00921C65" w:rsidRDefault="00A65F77" w:rsidP="00A65F77">
            <w:pPr>
              <w:spacing w:before="0" w:line="240" w:lineRule="auto"/>
              <w:rPr>
                <w:rFonts w:eastAsia="Times New Roman" w:cs="Arial"/>
                <w:lang w:eastAsia="nl-BE"/>
              </w:rPr>
            </w:pPr>
            <w:r w:rsidRPr="00A40788">
              <w:rPr>
                <w:rFonts w:eastAsia="Times New Roman" w:cs="Arial"/>
                <w:szCs w:val="22"/>
                <w:lang w:eastAsia="nl-BE"/>
              </w:rPr>
              <w:t xml:space="preserve">Lies </w:t>
            </w:r>
            <w:proofErr w:type="spellStart"/>
            <w:r w:rsidRPr="00A40788">
              <w:rPr>
                <w:rFonts w:eastAsia="Times New Roman" w:cs="Arial"/>
                <w:szCs w:val="22"/>
                <w:lang w:eastAsia="nl-BE"/>
              </w:rPr>
              <w:t>Verhetsel</w:t>
            </w:r>
            <w:proofErr w:type="spellEnd"/>
          </w:p>
        </w:tc>
        <w:tc>
          <w:tcPr>
            <w:tcW w:w="4701" w:type="dxa"/>
            <w:vAlign w:val="bottom"/>
          </w:tcPr>
          <w:p w14:paraId="7E8280C9" w14:textId="2C7B58EC" w:rsidR="00A65F77" w:rsidRPr="00921C65" w:rsidRDefault="00A65F77" w:rsidP="00A65F77">
            <w:pPr>
              <w:spacing w:before="0" w:line="240" w:lineRule="auto"/>
              <w:rPr>
                <w:rFonts w:eastAsia="Times New Roman" w:cs="Arial"/>
                <w:lang w:eastAsia="nl-BE"/>
              </w:rPr>
            </w:pPr>
            <w:proofErr w:type="spellStart"/>
            <w:r>
              <w:rPr>
                <w:rFonts w:eastAsia="Times New Roman" w:cs="Arial"/>
                <w:szCs w:val="22"/>
                <w:lang w:eastAsia="nl-BE"/>
              </w:rPr>
              <w:t>Twisted</w:t>
            </w:r>
            <w:proofErr w:type="spellEnd"/>
            <w:r>
              <w:rPr>
                <w:rFonts w:eastAsia="Times New Roman" w:cs="Arial"/>
                <w:szCs w:val="22"/>
                <w:lang w:eastAsia="nl-BE"/>
              </w:rPr>
              <w:t xml:space="preserve"> Studio</w:t>
            </w:r>
          </w:p>
        </w:tc>
      </w:tr>
      <w:tr w:rsidR="00A65F77" w:rsidRPr="00E84ACC" w14:paraId="3C444655" w14:textId="77777777" w:rsidTr="00670BEF">
        <w:trPr>
          <w:trHeight w:val="412"/>
        </w:trPr>
        <w:tc>
          <w:tcPr>
            <w:tcW w:w="4701" w:type="dxa"/>
            <w:vAlign w:val="bottom"/>
          </w:tcPr>
          <w:p w14:paraId="09EEE676" w14:textId="4481FB89" w:rsidR="00A65F77" w:rsidRPr="00E84ACC" w:rsidRDefault="00A65F77" w:rsidP="00A65F77">
            <w:pPr>
              <w:spacing w:before="0" w:line="240" w:lineRule="auto"/>
              <w:rPr>
                <w:rFonts w:eastAsia="Times New Roman" w:cs="Arial"/>
                <w:lang w:eastAsia="nl-BE"/>
              </w:rPr>
            </w:pPr>
            <w:r>
              <w:t xml:space="preserve">Katelijne </w:t>
            </w:r>
            <w:proofErr w:type="spellStart"/>
            <w:r>
              <w:t>Morr</w:t>
            </w:r>
            <w:r w:rsidRPr="00550865">
              <w:t>eel</w:t>
            </w:r>
            <w:proofErr w:type="spellEnd"/>
            <w:r w:rsidRPr="00550865">
              <w:t xml:space="preserve"> </w:t>
            </w:r>
          </w:p>
        </w:tc>
        <w:tc>
          <w:tcPr>
            <w:tcW w:w="4701" w:type="dxa"/>
            <w:vAlign w:val="bottom"/>
          </w:tcPr>
          <w:p w14:paraId="2D0BE45B" w14:textId="7266070E" w:rsidR="00A65F77" w:rsidRPr="00E84ACC" w:rsidRDefault="00A65F77" w:rsidP="00A65F77">
            <w:pPr>
              <w:spacing w:before="0" w:line="240" w:lineRule="auto"/>
              <w:rPr>
                <w:rFonts w:eastAsia="Times New Roman" w:cs="Arial"/>
                <w:lang w:eastAsia="nl-BE"/>
              </w:rPr>
            </w:pPr>
            <w:proofErr w:type="spellStart"/>
            <w:r w:rsidRPr="00550865">
              <w:t>Publiq</w:t>
            </w:r>
            <w:proofErr w:type="spellEnd"/>
            <w:r w:rsidRPr="00DB53FC">
              <w:rPr>
                <w:rFonts w:eastAsia="Times New Roman" w:cs="Arial"/>
                <w:i/>
                <w:szCs w:val="22"/>
                <w:lang w:eastAsia="nl-BE"/>
              </w:rPr>
              <w:t xml:space="preserve"> </w:t>
            </w:r>
          </w:p>
        </w:tc>
      </w:tr>
      <w:tr w:rsidR="00A65F77" w:rsidRPr="00921C65" w14:paraId="07405382" w14:textId="77777777" w:rsidTr="00670BEF">
        <w:trPr>
          <w:trHeight w:val="412"/>
        </w:trPr>
        <w:tc>
          <w:tcPr>
            <w:tcW w:w="4701" w:type="dxa"/>
            <w:vAlign w:val="bottom"/>
          </w:tcPr>
          <w:p w14:paraId="224B0B77" w14:textId="07AB096F" w:rsidR="00A65F77" w:rsidRPr="00921C65" w:rsidRDefault="00A65F77" w:rsidP="00A65F77">
            <w:pPr>
              <w:spacing w:before="0" w:line="240" w:lineRule="auto"/>
              <w:rPr>
                <w:rFonts w:eastAsia="Times New Roman" w:cs="Arial"/>
                <w:lang w:eastAsia="nl-BE"/>
              </w:rPr>
            </w:pPr>
            <w:r w:rsidRPr="00550865">
              <w:t>Nele Willems</w:t>
            </w:r>
          </w:p>
        </w:tc>
        <w:tc>
          <w:tcPr>
            <w:tcW w:w="4701" w:type="dxa"/>
            <w:vAlign w:val="bottom"/>
          </w:tcPr>
          <w:p w14:paraId="34038CE1" w14:textId="52E48AAF" w:rsidR="00A65F77" w:rsidRPr="00921C65" w:rsidRDefault="00A65F77" w:rsidP="00A65F77">
            <w:pPr>
              <w:spacing w:before="0" w:line="240" w:lineRule="auto"/>
              <w:rPr>
                <w:rFonts w:eastAsia="Times New Roman" w:cs="Arial"/>
                <w:lang w:eastAsia="nl-BE"/>
              </w:rPr>
            </w:pPr>
            <w:r>
              <w:rPr>
                <w:rFonts w:eastAsia="Times New Roman" w:cs="Arial"/>
                <w:szCs w:val="22"/>
                <w:lang w:eastAsia="nl-BE"/>
              </w:rPr>
              <w:t>AP Hogeschool</w:t>
            </w:r>
          </w:p>
        </w:tc>
      </w:tr>
      <w:tr w:rsidR="00A65F77" w:rsidRPr="00921C65" w14:paraId="1549F8EE" w14:textId="77777777" w:rsidTr="00670BEF">
        <w:trPr>
          <w:trHeight w:val="412"/>
        </w:trPr>
        <w:tc>
          <w:tcPr>
            <w:tcW w:w="4701" w:type="dxa"/>
            <w:vAlign w:val="bottom"/>
          </w:tcPr>
          <w:p w14:paraId="49D04571" w14:textId="0D3EB4FB" w:rsidR="00A65F77" w:rsidRPr="00921C65" w:rsidRDefault="00A65F77" w:rsidP="00A65F77">
            <w:pPr>
              <w:spacing w:before="0" w:line="240" w:lineRule="auto"/>
              <w:rPr>
                <w:rFonts w:eastAsia="Times New Roman" w:cs="Arial"/>
                <w:lang w:eastAsia="nl-BE"/>
              </w:rPr>
            </w:pPr>
            <w:r w:rsidRPr="00A40788">
              <w:rPr>
                <w:rFonts w:eastAsia="Times New Roman" w:cs="Arial"/>
                <w:szCs w:val="22"/>
                <w:lang w:eastAsia="nl-BE"/>
              </w:rPr>
              <w:t xml:space="preserve">Andy </w:t>
            </w:r>
            <w:proofErr w:type="spellStart"/>
            <w:r w:rsidRPr="00A40788">
              <w:rPr>
                <w:rFonts w:eastAsia="Times New Roman" w:cs="Arial"/>
                <w:szCs w:val="22"/>
                <w:lang w:eastAsia="nl-BE"/>
              </w:rPr>
              <w:t>Demeulenaere</w:t>
            </w:r>
            <w:proofErr w:type="spellEnd"/>
          </w:p>
        </w:tc>
        <w:tc>
          <w:tcPr>
            <w:tcW w:w="4701" w:type="dxa"/>
            <w:vAlign w:val="bottom"/>
          </w:tcPr>
          <w:p w14:paraId="5604E820" w14:textId="72CE1928" w:rsidR="00A65F77" w:rsidRPr="00921C65" w:rsidRDefault="00A65F77" w:rsidP="00A65F77">
            <w:pPr>
              <w:spacing w:before="0" w:line="240" w:lineRule="auto"/>
              <w:rPr>
                <w:rFonts w:eastAsia="Times New Roman" w:cs="Arial"/>
                <w:lang w:eastAsia="nl-BE"/>
              </w:rPr>
            </w:pPr>
            <w:r w:rsidRPr="00A40788">
              <w:rPr>
                <w:rFonts w:eastAsia="Times New Roman" w:cs="Arial"/>
                <w:szCs w:val="22"/>
                <w:lang w:eastAsia="nl-BE"/>
              </w:rPr>
              <w:t>Mediawijs</w:t>
            </w:r>
          </w:p>
        </w:tc>
      </w:tr>
      <w:tr w:rsidR="00A65F77" w:rsidRPr="00921C65" w14:paraId="47D4C5F3" w14:textId="77777777" w:rsidTr="00670BEF">
        <w:trPr>
          <w:trHeight w:val="412"/>
        </w:trPr>
        <w:tc>
          <w:tcPr>
            <w:tcW w:w="4701" w:type="dxa"/>
            <w:vAlign w:val="bottom"/>
          </w:tcPr>
          <w:p w14:paraId="51DF8C1D" w14:textId="34BF53D8" w:rsidR="00A65F77" w:rsidRPr="00921C65" w:rsidRDefault="00A65F77" w:rsidP="00A65F77">
            <w:pPr>
              <w:spacing w:before="0" w:line="240" w:lineRule="auto"/>
              <w:rPr>
                <w:rFonts w:eastAsia="Times New Roman" w:cs="Arial"/>
                <w:b/>
                <w:bCs/>
                <w:lang w:eastAsia="nl-BE"/>
              </w:rPr>
            </w:pPr>
            <w:r w:rsidRPr="00A40788">
              <w:rPr>
                <w:rFonts w:eastAsia="Times New Roman" w:cs="Arial"/>
                <w:szCs w:val="22"/>
                <w:lang w:eastAsia="nl-BE"/>
              </w:rPr>
              <w:t xml:space="preserve">Sofie Van </w:t>
            </w:r>
            <w:proofErr w:type="spellStart"/>
            <w:r w:rsidRPr="00A40788">
              <w:rPr>
                <w:rFonts w:eastAsia="Times New Roman" w:cs="Arial"/>
                <w:szCs w:val="22"/>
                <w:lang w:eastAsia="nl-BE"/>
              </w:rPr>
              <w:t>Zeebro</w:t>
            </w:r>
            <w:r>
              <w:rPr>
                <w:rFonts w:eastAsia="Times New Roman" w:cs="Arial"/>
                <w:szCs w:val="22"/>
                <w:lang w:eastAsia="nl-BE"/>
              </w:rPr>
              <w:t>ec</w:t>
            </w:r>
            <w:r w:rsidRPr="00A40788">
              <w:rPr>
                <w:rFonts w:eastAsia="Times New Roman" w:cs="Arial"/>
                <w:szCs w:val="22"/>
                <w:lang w:eastAsia="nl-BE"/>
              </w:rPr>
              <w:t>k</w:t>
            </w:r>
            <w:proofErr w:type="spellEnd"/>
          </w:p>
        </w:tc>
        <w:tc>
          <w:tcPr>
            <w:tcW w:w="4701" w:type="dxa"/>
            <w:vAlign w:val="bottom"/>
          </w:tcPr>
          <w:p w14:paraId="080F2395" w14:textId="2B00460F" w:rsidR="00A65F77" w:rsidRPr="00921C65" w:rsidRDefault="00A65F77" w:rsidP="00A65F77">
            <w:pPr>
              <w:spacing w:before="0" w:line="240" w:lineRule="auto"/>
              <w:rPr>
                <w:rFonts w:eastAsia="Times New Roman" w:cs="Arial"/>
                <w:lang w:eastAsia="nl-BE"/>
              </w:rPr>
            </w:pPr>
            <w:proofErr w:type="spellStart"/>
            <w:r w:rsidRPr="00A40788">
              <w:rPr>
                <w:rFonts w:eastAsia="Times New Roman" w:cs="Arial"/>
                <w:szCs w:val="22"/>
                <w:lang w:eastAsia="nl-BE"/>
              </w:rPr>
              <w:t>Jint</w:t>
            </w:r>
            <w:proofErr w:type="spellEnd"/>
          </w:p>
        </w:tc>
      </w:tr>
      <w:tr w:rsidR="00A65F77" w:rsidRPr="00921C65" w14:paraId="1335C080" w14:textId="77777777" w:rsidTr="00670BEF">
        <w:trPr>
          <w:trHeight w:val="412"/>
        </w:trPr>
        <w:tc>
          <w:tcPr>
            <w:tcW w:w="4701" w:type="dxa"/>
            <w:vAlign w:val="bottom"/>
          </w:tcPr>
          <w:p w14:paraId="48BAC54E" w14:textId="5BBC4FBF" w:rsidR="00A65F77" w:rsidRPr="00921C65" w:rsidRDefault="00A65F77" w:rsidP="00A65F77">
            <w:pPr>
              <w:spacing w:before="0" w:line="240" w:lineRule="auto"/>
              <w:rPr>
                <w:rFonts w:eastAsia="Times New Roman" w:cs="Arial"/>
                <w:lang w:eastAsia="nl-BE"/>
              </w:rPr>
            </w:pPr>
            <w:proofErr w:type="spellStart"/>
            <w:r>
              <w:rPr>
                <w:rFonts w:eastAsia="Times New Roman" w:cs="Arial"/>
                <w:szCs w:val="22"/>
                <w:lang w:eastAsia="nl-BE"/>
              </w:rPr>
              <w:t>Gaëlle</w:t>
            </w:r>
            <w:proofErr w:type="spellEnd"/>
            <w:r>
              <w:rPr>
                <w:rFonts w:eastAsia="Times New Roman" w:cs="Arial"/>
                <w:szCs w:val="22"/>
                <w:lang w:eastAsia="nl-BE"/>
              </w:rPr>
              <w:t xml:space="preserve"> </w:t>
            </w:r>
            <w:proofErr w:type="spellStart"/>
            <w:r>
              <w:rPr>
                <w:rFonts w:eastAsia="Times New Roman" w:cs="Arial"/>
                <w:szCs w:val="22"/>
                <w:lang w:eastAsia="nl-BE"/>
              </w:rPr>
              <w:t>Buysschaert</w:t>
            </w:r>
            <w:proofErr w:type="spellEnd"/>
          </w:p>
        </w:tc>
        <w:tc>
          <w:tcPr>
            <w:tcW w:w="4701" w:type="dxa"/>
            <w:vAlign w:val="bottom"/>
          </w:tcPr>
          <w:p w14:paraId="40302CDC" w14:textId="219F63D8" w:rsidR="00A65F77" w:rsidRPr="00921C65" w:rsidRDefault="00A65F77" w:rsidP="00A65F77">
            <w:pPr>
              <w:spacing w:before="0" w:line="240" w:lineRule="auto"/>
              <w:rPr>
                <w:rFonts w:eastAsia="Times New Roman" w:cs="Arial"/>
                <w:lang w:eastAsia="nl-BE"/>
              </w:rPr>
            </w:pPr>
            <w:r>
              <w:rPr>
                <w:rFonts w:eastAsia="Times New Roman" w:cs="Arial"/>
                <w:szCs w:val="22"/>
                <w:lang w:eastAsia="nl-BE"/>
              </w:rPr>
              <w:t>KDG Hogeschool</w:t>
            </w:r>
          </w:p>
        </w:tc>
      </w:tr>
      <w:tr w:rsidR="00A65F77" w:rsidRPr="00921C65" w14:paraId="32F02485" w14:textId="77777777" w:rsidTr="00670BEF">
        <w:trPr>
          <w:trHeight w:val="412"/>
        </w:trPr>
        <w:tc>
          <w:tcPr>
            <w:tcW w:w="4701" w:type="dxa"/>
            <w:vAlign w:val="bottom"/>
          </w:tcPr>
          <w:p w14:paraId="1026BA68" w14:textId="1E0692E9" w:rsidR="00A65F77" w:rsidRPr="00921C65" w:rsidRDefault="00A65F77" w:rsidP="00A65F77">
            <w:pPr>
              <w:spacing w:before="0" w:line="240" w:lineRule="auto"/>
              <w:rPr>
                <w:rFonts w:eastAsia="Times New Roman" w:cs="Arial"/>
                <w:lang w:eastAsia="nl-BE"/>
              </w:rPr>
            </w:pPr>
            <w:r>
              <w:rPr>
                <w:rFonts w:eastAsia="Times New Roman" w:cs="Arial"/>
                <w:szCs w:val="22"/>
                <w:lang w:eastAsia="nl-BE"/>
              </w:rPr>
              <w:t>Jurgen Sprangers</w:t>
            </w:r>
          </w:p>
        </w:tc>
        <w:tc>
          <w:tcPr>
            <w:tcW w:w="4701" w:type="dxa"/>
            <w:vAlign w:val="bottom"/>
          </w:tcPr>
          <w:p w14:paraId="38C9DB55" w14:textId="6ADDDB3D" w:rsidR="00A65F77" w:rsidRPr="00921C65" w:rsidRDefault="00A65F77" w:rsidP="00A65F77">
            <w:pPr>
              <w:spacing w:before="0" w:line="240" w:lineRule="auto"/>
              <w:rPr>
                <w:rFonts w:eastAsia="Times New Roman" w:cs="Arial"/>
                <w:lang w:eastAsia="nl-BE"/>
              </w:rPr>
            </w:pPr>
            <w:proofErr w:type="spellStart"/>
            <w:r>
              <w:rPr>
                <w:rFonts w:eastAsia="Times New Roman" w:cs="Arial"/>
                <w:szCs w:val="22"/>
                <w:lang w:eastAsia="nl-BE"/>
              </w:rPr>
              <w:t>Bataljong</w:t>
            </w:r>
            <w:proofErr w:type="spellEnd"/>
          </w:p>
        </w:tc>
      </w:tr>
      <w:tr w:rsidR="00A65F77" w:rsidRPr="00921C65" w14:paraId="7438B4F2" w14:textId="77777777" w:rsidTr="00670BEF">
        <w:trPr>
          <w:trHeight w:val="412"/>
        </w:trPr>
        <w:tc>
          <w:tcPr>
            <w:tcW w:w="4701" w:type="dxa"/>
            <w:vAlign w:val="bottom"/>
          </w:tcPr>
          <w:p w14:paraId="41B5D796" w14:textId="4F97F3FC" w:rsidR="00A65F77" w:rsidRPr="00921C65" w:rsidRDefault="00A65F77" w:rsidP="00A65F77">
            <w:pPr>
              <w:spacing w:before="0" w:line="240" w:lineRule="auto"/>
              <w:rPr>
                <w:rFonts w:eastAsia="Times New Roman" w:cs="Arial"/>
                <w:lang w:eastAsia="nl-BE"/>
              </w:rPr>
            </w:pPr>
            <w:proofErr w:type="spellStart"/>
            <w:r>
              <w:rPr>
                <w:rFonts w:eastAsia="Times New Roman" w:cs="Arial"/>
                <w:szCs w:val="22"/>
                <w:lang w:eastAsia="nl-BE"/>
              </w:rPr>
              <w:t>Lotta</w:t>
            </w:r>
            <w:proofErr w:type="spellEnd"/>
            <w:r>
              <w:rPr>
                <w:rFonts w:eastAsia="Times New Roman" w:cs="Arial"/>
                <w:szCs w:val="22"/>
                <w:lang w:eastAsia="nl-BE"/>
              </w:rPr>
              <w:t xml:space="preserve"> Coenen</w:t>
            </w:r>
          </w:p>
        </w:tc>
        <w:tc>
          <w:tcPr>
            <w:tcW w:w="4701" w:type="dxa"/>
            <w:vAlign w:val="bottom"/>
          </w:tcPr>
          <w:p w14:paraId="781C6417" w14:textId="7B058A2D" w:rsidR="00A65F77" w:rsidRPr="00921C65" w:rsidRDefault="00A65F77" w:rsidP="00A65F77">
            <w:pPr>
              <w:spacing w:before="0" w:line="240" w:lineRule="auto"/>
              <w:rPr>
                <w:rFonts w:eastAsia="Times New Roman" w:cs="Arial"/>
                <w:lang w:eastAsia="nl-BE"/>
              </w:rPr>
            </w:pPr>
            <w:r>
              <w:t>HAIO (huisarts in opleiding)</w:t>
            </w:r>
          </w:p>
        </w:tc>
      </w:tr>
      <w:tr w:rsidR="00A65F77" w:rsidRPr="00921C65" w14:paraId="4B3B149D" w14:textId="77777777" w:rsidTr="00670BEF">
        <w:trPr>
          <w:trHeight w:val="412"/>
        </w:trPr>
        <w:tc>
          <w:tcPr>
            <w:tcW w:w="4701" w:type="dxa"/>
            <w:vAlign w:val="bottom"/>
          </w:tcPr>
          <w:p w14:paraId="3E82AC03" w14:textId="00C954E9" w:rsidR="00A65F77" w:rsidRPr="00921C65" w:rsidRDefault="00A65F77" w:rsidP="00A65F77">
            <w:pPr>
              <w:spacing w:before="0" w:line="240" w:lineRule="auto"/>
              <w:rPr>
                <w:rFonts w:eastAsia="Times New Roman" w:cs="Arial"/>
                <w:lang w:eastAsia="nl-BE"/>
              </w:rPr>
            </w:pPr>
            <w:r w:rsidRPr="002B1B08">
              <w:rPr>
                <w:rFonts w:eastAsia="Times New Roman" w:cs="Arial"/>
                <w:szCs w:val="22"/>
                <w:lang w:eastAsia="nl-BE"/>
              </w:rPr>
              <w:t>Tom Willox</w:t>
            </w:r>
          </w:p>
        </w:tc>
        <w:tc>
          <w:tcPr>
            <w:tcW w:w="4701" w:type="dxa"/>
            <w:vAlign w:val="bottom"/>
          </w:tcPr>
          <w:p w14:paraId="360DD1EC" w14:textId="7B4A6106" w:rsidR="00A65F77" w:rsidRPr="00921C65" w:rsidRDefault="00A65F77" w:rsidP="00A65F77">
            <w:pPr>
              <w:spacing w:before="0" w:line="240" w:lineRule="auto"/>
              <w:rPr>
                <w:rFonts w:eastAsia="Times New Roman" w:cs="Arial"/>
                <w:lang w:eastAsia="nl-BE"/>
              </w:rPr>
            </w:pPr>
            <w:r w:rsidRPr="002B1B08">
              <w:t>KDG</w:t>
            </w:r>
          </w:p>
        </w:tc>
      </w:tr>
    </w:tbl>
    <w:p w14:paraId="3492A89F" w14:textId="77777777" w:rsidR="00921C65" w:rsidRDefault="00921C65">
      <w:pPr>
        <w:spacing w:before="0" w:line="240" w:lineRule="auto"/>
      </w:pPr>
      <w:r>
        <w:br w:type="page"/>
      </w:r>
    </w:p>
    <w:p w14:paraId="795BB094" w14:textId="77777777" w:rsidR="00CF4D63" w:rsidRPr="005D2712" w:rsidRDefault="00676638" w:rsidP="00CF4D63">
      <w:pPr>
        <w:pStyle w:val="Titel"/>
      </w:pPr>
      <w:sdt>
        <w:sdtPr>
          <w:alias w:val="titel_document"/>
          <w:tag w:val="titel_document"/>
          <w:id w:val="-544610454"/>
          <w:placeholder>
            <w:docPart w:val="626C93134B1F43FA984A4DF41637287D"/>
          </w:placeholder>
          <w:dataBinding w:xpath="/root[1]/titel[1]" w:storeItemID="{CA1B0BD9-A7F3-4B5F-AAF5-B95B599EA456}"/>
          <w:text/>
        </w:sdtPr>
        <w:sdtEndPr/>
        <w:sdtContent>
          <w:r w:rsidR="00CF4D63">
            <w:t>Kandidatuur voor invulling jeugdwerkplaats binnen AV van De Ambrassade</w:t>
          </w:r>
        </w:sdtContent>
      </w:sdt>
    </w:p>
    <w:p w14:paraId="4D920F48" w14:textId="15DC2791" w:rsidR="00CF4D63" w:rsidRPr="0075483C" w:rsidRDefault="00CF4D63" w:rsidP="00CF4D63">
      <w:pPr>
        <w:pStyle w:val="datumnota"/>
      </w:pPr>
      <w:r w:rsidRPr="0075483C">
        <w:rPr>
          <w:b/>
        </w:rPr>
        <w:t>Datum:</w:t>
      </w:r>
      <w:r w:rsidRPr="0075483C">
        <w:t xml:space="preserve"> </w:t>
      </w:r>
      <w:sdt>
        <w:sdtPr>
          <w:alias w:val="publicatiedatum"/>
          <w:tag w:val="publicatiedatum"/>
          <w:id w:val="1279684268"/>
          <w:placeholder>
            <w:docPart w:val="8DD4D022429240849F8CF6AF130254AB"/>
          </w:placeholder>
          <w:dataBinding w:xpath="/root[1]/datum[1]" w:storeItemID="{CA1B0BD9-A7F3-4B5F-AAF5-B95B599EA456}"/>
          <w:date w:fullDate="2021-01-13T00:00:00Z">
            <w:dateFormat w:val="d MMMM yyyy"/>
            <w:lid w:val="nl-BE"/>
            <w:storeMappedDataAs w:val="dateTime"/>
            <w:calendar w:val="gregorian"/>
          </w:date>
        </w:sdtPr>
        <w:sdtEndPr/>
        <w:sdtContent>
          <w:r w:rsidR="001020EC">
            <w:t>13 januari 2021</w:t>
          </w:r>
        </w:sdtContent>
      </w:sdt>
    </w:p>
    <w:p w14:paraId="77611E2F" w14:textId="0526BF63" w:rsidR="00CF4D63" w:rsidRPr="00117D00" w:rsidRDefault="00CF4D63" w:rsidP="00CF4D63">
      <w:pPr>
        <w:pStyle w:val="kadertekst"/>
      </w:pPr>
      <w:r w:rsidRPr="00117D00">
        <w:rPr>
          <w:rFonts w:cs="Arial"/>
          <w:u w:val="single"/>
          <w:lang w:val="nl-NL"/>
        </w:rPr>
        <w:t>Deadline</w:t>
      </w:r>
      <w:r w:rsidRPr="00117D00">
        <w:rPr>
          <w:rFonts w:cs="Arial"/>
          <w:b/>
          <w:lang w:val="nl-NL"/>
        </w:rPr>
        <w:t xml:space="preserve">: </w:t>
      </w:r>
      <w:r w:rsidR="00573D5E">
        <w:rPr>
          <w:rFonts w:cs="Arial"/>
          <w:b/>
          <w:lang w:val="nl-NL"/>
        </w:rPr>
        <w:t xml:space="preserve">De woensdag voor de Commissie Jeugdwerk. </w:t>
      </w:r>
    </w:p>
    <w:p w14:paraId="63CFF9E4" w14:textId="2A76FAFF" w:rsidR="00CF4D63" w:rsidRDefault="00CF4D63" w:rsidP="00CF4D63">
      <w:pPr>
        <w:pStyle w:val="kadertekst"/>
      </w:pPr>
      <w:r w:rsidRPr="00117D00">
        <w:rPr>
          <w:u w:val="single"/>
        </w:rPr>
        <w:t>Sturen naar</w:t>
      </w:r>
      <w:r>
        <w:t xml:space="preserve">: </w:t>
      </w:r>
      <w:r w:rsidR="00573D5E">
        <w:rPr>
          <w:rStyle w:val="Hyperlink"/>
        </w:rPr>
        <w:t>liesbeth.maene@ambrassade.be</w:t>
      </w:r>
    </w:p>
    <w:p w14:paraId="3CB293BE" w14:textId="77777777" w:rsidR="00CF4D63" w:rsidRPr="00117D00" w:rsidRDefault="00CF4D63" w:rsidP="00CF4D63">
      <w:pPr>
        <w:pStyle w:val="kadertekst"/>
      </w:pPr>
      <w:r w:rsidRPr="00117D00">
        <w:t xml:space="preserve">Neem zeker vooraf de </w:t>
      </w:r>
      <w:r w:rsidRPr="00F94037">
        <w:rPr>
          <w:u w:val="single"/>
        </w:rPr>
        <w:t>verwachtingen naar AV-leden en de procedure</w:t>
      </w:r>
      <w:r>
        <w:t xml:space="preserve"> door (zie document hierboven).</w:t>
      </w:r>
    </w:p>
    <w:p w14:paraId="29DAB9CA" w14:textId="77777777" w:rsidR="00CF4D63" w:rsidRDefault="00CF4D63" w:rsidP="00CF4D63">
      <w:pPr>
        <w:pStyle w:val="kadertekst"/>
      </w:pPr>
      <w:r w:rsidRPr="00117D00">
        <w:rPr>
          <w:u w:val="single"/>
        </w:rPr>
        <w:t>Voor meer info</w:t>
      </w:r>
      <w:r w:rsidRPr="00117D00">
        <w:t xml:space="preserve">: </w:t>
      </w:r>
      <w:r>
        <w:t>0484/434.303 (Eva Vereecke, directeur De Ambrassade)</w:t>
      </w:r>
    </w:p>
    <w:p w14:paraId="47164516" w14:textId="77777777" w:rsidR="00CF4D63" w:rsidRPr="00880DA1" w:rsidRDefault="00CF4D63" w:rsidP="00CF4D63">
      <w:pPr>
        <w:pStyle w:val="Lijstalinea"/>
        <w:ind w:left="1440"/>
        <w:rPr>
          <w:rFonts w:cs="Arial"/>
          <w:b/>
          <w:sz w:val="16"/>
          <w:szCs w:val="16"/>
        </w:rPr>
      </w:pPr>
    </w:p>
    <w:tbl>
      <w:tblPr>
        <w:tblStyle w:val="TabelAmbrassade"/>
        <w:tblW w:w="0" w:type="auto"/>
        <w:tblLook w:val="04A0" w:firstRow="1" w:lastRow="0" w:firstColumn="1" w:lastColumn="0" w:noHBand="0" w:noVBand="1"/>
      </w:tblPr>
      <w:tblGrid>
        <w:gridCol w:w="1798"/>
        <w:gridCol w:w="7434"/>
      </w:tblGrid>
      <w:tr w:rsidR="00CF4D63" w14:paraId="128234B8" w14:textId="77777777" w:rsidTr="0017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tcPr>
          <w:p w14:paraId="3C653A81" w14:textId="77777777" w:rsidR="00CF4D63" w:rsidRPr="00B4394D" w:rsidRDefault="00CF4D63" w:rsidP="00CF4D63">
            <w:pPr>
              <w:pStyle w:val="tabeltitel"/>
              <w:rPr>
                <w:lang w:val="nl-NL"/>
              </w:rPr>
            </w:pPr>
            <w:proofErr w:type="spellStart"/>
            <w:r>
              <w:rPr>
                <w:lang w:val="en-US"/>
              </w:rPr>
              <w:t>Persoonlijke</w:t>
            </w:r>
            <w:proofErr w:type="spellEnd"/>
            <w:r>
              <w:rPr>
                <w:lang w:val="en-US"/>
              </w:rPr>
              <w:t xml:space="preserve"> </w:t>
            </w:r>
            <w:proofErr w:type="spellStart"/>
            <w:r>
              <w:rPr>
                <w:lang w:val="en-US"/>
              </w:rPr>
              <w:t>gegevens</w:t>
            </w:r>
            <w:proofErr w:type="spellEnd"/>
          </w:p>
        </w:tc>
      </w:tr>
      <w:tr w:rsidR="00CF4D63" w14:paraId="29EEFEAD" w14:textId="77777777" w:rsidTr="00177B81">
        <w:tc>
          <w:tcPr>
            <w:cnfStyle w:val="001000000000" w:firstRow="0" w:lastRow="0" w:firstColumn="1" w:lastColumn="0" w:oddVBand="0" w:evenVBand="0" w:oddHBand="0" w:evenHBand="0" w:firstRowFirstColumn="0" w:firstRowLastColumn="0" w:lastRowFirstColumn="0" w:lastRowLastColumn="0"/>
            <w:tcW w:w="1798" w:type="dxa"/>
          </w:tcPr>
          <w:p w14:paraId="282D1FC2" w14:textId="77777777" w:rsidR="00CF4D63" w:rsidRDefault="00CF4D63" w:rsidP="00177B81">
            <w:pPr>
              <w:pStyle w:val="tabeltekst"/>
              <w:rPr>
                <w:lang w:val="nl-NL"/>
              </w:rPr>
            </w:pPr>
            <w:proofErr w:type="spellStart"/>
            <w:r>
              <w:rPr>
                <w:lang w:val="en-US"/>
              </w:rPr>
              <w:t>Voornaam</w:t>
            </w:r>
            <w:proofErr w:type="spellEnd"/>
          </w:p>
        </w:tc>
        <w:tc>
          <w:tcPr>
            <w:tcW w:w="7434" w:type="dxa"/>
          </w:tcPr>
          <w:p w14:paraId="66280FB2" w14:textId="77777777"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14:paraId="6FA9811C" w14:textId="77777777" w:rsidTr="00177B81">
        <w:tc>
          <w:tcPr>
            <w:cnfStyle w:val="001000000000" w:firstRow="0" w:lastRow="0" w:firstColumn="1" w:lastColumn="0" w:oddVBand="0" w:evenVBand="0" w:oddHBand="0" w:evenHBand="0" w:firstRowFirstColumn="0" w:firstRowLastColumn="0" w:lastRowFirstColumn="0" w:lastRowLastColumn="0"/>
            <w:tcW w:w="1798" w:type="dxa"/>
          </w:tcPr>
          <w:p w14:paraId="50ACF29C" w14:textId="77777777" w:rsidR="00CF4D63" w:rsidRDefault="00CF4D63" w:rsidP="00177B81">
            <w:pPr>
              <w:pStyle w:val="tabeltekst"/>
              <w:rPr>
                <w:lang w:val="nl-NL"/>
              </w:rPr>
            </w:pPr>
            <w:proofErr w:type="spellStart"/>
            <w:r>
              <w:rPr>
                <w:lang w:val="en-US"/>
              </w:rPr>
              <w:t>Familienaam</w:t>
            </w:r>
            <w:proofErr w:type="spellEnd"/>
          </w:p>
        </w:tc>
        <w:tc>
          <w:tcPr>
            <w:tcW w:w="7434" w:type="dxa"/>
          </w:tcPr>
          <w:p w14:paraId="15E43A9E" w14:textId="77777777"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14:paraId="077F0081" w14:textId="77777777" w:rsidTr="00177B81">
        <w:tc>
          <w:tcPr>
            <w:cnfStyle w:val="001000000000" w:firstRow="0" w:lastRow="0" w:firstColumn="1" w:lastColumn="0" w:oddVBand="0" w:evenVBand="0" w:oddHBand="0" w:evenHBand="0" w:firstRowFirstColumn="0" w:firstRowLastColumn="0" w:lastRowFirstColumn="0" w:lastRowLastColumn="0"/>
            <w:tcW w:w="1798" w:type="dxa"/>
          </w:tcPr>
          <w:p w14:paraId="54CAF479" w14:textId="77777777" w:rsidR="00CF4D63" w:rsidRDefault="00CF4D63" w:rsidP="00177B81">
            <w:pPr>
              <w:pStyle w:val="tabeltekst"/>
              <w:rPr>
                <w:lang w:val="en-US"/>
              </w:rPr>
            </w:pPr>
            <w:proofErr w:type="spellStart"/>
            <w:r>
              <w:rPr>
                <w:lang w:val="en-US"/>
              </w:rPr>
              <w:t>Organisatie</w:t>
            </w:r>
            <w:proofErr w:type="spellEnd"/>
          </w:p>
        </w:tc>
        <w:tc>
          <w:tcPr>
            <w:tcW w:w="7434" w:type="dxa"/>
          </w:tcPr>
          <w:p w14:paraId="0911B5FA" w14:textId="77777777"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14:paraId="487BDD78" w14:textId="77777777" w:rsidTr="00177B81">
        <w:tc>
          <w:tcPr>
            <w:cnfStyle w:val="001000000000" w:firstRow="0" w:lastRow="0" w:firstColumn="1" w:lastColumn="0" w:oddVBand="0" w:evenVBand="0" w:oddHBand="0" w:evenHBand="0" w:firstRowFirstColumn="0" w:firstRowLastColumn="0" w:lastRowFirstColumn="0" w:lastRowLastColumn="0"/>
            <w:tcW w:w="1798" w:type="dxa"/>
          </w:tcPr>
          <w:p w14:paraId="2E430FAF" w14:textId="77777777" w:rsidR="00CF4D63" w:rsidRDefault="00CF4D63" w:rsidP="00177B81">
            <w:pPr>
              <w:pStyle w:val="tabeltekst"/>
              <w:rPr>
                <w:lang w:val="nl-NL"/>
              </w:rPr>
            </w:pPr>
            <w:r>
              <w:rPr>
                <w:lang w:val="en-US"/>
              </w:rPr>
              <w:t>E-mail</w:t>
            </w:r>
          </w:p>
        </w:tc>
        <w:tc>
          <w:tcPr>
            <w:tcW w:w="7434" w:type="dxa"/>
          </w:tcPr>
          <w:p w14:paraId="5DBD769A" w14:textId="77777777"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14:paraId="64D22E60" w14:textId="77777777" w:rsidTr="00177B81">
        <w:tc>
          <w:tcPr>
            <w:cnfStyle w:val="001000000000" w:firstRow="0" w:lastRow="0" w:firstColumn="1" w:lastColumn="0" w:oddVBand="0" w:evenVBand="0" w:oddHBand="0" w:evenHBand="0" w:firstRowFirstColumn="0" w:firstRowLastColumn="0" w:lastRowFirstColumn="0" w:lastRowLastColumn="0"/>
            <w:tcW w:w="1798" w:type="dxa"/>
          </w:tcPr>
          <w:p w14:paraId="52EC112B" w14:textId="77777777" w:rsidR="00CF4D63" w:rsidRDefault="00CF4D63" w:rsidP="00177B81">
            <w:pPr>
              <w:pStyle w:val="tabeltekst"/>
              <w:rPr>
                <w:lang w:val="en-US"/>
              </w:rPr>
            </w:pPr>
            <w:r>
              <w:rPr>
                <w:lang w:val="en-US"/>
              </w:rPr>
              <w:t>Tel nr</w:t>
            </w:r>
          </w:p>
        </w:tc>
        <w:tc>
          <w:tcPr>
            <w:tcW w:w="7434" w:type="dxa"/>
          </w:tcPr>
          <w:p w14:paraId="455B90E3" w14:textId="77777777"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bl>
    <w:p w14:paraId="6E4A17E0" w14:textId="77777777" w:rsidR="00CF4D63" w:rsidRPr="003D76C0" w:rsidRDefault="00CF4D63" w:rsidP="00CF4D63">
      <w:pPr>
        <w:pStyle w:val="Kop1"/>
        <w:rPr>
          <w:lang w:val="nl-NL"/>
        </w:rPr>
      </w:pPr>
      <w:r w:rsidRPr="003D76C0">
        <w:rPr>
          <w:lang w:val="nl-NL"/>
        </w:rPr>
        <w:t>Motivering</w:t>
      </w:r>
    </w:p>
    <w:p w14:paraId="2B82E802" w14:textId="77777777" w:rsidR="00CF4D63" w:rsidRDefault="00CF4D63" w:rsidP="00CF4D63">
      <w:pPr>
        <w:rPr>
          <w:lang w:val="nl-NL"/>
        </w:rPr>
      </w:pPr>
      <w:r w:rsidRPr="00B4394D">
        <w:rPr>
          <w:lang w:val="nl-NL"/>
        </w:rPr>
        <w:t xml:space="preserve">Gelet op de taken van de AV en de verwachtingen naar </w:t>
      </w:r>
      <w:r>
        <w:rPr>
          <w:lang w:val="nl-NL"/>
        </w:rPr>
        <w:t xml:space="preserve">AV-leden, </w:t>
      </w:r>
      <w:r w:rsidRPr="00B4394D">
        <w:rPr>
          <w:lang w:val="nl-NL"/>
        </w:rPr>
        <w:t>wat is jouw motivatie om lid te worden van de AV van De Ambrassade?</w:t>
      </w:r>
    </w:p>
    <w:p w14:paraId="580B637A" w14:textId="77777777" w:rsidR="00CF4D63" w:rsidRDefault="00CF4D63" w:rsidP="00CF4D63">
      <w:pPr>
        <w:pStyle w:val="kadertekst"/>
      </w:pPr>
    </w:p>
    <w:p w14:paraId="47F4157D" w14:textId="77777777" w:rsidR="003B14D2" w:rsidRDefault="003B14D2" w:rsidP="00CF4D63">
      <w:pPr>
        <w:pStyle w:val="kadertekst"/>
      </w:pPr>
    </w:p>
    <w:p w14:paraId="79E931E6" w14:textId="77777777" w:rsidR="003B14D2" w:rsidRDefault="003B14D2" w:rsidP="00CF4D63">
      <w:pPr>
        <w:pStyle w:val="kadertekst"/>
      </w:pPr>
    </w:p>
    <w:p w14:paraId="022C4E6D" w14:textId="77777777" w:rsidR="003B14D2" w:rsidRDefault="003B14D2" w:rsidP="00CF4D63">
      <w:pPr>
        <w:pStyle w:val="kadertekst"/>
      </w:pPr>
    </w:p>
    <w:p w14:paraId="78C96776" w14:textId="77777777" w:rsidR="003B14D2" w:rsidRDefault="003B14D2" w:rsidP="00CF4D63">
      <w:pPr>
        <w:pStyle w:val="kadertekst"/>
      </w:pPr>
    </w:p>
    <w:p w14:paraId="61931F17" w14:textId="77777777" w:rsidR="003B14D2" w:rsidRDefault="003B14D2" w:rsidP="00CF4D63">
      <w:pPr>
        <w:pStyle w:val="kadertekst"/>
      </w:pPr>
    </w:p>
    <w:p w14:paraId="641CA49F" w14:textId="77777777" w:rsidR="00CF4D63" w:rsidRDefault="00CF4D63" w:rsidP="00CF4D63">
      <w:pPr>
        <w:spacing w:before="0" w:line="240" w:lineRule="auto"/>
        <w:rPr>
          <w:rFonts w:eastAsia="Times New Roman"/>
          <w:lang w:eastAsia="nl-NL"/>
        </w:rPr>
      </w:pPr>
    </w:p>
    <w:p w14:paraId="6D2FFD89" w14:textId="77777777" w:rsidR="00CF4D63" w:rsidRDefault="00CF4D63" w:rsidP="00CF4D63">
      <w:pPr>
        <w:pStyle w:val="documenttype"/>
        <w:sectPr w:rsidR="00CF4D63" w:rsidSect="0054649E">
          <w:headerReference w:type="default" r:id="rId16"/>
          <w:footerReference w:type="default" r:id="rId17"/>
          <w:type w:val="continuous"/>
          <w:pgSz w:w="11906" w:h="16838" w:code="9"/>
          <w:pgMar w:top="2483" w:right="1247" w:bottom="1191" w:left="1247" w:header="323" w:footer="471" w:gutter="0"/>
          <w:cols w:space="708"/>
          <w:docGrid w:linePitch="360"/>
        </w:sectPr>
      </w:pPr>
    </w:p>
    <w:p w14:paraId="651E504D" w14:textId="77777777" w:rsidR="00D932A9" w:rsidRDefault="00D932A9" w:rsidP="003B14D2">
      <w:pPr>
        <w:pStyle w:val="datumnota"/>
      </w:pPr>
    </w:p>
    <w:sectPr w:rsidR="00D932A9" w:rsidSect="0054649E">
      <w:headerReference w:type="default" r:id="rId18"/>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3617" w14:textId="77777777" w:rsidR="00CF4D63" w:rsidRDefault="00CF4D63" w:rsidP="00E95A33">
      <w:pPr>
        <w:spacing w:before="0" w:line="240" w:lineRule="auto"/>
      </w:pPr>
      <w:r>
        <w:separator/>
      </w:r>
    </w:p>
  </w:endnote>
  <w:endnote w:type="continuationSeparator" w:id="0">
    <w:p w14:paraId="2D86FCC7" w14:textId="77777777" w:rsidR="00CF4D63" w:rsidRDefault="00CF4D63"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3CB1" w14:textId="5F2C57BA" w:rsidR="000A487B" w:rsidRPr="00D9486F" w:rsidRDefault="00676638" w:rsidP="00D9486F">
    <w:pPr>
      <w:pStyle w:val="Voettekst"/>
    </w:pPr>
    <w:sdt>
      <w:sdtPr>
        <w:alias w:val="titel_foot"/>
        <w:tag w:val="titel_foot"/>
        <w:id w:val="150641427"/>
        <w:lock w:val="sdtLocked"/>
        <w:placeholder>
          <w:docPart w:val="D388D5F6BE864C459A0E1FB4E3A725E5"/>
        </w:placeholder>
        <w:dataBinding w:xpath="/root[1]/titel[1]" w:storeItemID="{CA1B0BD9-A7F3-4B5F-AAF5-B95B599EA456}"/>
        <w:text/>
      </w:sdtPr>
      <w:sdtEndPr/>
      <w:sdtContent>
        <w:r w:rsidR="00CF4D63">
          <w:t>Kandidatuur voor invulling jeugdwerkplaats binnen AV van De Ambrassade</w:t>
        </w:r>
      </w:sdtContent>
    </w:sdt>
    <w:r w:rsidR="000A487B" w:rsidRPr="00D9486F">
      <w:t xml:space="preserve">   •   </w:t>
    </w:r>
    <w:sdt>
      <w:sdtPr>
        <w:alias w:val="datum_foot"/>
        <w:tag w:val="datum_foot"/>
        <w:id w:val="-2002105301"/>
        <w:lock w:val="sdtLocked"/>
        <w:dataBinding w:xpath="/root[1]/datum[1]" w:storeItemID="{CA1B0BD9-A7F3-4B5F-AAF5-B95B599EA456}"/>
        <w:date w:fullDate="2021-01-13T00:00:00Z">
          <w:dateFormat w:val="d MMMM yyyy"/>
          <w:lid w:val="nl-BE"/>
          <w:storeMappedDataAs w:val="dateTime"/>
          <w:calendar w:val="gregorian"/>
        </w:date>
      </w:sdtPr>
      <w:sdtEndPr/>
      <w:sdtContent>
        <w:r w:rsidR="001020EC">
          <w:t>13 januari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3B14D2">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3B14D2">
      <w:rPr>
        <w:noProof/>
      </w:rPr>
      <w:t>5</w:t>
    </w:r>
    <w:r w:rsidR="009B2F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F00C" w14:textId="63DEEC83" w:rsidR="00CF4D63" w:rsidRPr="00D9486F" w:rsidRDefault="00676638" w:rsidP="00D9486F">
    <w:pPr>
      <w:pStyle w:val="Voettekst"/>
    </w:pPr>
    <w:sdt>
      <w:sdtPr>
        <w:alias w:val="titel_foot"/>
        <w:tag w:val="titel_foot"/>
        <w:id w:val="1050036562"/>
        <w:placeholder>
          <w:docPart w:val="FB620DE45F114C27A02F42217F410A92"/>
        </w:placeholder>
        <w:dataBinding w:xpath="/root[1]/titel[1]" w:storeItemID="{CA1B0BD9-A7F3-4B5F-AAF5-B95B599EA456}"/>
        <w:text/>
      </w:sdtPr>
      <w:sdtEndPr/>
      <w:sdtContent>
        <w:r w:rsidR="00CF4D63">
          <w:t>Kandidatuur voor invulling jeugdwerkplaats binnen AV van De Ambrassade</w:t>
        </w:r>
      </w:sdtContent>
    </w:sdt>
    <w:r w:rsidR="00CF4D63" w:rsidRPr="00D9486F">
      <w:t xml:space="preserve">   •   </w:t>
    </w:r>
    <w:sdt>
      <w:sdtPr>
        <w:alias w:val="datum_foot"/>
        <w:tag w:val="datum_foot"/>
        <w:id w:val="518521416"/>
        <w:dataBinding w:xpath="/root[1]/datum[1]" w:storeItemID="{CA1B0BD9-A7F3-4B5F-AAF5-B95B599EA456}"/>
        <w:date w:fullDate="2021-01-13T00:00:00Z">
          <w:dateFormat w:val="d MMMM yyyy"/>
          <w:lid w:val="nl-BE"/>
          <w:storeMappedDataAs w:val="dateTime"/>
          <w:calendar w:val="gregorian"/>
        </w:date>
      </w:sdtPr>
      <w:sdtEndPr/>
      <w:sdtContent>
        <w:r w:rsidR="001020EC">
          <w:t>13 januari 2021</w:t>
        </w:r>
      </w:sdtContent>
    </w:sdt>
    <w:r w:rsidR="00CF4D63" w:rsidRPr="00D9486F">
      <w:t xml:space="preserve">   •   pagina </w:t>
    </w:r>
    <w:r w:rsidR="00CF4D63" w:rsidRPr="00D9486F">
      <w:fldChar w:fldCharType="begin"/>
    </w:r>
    <w:r w:rsidR="00CF4D63" w:rsidRPr="00D9486F">
      <w:instrText>PAGE   \* MERGEFORMAT</w:instrText>
    </w:r>
    <w:r w:rsidR="00CF4D63" w:rsidRPr="00D9486F">
      <w:fldChar w:fldCharType="separate"/>
    </w:r>
    <w:r w:rsidR="003B14D2">
      <w:rPr>
        <w:noProof/>
      </w:rPr>
      <w:t>5</w:t>
    </w:r>
    <w:r w:rsidR="00CF4D63" w:rsidRPr="00D9486F">
      <w:fldChar w:fldCharType="end"/>
    </w:r>
    <w:r w:rsidR="00CF4D63" w:rsidRPr="00D9486F">
      <w:t xml:space="preserve"> &gt; </w:t>
    </w:r>
    <w:r w:rsidR="00CF4D63">
      <w:rPr>
        <w:noProof/>
      </w:rPr>
      <w:fldChar w:fldCharType="begin"/>
    </w:r>
    <w:r w:rsidR="00CF4D63">
      <w:rPr>
        <w:noProof/>
      </w:rPr>
      <w:instrText>NUMPAGES  \* Arabic  \* MERGEFORMAT</w:instrText>
    </w:r>
    <w:r w:rsidR="00CF4D63">
      <w:rPr>
        <w:noProof/>
      </w:rPr>
      <w:fldChar w:fldCharType="separate"/>
    </w:r>
    <w:r w:rsidR="003B14D2">
      <w:rPr>
        <w:noProof/>
      </w:rPr>
      <w:t>5</w:t>
    </w:r>
    <w:r w:rsidR="00CF4D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C9F3" w14:textId="77777777" w:rsidR="00CF4D63" w:rsidRDefault="00CF4D63" w:rsidP="001125B4">
      <w:pPr>
        <w:spacing w:after="80"/>
      </w:pPr>
      <w:r>
        <w:t>_________________</w:t>
      </w:r>
    </w:p>
  </w:footnote>
  <w:footnote w:type="continuationSeparator" w:id="0">
    <w:p w14:paraId="1AA03C4E" w14:textId="77777777" w:rsidR="00CF4D63" w:rsidRPr="001125B4" w:rsidRDefault="00CF4D63" w:rsidP="001125B4">
      <w:pPr>
        <w:spacing w:after="80"/>
      </w:pPr>
      <w:r>
        <w:t>_________________</w:t>
      </w:r>
    </w:p>
  </w:footnote>
  <w:footnote w:type="continuationNotice" w:id="1">
    <w:p w14:paraId="0C2E8684" w14:textId="77777777" w:rsidR="00CF4D63" w:rsidRPr="001125B4" w:rsidRDefault="00CF4D63">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F724" w14:textId="77777777"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31DD" w14:textId="77777777" w:rsidR="00CF4D63" w:rsidRDefault="00CF4D63" w:rsidP="00556637">
    <w:pPr>
      <w:pStyle w:val="Koptekst"/>
    </w:pPr>
    <w:r>
      <w:rPr>
        <w:noProof/>
        <w:lang w:eastAsia="nl-BE"/>
      </w:rPr>
      <w:drawing>
        <wp:inline distT="0" distB="0" distL="0" distR="0" wp14:anchorId="60D0A096" wp14:editId="3EAD7B73">
          <wp:extent cx="844338" cy="8023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136" cy="810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9CEC"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86pt;height:86pt" o:bullet="t">
        <v:imagedata r:id="rId1" o:title="De Ambrassade_bullet points_blauw_driehoek"/>
      </v:shape>
    </w:pict>
  </w:numPicBullet>
  <w:numPicBullet w:numPicBulletId="1">
    <w:pict>
      <v:shape id="_x0000_i1095" type="#_x0000_t75" style="width:86pt;height:86pt" o:bullet="t">
        <v:imagedata r:id="rId2" o:title="De Ambrassade_bullet points_blauw_kroontje"/>
      </v:shape>
    </w:pict>
  </w:numPicBullet>
  <w:numPicBullet w:numPicBulletId="2">
    <w:pict>
      <v:shape id="_x0000_i1096" type="#_x0000_t75" style="width:86pt;height:86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3359DF"/>
    <w:multiLevelType w:val="multilevel"/>
    <w:tmpl w:val="D6FC4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BE25FF"/>
    <w:multiLevelType w:val="multilevel"/>
    <w:tmpl w:val="D8967FE0"/>
    <w:numStyleLink w:val="AMBRASSADEKOPNUM"/>
  </w:abstractNum>
  <w:abstractNum w:abstractNumId="4"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9E13C6"/>
    <w:multiLevelType w:val="multilevel"/>
    <w:tmpl w:val="C82E22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9F2302"/>
    <w:multiLevelType w:val="multilevel"/>
    <w:tmpl w:val="464655FE"/>
    <w:numStyleLink w:val="AMBRASSADEKADERNUM"/>
  </w:abstractNum>
  <w:abstractNum w:abstractNumId="9" w15:restartNumberingAfterBreak="0">
    <w:nsid w:val="0FCA6CB5"/>
    <w:multiLevelType w:val="hybridMultilevel"/>
    <w:tmpl w:val="539C145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78ACCA72">
      <w:start w:val="1"/>
      <w:numFmt w:val="lowerRoman"/>
      <w:lvlText w:val="%5."/>
      <w:lvlJc w:val="left"/>
      <w:pPr>
        <w:ind w:left="3960" w:hanging="720"/>
      </w:pPr>
      <w:rPr>
        <w:rFonts w:asciiTheme="minorHAnsi" w:eastAsiaTheme="minorHAnsi" w:hAnsiTheme="minorHAnsi" w:cstheme="minorBidi"/>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37305E"/>
    <w:multiLevelType w:val="multilevel"/>
    <w:tmpl w:val="D8967FE0"/>
    <w:numStyleLink w:val="AMBRASSADEKOPNUM"/>
  </w:abstractNum>
  <w:abstractNum w:abstractNumId="16"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2726EEA"/>
    <w:multiLevelType w:val="hybridMultilevel"/>
    <w:tmpl w:val="A1F4A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8"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01A56"/>
    <w:multiLevelType w:val="multilevel"/>
    <w:tmpl w:val="BC72EF9A"/>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6C74A4B"/>
    <w:multiLevelType w:val="multilevel"/>
    <w:tmpl w:val="932C76EC"/>
    <w:numStyleLink w:val="AMBRASSADENUM"/>
  </w:abstractNum>
  <w:abstractNum w:abstractNumId="31"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2" w15:restartNumberingAfterBreak="0">
    <w:nsid w:val="5BA93B16"/>
    <w:multiLevelType w:val="multilevel"/>
    <w:tmpl w:val="997A7CB4"/>
    <w:numStyleLink w:val="AMBRASSADETABELNUM"/>
  </w:abstractNum>
  <w:abstractNum w:abstractNumId="3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4"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5B6003"/>
    <w:multiLevelType w:val="multilevel"/>
    <w:tmpl w:val="189437D8"/>
    <w:lvl w:ilvl="0">
      <w:start w:val="1"/>
      <w:numFmt w:val="bullet"/>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6522080E"/>
    <w:multiLevelType w:val="hybridMultilevel"/>
    <w:tmpl w:val="40ECFAE0"/>
    <w:lvl w:ilvl="0" w:tplc="4918B61C">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41" w15:restartNumberingAfterBreak="0">
    <w:nsid w:val="74926881"/>
    <w:multiLevelType w:val="hybridMultilevel"/>
    <w:tmpl w:val="80B2C4F8"/>
    <w:lvl w:ilvl="0" w:tplc="8ED6457E">
      <w:start w:val="1"/>
      <w:numFmt w:val="decimal"/>
      <w:lvlText w:val="%1."/>
      <w:lvlJc w:val="left"/>
      <w:pPr>
        <w:ind w:left="720" w:hanging="360"/>
      </w:pPr>
      <w:rPr>
        <w:rFonts w:hint="default"/>
      </w:rPr>
    </w:lvl>
    <w:lvl w:ilvl="1" w:tplc="4B069032">
      <w:start w:val="1"/>
      <w:numFmt w:val="lowerLetter"/>
      <w:lvlText w:val="%2."/>
      <w:lvlJc w:val="left"/>
      <w:pPr>
        <w:ind w:left="1440" w:hanging="360"/>
      </w:pPr>
    </w:lvl>
    <w:lvl w:ilvl="2" w:tplc="453EAD3A">
      <w:start w:val="1"/>
      <w:numFmt w:val="bullet"/>
      <w:lvlText w:val=""/>
      <w:lvlJc w:val="left"/>
      <w:pPr>
        <w:ind w:left="2160" w:hanging="180"/>
      </w:pPr>
      <w:rPr>
        <w:rFonts w:ascii="Symbol" w:hAnsi="Symbol" w:hint="default"/>
      </w:rPr>
    </w:lvl>
    <w:lvl w:ilvl="3" w:tplc="2AB82998">
      <w:start w:val="1"/>
      <w:numFmt w:val="bullet"/>
      <w:lvlText w:val="-"/>
      <w:lvlJc w:val="left"/>
      <w:pPr>
        <w:ind w:left="2880" w:hanging="360"/>
      </w:pPr>
      <w:rPr>
        <w:rFonts w:ascii="Calibri" w:eastAsiaTheme="minorHAnsi" w:hAnsi="Calibri" w:cstheme="minorBidi" w:hint="default"/>
      </w:rPr>
    </w:lvl>
    <w:lvl w:ilvl="4" w:tplc="32D0B97E">
      <w:start w:val="1"/>
      <w:numFmt w:val="bullet"/>
      <w:lvlText w:val=""/>
      <w:lvlJc w:val="left"/>
      <w:pPr>
        <w:ind w:left="3960" w:hanging="720"/>
      </w:pPr>
      <w:rPr>
        <w:rFonts w:ascii="Symbol" w:hAnsi="Symbol" w:hint="default"/>
      </w:rPr>
    </w:lvl>
    <w:lvl w:ilvl="5" w:tplc="CB9CD80E" w:tentative="1">
      <w:start w:val="1"/>
      <w:numFmt w:val="lowerRoman"/>
      <w:lvlText w:val="%6."/>
      <w:lvlJc w:val="right"/>
      <w:pPr>
        <w:ind w:left="4320" w:hanging="180"/>
      </w:pPr>
    </w:lvl>
    <w:lvl w:ilvl="6" w:tplc="2DAEEDD2" w:tentative="1">
      <w:start w:val="1"/>
      <w:numFmt w:val="decimal"/>
      <w:lvlText w:val="%7."/>
      <w:lvlJc w:val="left"/>
      <w:pPr>
        <w:ind w:left="5040" w:hanging="360"/>
      </w:pPr>
    </w:lvl>
    <w:lvl w:ilvl="7" w:tplc="1A64F136" w:tentative="1">
      <w:start w:val="1"/>
      <w:numFmt w:val="lowerLetter"/>
      <w:lvlText w:val="%8."/>
      <w:lvlJc w:val="left"/>
      <w:pPr>
        <w:ind w:left="5760" w:hanging="360"/>
      </w:pPr>
    </w:lvl>
    <w:lvl w:ilvl="8" w:tplc="50A05D42" w:tentative="1">
      <w:start w:val="1"/>
      <w:numFmt w:val="lowerRoman"/>
      <w:lvlText w:val="%9."/>
      <w:lvlJc w:val="right"/>
      <w:pPr>
        <w:ind w:left="6480" w:hanging="180"/>
      </w:pPr>
    </w:lvl>
  </w:abstractNum>
  <w:abstractNum w:abstractNumId="42"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3"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B8B5C01"/>
    <w:multiLevelType w:val="multilevel"/>
    <w:tmpl w:val="D8967FE0"/>
    <w:numStyleLink w:val="AMBRASSADEKOPNUM"/>
  </w:abstractNum>
  <w:abstractNum w:abstractNumId="45"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12"/>
  </w:num>
  <w:num w:numId="6">
    <w:abstractNumId w:val="42"/>
  </w:num>
  <w:num w:numId="7">
    <w:abstractNumId w:val="5"/>
  </w:num>
  <w:num w:numId="8">
    <w:abstractNumId w:val="25"/>
  </w:num>
  <w:num w:numId="9">
    <w:abstractNumId w:val="13"/>
  </w:num>
  <w:num w:numId="10">
    <w:abstractNumId w:val="31"/>
  </w:num>
  <w:num w:numId="11">
    <w:abstractNumId w:val="30"/>
  </w:num>
  <w:num w:numId="12">
    <w:abstractNumId w:val="11"/>
  </w:num>
  <w:num w:numId="13">
    <w:abstractNumId w:val="32"/>
  </w:num>
  <w:num w:numId="14">
    <w:abstractNumId w:val="16"/>
  </w:num>
  <w:num w:numId="15">
    <w:abstractNumId w:val="1"/>
  </w:num>
  <w:num w:numId="16">
    <w:abstractNumId w:val="3"/>
  </w:num>
  <w:num w:numId="17">
    <w:abstractNumId w:val="44"/>
  </w:num>
  <w:num w:numId="18">
    <w:abstractNumId w:val="15"/>
    <w:lvlOverride w:ilvl="0"/>
  </w:num>
  <w:num w:numId="19">
    <w:abstractNumId w:val="36"/>
  </w:num>
  <w:num w:numId="20">
    <w:abstractNumId w:val="33"/>
  </w:num>
  <w:num w:numId="21">
    <w:abstractNumId w:val="27"/>
  </w:num>
  <w:num w:numId="22">
    <w:abstractNumId w:val="40"/>
  </w:num>
  <w:num w:numId="23">
    <w:abstractNumId w:val="19"/>
  </w:num>
  <w:num w:numId="24">
    <w:abstractNumId w:val="21"/>
  </w:num>
  <w:num w:numId="25">
    <w:abstractNumId w:val="10"/>
  </w:num>
  <w:num w:numId="26">
    <w:abstractNumId w:val="28"/>
  </w:num>
  <w:num w:numId="27">
    <w:abstractNumId w:val="23"/>
  </w:num>
  <w:num w:numId="28">
    <w:abstractNumId w:val="20"/>
  </w:num>
  <w:num w:numId="29">
    <w:abstractNumId w:val="37"/>
  </w:num>
  <w:num w:numId="30">
    <w:abstractNumId w:val="45"/>
  </w:num>
  <w:num w:numId="31">
    <w:abstractNumId w:val="34"/>
  </w:num>
  <w:num w:numId="32">
    <w:abstractNumId w:val="0"/>
  </w:num>
  <w:num w:numId="33">
    <w:abstractNumId w:val="24"/>
  </w:num>
  <w:num w:numId="34">
    <w:abstractNumId w:val="4"/>
  </w:num>
  <w:num w:numId="35">
    <w:abstractNumId w:val="39"/>
  </w:num>
  <w:num w:numId="36">
    <w:abstractNumId w:val="14"/>
  </w:num>
  <w:num w:numId="37">
    <w:abstractNumId w:val="43"/>
  </w:num>
  <w:num w:numId="38">
    <w:abstractNumId w:val="26"/>
  </w:num>
  <w:num w:numId="39">
    <w:abstractNumId w:val="35"/>
  </w:num>
  <w:num w:numId="40">
    <w:abstractNumId w:val="29"/>
  </w:num>
  <w:num w:numId="41">
    <w:abstractNumId w:val="7"/>
  </w:num>
  <w:num w:numId="42">
    <w:abstractNumId w:val="41"/>
  </w:num>
  <w:num w:numId="43">
    <w:abstractNumId w:val="2"/>
  </w:num>
  <w:num w:numId="44">
    <w:abstractNumId w:val="38"/>
  </w:num>
  <w:num w:numId="45">
    <w:abstractNumId w:val="22"/>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63"/>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20E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14D2"/>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3D5E"/>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2599"/>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71935"/>
    <w:rsid w:val="0088714A"/>
    <w:rsid w:val="0089703C"/>
    <w:rsid w:val="008B209C"/>
    <w:rsid w:val="008C6ED0"/>
    <w:rsid w:val="008D6807"/>
    <w:rsid w:val="008E013C"/>
    <w:rsid w:val="008E7A79"/>
    <w:rsid w:val="008F1F13"/>
    <w:rsid w:val="008F3994"/>
    <w:rsid w:val="0090799E"/>
    <w:rsid w:val="0091323F"/>
    <w:rsid w:val="00921C65"/>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65F77"/>
    <w:rsid w:val="00A735D5"/>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4619A"/>
    <w:rsid w:val="00C744C5"/>
    <w:rsid w:val="00C81C32"/>
    <w:rsid w:val="00C84494"/>
    <w:rsid w:val="00CC3EF5"/>
    <w:rsid w:val="00CF4D63"/>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56808"/>
    <w:rsid w:val="00E62C5F"/>
    <w:rsid w:val="00E84ACC"/>
    <w:rsid w:val="00E94BDF"/>
    <w:rsid w:val="00E9523C"/>
    <w:rsid w:val="00E95A33"/>
    <w:rsid w:val="00E97580"/>
    <w:rsid w:val="00EA5EAE"/>
    <w:rsid w:val="00EA7E39"/>
    <w:rsid w:val="00EC01AB"/>
    <w:rsid w:val="00ED132E"/>
    <w:rsid w:val="00EF5259"/>
    <w:rsid w:val="00F01649"/>
    <w:rsid w:val="00F04128"/>
    <w:rsid w:val="00F2312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C1FB"/>
  <w15:docId w15:val="{A017515D-204B-4286-9781-02F63020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customStyle="1" w:styleId="lijstopsomming1">
    <w:name w:val="_lijst opsomming 1"/>
    <w:basedOn w:val="Standaard"/>
    <w:uiPriority w:val="1"/>
    <w:qFormat/>
    <w:rsid w:val="00CF4D63"/>
    <w:pPr>
      <w:tabs>
        <w:tab w:val="num" w:pos="255"/>
      </w:tabs>
      <w:spacing w:before="57"/>
      <w:ind w:left="255" w:hanging="255"/>
    </w:pPr>
  </w:style>
  <w:style w:type="paragraph" w:customStyle="1" w:styleId="lijstopsomming2">
    <w:name w:val="_lijst opsomming 2"/>
    <w:basedOn w:val="lijstopsomming1"/>
    <w:uiPriority w:val="1"/>
    <w:qFormat/>
    <w:rsid w:val="00CF4D63"/>
    <w:pPr>
      <w:tabs>
        <w:tab w:val="clear" w:pos="255"/>
      </w:tabs>
      <w:ind w:left="624" w:hanging="170"/>
    </w:pPr>
  </w:style>
  <w:style w:type="paragraph" w:customStyle="1" w:styleId="broodtekst">
    <w:name w:val="_broodtekst"/>
    <w:basedOn w:val="Standaard"/>
    <w:qFormat/>
    <w:rsid w:val="00CF4D63"/>
    <w:pPr>
      <w:spacing w:before="0" w:after="57" w:line="240" w:lineRule="atLeast"/>
    </w:pPr>
    <w:rPr>
      <w:rFonts w:ascii="Arial" w:eastAsia="Times New Roman" w:hAnsi="Arial"/>
      <w:szCs w:val="24"/>
      <w:lang w:val="nl-NL" w:eastAsia="nl-NL"/>
    </w:rPr>
  </w:style>
  <w:style w:type="table" w:styleId="Tabelrasterlicht">
    <w:name w:val="Grid Table Light"/>
    <w:basedOn w:val="Standaardtabel"/>
    <w:uiPriority w:val="40"/>
    <w:rsid w:val="00CF4D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ge.geerardyn@ambrassade.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bethmaene\De%20Ambrassade%20vzw\Club%20Communicatie%20-%20Microsoft%20Office%20sjablonen\nota_sjabloon%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DCAB73022B42888C7B56BF368980FE"/>
        <w:category>
          <w:name w:val="Algemeen"/>
          <w:gallery w:val="placeholder"/>
        </w:category>
        <w:types>
          <w:type w:val="bbPlcHdr"/>
        </w:types>
        <w:behaviors>
          <w:behavior w:val="content"/>
        </w:behaviors>
        <w:guid w:val="{D5BABBAC-1C5F-405D-AADD-CEC039B9F9C0}"/>
      </w:docPartPr>
      <w:docPartBody>
        <w:p w:rsidR="00302030" w:rsidRDefault="00BC2A53">
          <w:pPr>
            <w:pStyle w:val="CCDCAB73022B42888C7B56BF368980FE"/>
          </w:pPr>
          <w:r>
            <w:rPr>
              <w:rStyle w:val="Tekstvantijdelijkeaanduiding"/>
            </w:rPr>
            <w:t>nota</w:t>
          </w:r>
        </w:p>
      </w:docPartBody>
    </w:docPart>
    <w:docPart>
      <w:docPartPr>
        <w:name w:val="856C11296BEB4A5F8F12999D4E7CACE2"/>
        <w:category>
          <w:name w:val="Algemeen"/>
          <w:gallery w:val="placeholder"/>
        </w:category>
        <w:types>
          <w:type w:val="bbPlcHdr"/>
        </w:types>
        <w:behaviors>
          <w:behavior w:val="content"/>
        </w:behaviors>
        <w:guid w:val="{D8533F3B-8CB6-44ED-BB5B-35C884D6F196}"/>
      </w:docPartPr>
      <w:docPartBody>
        <w:p w:rsidR="00302030" w:rsidRDefault="00BC2A53">
          <w:pPr>
            <w:pStyle w:val="856C11296BEB4A5F8F12999D4E7CACE2"/>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D388D5F6BE864C459A0E1FB4E3A725E5"/>
        <w:category>
          <w:name w:val="Algemeen"/>
          <w:gallery w:val="placeholder"/>
        </w:category>
        <w:types>
          <w:type w:val="bbPlcHdr"/>
        </w:types>
        <w:behaviors>
          <w:behavior w:val="content"/>
        </w:behaviors>
        <w:guid w:val="{DCEFCB4D-2381-479B-A5AF-F5AC06090103}"/>
      </w:docPartPr>
      <w:docPartBody>
        <w:p w:rsidR="00302030" w:rsidRDefault="00BC2A53">
          <w:pPr>
            <w:pStyle w:val="D388D5F6BE864C459A0E1FB4E3A725E5"/>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FB620DE45F114C27A02F42217F410A92"/>
        <w:category>
          <w:name w:val="Algemeen"/>
          <w:gallery w:val="placeholder"/>
        </w:category>
        <w:types>
          <w:type w:val="bbPlcHdr"/>
        </w:types>
        <w:behaviors>
          <w:behavior w:val="content"/>
        </w:behaviors>
        <w:guid w:val="{A439BD8C-52DC-4DA4-8932-1194EB4CAFF0}"/>
      </w:docPartPr>
      <w:docPartBody>
        <w:p w:rsidR="00302030" w:rsidRDefault="00BC2A53" w:rsidP="00BC2A53">
          <w:pPr>
            <w:pStyle w:val="FB620DE45F114C27A02F42217F410A92"/>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626C93134B1F43FA984A4DF41637287D"/>
        <w:category>
          <w:name w:val="Algemeen"/>
          <w:gallery w:val="placeholder"/>
        </w:category>
        <w:types>
          <w:type w:val="bbPlcHdr"/>
        </w:types>
        <w:behaviors>
          <w:behavior w:val="content"/>
        </w:behaviors>
        <w:guid w:val="{925EAFC6-654A-409E-B11B-AD1F546796CF}"/>
      </w:docPartPr>
      <w:docPartBody>
        <w:p w:rsidR="00302030" w:rsidRDefault="00BC2A53" w:rsidP="00BC2A53">
          <w:pPr>
            <w:pStyle w:val="626C93134B1F43FA984A4DF41637287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8DD4D022429240849F8CF6AF130254AB"/>
        <w:category>
          <w:name w:val="Algemeen"/>
          <w:gallery w:val="placeholder"/>
        </w:category>
        <w:types>
          <w:type w:val="bbPlcHdr"/>
        </w:types>
        <w:behaviors>
          <w:behavior w:val="content"/>
        </w:behaviors>
        <w:guid w:val="{6F70C3E1-996A-4B65-9ECC-3CDB9509A87B}"/>
      </w:docPartPr>
      <w:docPartBody>
        <w:p w:rsidR="00302030" w:rsidRDefault="00BC2A53" w:rsidP="00BC2A53">
          <w:pPr>
            <w:pStyle w:val="8DD4D022429240849F8CF6AF130254AB"/>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53"/>
    <w:rsid w:val="00302030"/>
    <w:rsid w:val="00BC2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2A53"/>
    <w:rPr>
      <w:rFonts w:ascii="Trebuchet MS" w:hAnsi="Trebuchet MS"/>
      <w:color w:val="auto"/>
    </w:rPr>
  </w:style>
  <w:style w:type="paragraph" w:customStyle="1" w:styleId="CCDCAB73022B42888C7B56BF368980FE">
    <w:name w:val="CCDCAB73022B42888C7B56BF368980FE"/>
  </w:style>
  <w:style w:type="paragraph" w:customStyle="1" w:styleId="856C11296BEB4A5F8F12999D4E7CACE2">
    <w:name w:val="856C11296BEB4A5F8F12999D4E7CACE2"/>
  </w:style>
  <w:style w:type="paragraph" w:customStyle="1" w:styleId="D388D5F6BE864C459A0E1FB4E3A725E5">
    <w:name w:val="D388D5F6BE864C459A0E1FB4E3A725E5"/>
  </w:style>
  <w:style w:type="paragraph" w:customStyle="1" w:styleId="FB620DE45F114C27A02F42217F410A92">
    <w:name w:val="FB620DE45F114C27A02F42217F410A92"/>
    <w:rsid w:val="00BC2A53"/>
  </w:style>
  <w:style w:type="paragraph" w:customStyle="1" w:styleId="626C93134B1F43FA984A4DF41637287D">
    <w:name w:val="626C93134B1F43FA984A4DF41637287D"/>
    <w:rsid w:val="00BC2A53"/>
  </w:style>
  <w:style w:type="paragraph" w:customStyle="1" w:styleId="8DD4D022429240849F8CF6AF130254AB">
    <w:name w:val="8DD4D022429240849F8CF6AF130254AB"/>
    <w:rsid w:val="00BC2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el>Kandidatuur voor invulling jeugdwerkplaats binnen AV van De Ambrassade</titel>
  <datum>2021-01-13T00:00:00</datum>
</root>
</file>

<file path=customXml/item4.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2" ma:contentTypeDescription="Een nieuw document maken." ma:contentTypeScope="" ma:versionID="866d29bd21ed9913105af9e31e1d479e">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d4cfb481640fbd6e89f3667c9f64e812"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2D4BE-BF07-4B4E-84F7-606A6827F92B}">
  <ds:schemaRefs>
    <ds:schemaRef ds:uri="http://schemas.openxmlformats.org/officeDocument/2006/bibliography"/>
  </ds:schemaRefs>
</ds:datastoreItem>
</file>

<file path=customXml/itemProps2.xml><?xml version="1.0" encoding="utf-8"?>
<ds:datastoreItem xmlns:ds="http://schemas.openxmlformats.org/officeDocument/2006/customXml" ds:itemID="{B046F428-3726-4FAD-A38B-F5B5CE178864}">
  <ds:schemaRefs>
    <ds:schemaRef ds:uri="http://schemas.microsoft.com/sharepoint/v3/contenttype/form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C6A76D02-CD44-4CCE-AC89-C3E71B589CE0}"/>
</file>

<file path=customXml/itemProps5.xml><?xml version="1.0" encoding="utf-8"?>
<ds:datastoreItem xmlns:ds="http://schemas.openxmlformats.org/officeDocument/2006/customXml" ds:itemID="{58E06686-A402-4B5F-94F4-A0D456D57C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nota_sjabloon 2018.dotx</Template>
  <TotalTime>2</TotalTime>
  <Pages>5</Pages>
  <Words>996</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2</cp:revision>
  <cp:lastPrinted>2018-05-28T12:57:00Z</cp:lastPrinted>
  <dcterms:created xsi:type="dcterms:W3CDTF">2021-01-13T10:30:00Z</dcterms:created>
  <dcterms:modified xsi:type="dcterms:W3CDTF">2021-01-13T10:30:00Z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ies>
</file>