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FBCD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4177B9F8" w14:textId="77777777" w:rsidR="008275DA" w:rsidRPr="00E54C7F" w:rsidRDefault="00C3490A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14:paraId="29263869" w14:textId="77777777" w:rsidR="008275DA" w:rsidRPr="005D2712" w:rsidRDefault="00C3490A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decreet </w:t>
          </w:r>
          <w:r w:rsidR="00AD4A25">
            <w:t>Vlaams Jeugd- en Kinderrechtenbeleid</w:t>
          </w:r>
        </w:sdtContent>
      </w:sdt>
    </w:p>
    <w:p w14:paraId="3A4EDB67" w14:textId="77777777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9-12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0056B">
            <w:t>11 decem</w:t>
          </w:r>
          <w:r w:rsidR="00A225E5">
            <w:t>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14:paraId="6E3739CA" w14:textId="77777777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CE4A" w14:textId="4D89C5BA" w:rsidR="00CC74B3" w:rsidRPr="00CF7297" w:rsidRDefault="00CC74B3" w:rsidP="00CC74B3">
            <w:pPr>
              <w:pStyle w:val="tabeltekst"/>
            </w:pPr>
            <w:r w:rsidRPr="00CF7297">
              <w:rPr>
                <w:u w:val="single"/>
              </w:rPr>
              <w:t xml:space="preserve">Deadline: </w:t>
            </w:r>
            <w:r w:rsidR="00950917">
              <w:rPr>
                <w:u w:val="single"/>
              </w:rPr>
              <w:t>de 2</w:t>
            </w:r>
            <w:r w:rsidR="00950917" w:rsidRPr="00950917">
              <w:rPr>
                <w:u w:val="single"/>
                <w:vertAlign w:val="superscript"/>
              </w:rPr>
              <w:t>e</w:t>
            </w:r>
            <w:r w:rsidR="00950917">
              <w:rPr>
                <w:u w:val="single"/>
              </w:rPr>
              <w:t xml:space="preserve"> woensdag van elke maand.</w:t>
            </w:r>
          </w:p>
          <w:p w14:paraId="0A4DDEDA" w14:textId="512AD632"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950917">
              <w:t>liesbeth.maene@ambrassade.be</w:t>
            </w:r>
            <w:r w:rsidR="00AD4A25">
              <w:t xml:space="preserve"> </w:t>
            </w:r>
            <w:r w:rsidRPr="00CF7297">
              <w:t xml:space="preserve"> </w:t>
            </w:r>
          </w:p>
          <w:p w14:paraId="686B0F4F" w14:textId="77777777"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AD4A25">
              <w:t>60</w:t>
            </w:r>
          </w:p>
        </w:tc>
      </w:tr>
      <w:tr w:rsidR="00CC74B3" w:rsidRPr="00AF4382" w14:paraId="274EA964" w14:textId="77777777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F065" w14:textId="4325822E" w:rsidR="00CC74B3" w:rsidRDefault="00CC74B3" w:rsidP="00CC74B3">
            <w:pPr>
              <w:pStyle w:val="tabeltekst"/>
            </w:pPr>
            <w:r>
              <w:t>Neem zeker vooraf de verwachtingen en de procedure door!</w:t>
            </w:r>
          </w:p>
          <w:p w14:paraId="3A032FD4" w14:textId="77777777"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0FC51ED9" w14:textId="77777777"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25038EC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232E" w14:textId="77777777"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65F6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768D8D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E87A" w14:textId="77777777"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44EC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8E75AC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9868" w14:textId="77777777"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A1A1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0994D2FE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7475" w14:textId="77777777"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97C" w14:textId="77777777" w:rsidR="00CC74B3" w:rsidRPr="00AF4382" w:rsidRDefault="00CC74B3" w:rsidP="004D3DBF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 w:rsidR="004D3DBF"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14:paraId="2D6EFEB1" w14:textId="77777777"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3A6B879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8A6B" w14:textId="77777777"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F499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594C2C7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F5B" w14:textId="77777777"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076E" w14:textId="77777777"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4692EAD7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0D4818D1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21ECD42F" w14:textId="77777777"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C3490A">
              <w:rPr>
                <w:spacing w:val="-2"/>
              </w:rPr>
            </w:r>
            <w:r w:rsidR="00C3490A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14:paraId="7A2F20F6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0C83" w14:textId="77777777"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A441" w14:textId="77777777" w:rsidR="00CC74B3" w:rsidRPr="004D58B4" w:rsidRDefault="00CC74B3" w:rsidP="00CC74B3">
            <w:pPr>
              <w:pStyle w:val="tabeltekst"/>
            </w:pPr>
          </w:p>
        </w:tc>
      </w:tr>
      <w:tr w:rsidR="00CC74B3" w:rsidRPr="00AF4382" w14:paraId="05F1984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4EA" w14:textId="77777777"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668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207BD9C9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079" w14:textId="77777777"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2A8" w14:textId="77777777" w:rsidR="00CC74B3" w:rsidRPr="00AF4382" w:rsidRDefault="00CC74B3" w:rsidP="00CC74B3">
            <w:pPr>
              <w:pStyle w:val="tabeltekst"/>
            </w:pPr>
          </w:p>
        </w:tc>
      </w:tr>
    </w:tbl>
    <w:p w14:paraId="4A5EA625" w14:textId="77777777" w:rsidR="00CC74B3" w:rsidRPr="00AF4382" w:rsidRDefault="00CC74B3" w:rsidP="00E0056B">
      <w:pPr>
        <w:pStyle w:val="Kop1"/>
      </w:pPr>
      <w:r>
        <w:t xml:space="preserve">Wat is jouw </w:t>
      </w:r>
      <w:r w:rsidRPr="00AF4382">
        <w:t xml:space="preserve">motivatie </w:t>
      </w:r>
      <w:r>
        <w:t>om deel uit te maken van de reflectiegroep V</w:t>
      </w:r>
      <w:r w:rsidR="00AD4A25">
        <w:t>laams JKRB van de Commissie J</w:t>
      </w:r>
      <w:r>
        <w:t>eugdwerk?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74AD9563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2C18C723" w14:textId="77777777" w:rsidR="00CC74B3" w:rsidRDefault="00CC74B3" w:rsidP="00CC74B3">
            <w:pPr>
              <w:pStyle w:val="tabeltekst"/>
            </w:pPr>
          </w:p>
          <w:p w14:paraId="4D9C608E" w14:textId="77777777" w:rsidR="00CC74B3" w:rsidRDefault="00CC74B3" w:rsidP="00CC74B3">
            <w:pPr>
              <w:pStyle w:val="tabeltekst"/>
            </w:pPr>
          </w:p>
          <w:p w14:paraId="0331156F" w14:textId="77777777" w:rsidR="00CC74B3" w:rsidRDefault="00CC74B3" w:rsidP="00CC74B3">
            <w:pPr>
              <w:pStyle w:val="tabeltekst"/>
            </w:pPr>
          </w:p>
          <w:p w14:paraId="0D1001BE" w14:textId="77777777" w:rsidR="00CC74B3" w:rsidRDefault="00CC74B3" w:rsidP="00CC74B3">
            <w:pPr>
              <w:pStyle w:val="tabeltekst"/>
            </w:pPr>
          </w:p>
          <w:p w14:paraId="3A1F9544" w14:textId="77777777" w:rsidR="00CC74B3" w:rsidRDefault="00CC74B3" w:rsidP="00CC74B3">
            <w:pPr>
              <w:pStyle w:val="tabeltekst"/>
            </w:pPr>
          </w:p>
          <w:p w14:paraId="68AE27DC" w14:textId="77777777" w:rsidR="00CC74B3" w:rsidRDefault="00CC74B3" w:rsidP="00CC74B3">
            <w:pPr>
              <w:pStyle w:val="tabeltekst"/>
            </w:pPr>
          </w:p>
          <w:p w14:paraId="7C3C0F7D" w14:textId="77777777" w:rsidR="00CC74B3" w:rsidRDefault="00CC74B3" w:rsidP="00CC74B3">
            <w:pPr>
              <w:pStyle w:val="tabeltekst"/>
            </w:pPr>
          </w:p>
          <w:p w14:paraId="272B362F" w14:textId="77777777" w:rsidR="00CC74B3" w:rsidRDefault="00CC74B3" w:rsidP="00CC74B3">
            <w:pPr>
              <w:pStyle w:val="tabeltekst"/>
            </w:pPr>
          </w:p>
          <w:p w14:paraId="3FCA61A5" w14:textId="77777777" w:rsidR="00CC74B3" w:rsidRDefault="00CC74B3" w:rsidP="00CC74B3">
            <w:pPr>
              <w:pStyle w:val="tabeltekst"/>
            </w:pPr>
          </w:p>
          <w:p w14:paraId="5210D619" w14:textId="77777777" w:rsidR="00CC74B3" w:rsidRDefault="00CC74B3" w:rsidP="00CC74B3">
            <w:pPr>
              <w:pStyle w:val="tabeltekst"/>
            </w:pPr>
          </w:p>
          <w:p w14:paraId="6AF27125" w14:textId="77777777" w:rsidR="00CC74B3" w:rsidRDefault="00CC74B3" w:rsidP="00CC74B3">
            <w:pPr>
              <w:pStyle w:val="tabeltekst"/>
            </w:pPr>
          </w:p>
          <w:p w14:paraId="71EB8024" w14:textId="77777777" w:rsidR="00CC74B3" w:rsidRDefault="00CC74B3" w:rsidP="00CC74B3">
            <w:pPr>
              <w:pStyle w:val="tabeltekst"/>
            </w:pPr>
          </w:p>
          <w:p w14:paraId="729FCDE6" w14:textId="77777777" w:rsidR="00CC74B3" w:rsidRDefault="00CC74B3" w:rsidP="00CC74B3">
            <w:pPr>
              <w:pStyle w:val="tabeltekst"/>
            </w:pPr>
          </w:p>
          <w:p w14:paraId="77AAF540" w14:textId="77777777" w:rsidR="00CC74B3" w:rsidRDefault="00CC74B3" w:rsidP="00CC74B3">
            <w:pPr>
              <w:pStyle w:val="tabeltekst"/>
            </w:pPr>
          </w:p>
          <w:p w14:paraId="748F8C76" w14:textId="77777777" w:rsidR="00CC74B3" w:rsidRDefault="00CC74B3" w:rsidP="00CC74B3">
            <w:pPr>
              <w:pStyle w:val="tabeltekst"/>
            </w:pPr>
          </w:p>
          <w:p w14:paraId="420C8094" w14:textId="77777777" w:rsidR="00CC74B3" w:rsidRPr="00CC74B3" w:rsidRDefault="00CC74B3" w:rsidP="00CC74B3">
            <w:pPr>
              <w:pStyle w:val="tabeltekst"/>
            </w:pPr>
          </w:p>
        </w:tc>
      </w:tr>
    </w:tbl>
    <w:p w14:paraId="4248FF2F" w14:textId="77777777" w:rsidR="00CC74B3" w:rsidRPr="004D58B4" w:rsidRDefault="00CC74B3" w:rsidP="00CC74B3">
      <w:pPr>
        <w:pStyle w:val="Kop1"/>
      </w:pPr>
      <w:r>
        <w:lastRenderedPageBreak/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19D3DFC2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0572909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225EA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9700E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0B0AB0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A6018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95F1C9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69800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60E4AF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31CF2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E4491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D47C87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A0F0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E02E8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66C657" w14:textId="77777777"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3BDB88" w14:textId="77777777" w:rsidR="0067712A" w:rsidRDefault="0067712A" w:rsidP="00CC74B3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23A8A" w14:textId="77777777" w:rsidR="00C3490A" w:rsidRDefault="00C3490A" w:rsidP="00E95A33">
      <w:pPr>
        <w:spacing w:before="0" w:line="240" w:lineRule="auto"/>
      </w:pPr>
      <w:r>
        <w:separator/>
      </w:r>
    </w:p>
  </w:endnote>
  <w:endnote w:type="continuationSeparator" w:id="0">
    <w:p w14:paraId="3C1F6893" w14:textId="77777777" w:rsidR="00C3490A" w:rsidRDefault="00C3490A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38B3" w14:textId="77777777" w:rsidR="000A487B" w:rsidRPr="00D9486F" w:rsidRDefault="00C3490A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AD4A25">
          <w:t>Reflectiegroep decreet Vlaams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12-1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E0056B">
          <w:t>11 december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E0056B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fldSimple w:instr="NUMPAGES  \* Arabic  \* MERGEFORMAT">
      <w:r w:rsidR="00E0056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683A" w14:textId="77777777" w:rsidR="00C3490A" w:rsidRDefault="00C3490A" w:rsidP="001125B4">
      <w:pPr>
        <w:spacing w:after="80"/>
      </w:pPr>
      <w:r>
        <w:t>_________________</w:t>
      </w:r>
    </w:p>
  </w:footnote>
  <w:footnote w:type="continuationSeparator" w:id="0">
    <w:p w14:paraId="58EC40F1" w14:textId="77777777" w:rsidR="00C3490A" w:rsidRPr="001125B4" w:rsidRDefault="00C3490A" w:rsidP="001125B4">
      <w:pPr>
        <w:spacing w:after="80"/>
      </w:pPr>
      <w:r>
        <w:t>_________________</w:t>
      </w:r>
    </w:p>
  </w:footnote>
  <w:footnote w:type="continuationNotice" w:id="1">
    <w:p w14:paraId="3CFA6CC0" w14:textId="77777777" w:rsidR="00C3490A" w:rsidRPr="001125B4" w:rsidRDefault="00C3490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8470" w14:textId="77777777"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0D7D" w14:textId="77777777"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758E8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A50DA"/>
    <w:rsid w:val="008B209C"/>
    <w:rsid w:val="008E013C"/>
    <w:rsid w:val="008E7A79"/>
    <w:rsid w:val="008F1F13"/>
    <w:rsid w:val="008F3994"/>
    <w:rsid w:val="0090799E"/>
    <w:rsid w:val="0091323F"/>
    <w:rsid w:val="00950917"/>
    <w:rsid w:val="00957322"/>
    <w:rsid w:val="00983444"/>
    <w:rsid w:val="009976E9"/>
    <w:rsid w:val="009B5469"/>
    <w:rsid w:val="009D7C25"/>
    <w:rsid w:val="00A225E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A25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3490A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0056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47592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78B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9B"/>
    <w:rsid w:val="0064299B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el>Reflectiegroep decreet Vlaams Jeugd- en Kinderrechtenbeleid</titel>
  <datum>2019-12-11T00:00:00</datum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E88B-0FA5-4A39-A926-9085A042B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3439403D-8DC2-4F18-BDBF-50F6B533E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41A03-B413-4AB9-A2B4-2168481B4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66AED8-9359-4FE0-80E4-4EAF971CE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Liesbeth Maene</cp:lastModifiedBy>
  <cp:revision>2</cp:revision>
  <cp:lastPrinted>2013-09-08T14:55:00Z</cp:lastPrinted>
  <dcterms:created xsi:type="dcterms:W3CDTF">2020-10-15T06:43:00Z</dcterms:created>
  <dcterms:modified xsi:type="dcterms:W3CDTF">2020-10-15T06:43:00Z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