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20FD8DC2" w14:textId="77777777" w:rsidR="008275DA" w:rsidRPr="00ED3FE3" w:rsidRDefault="00663C41" w:rsidP="000645F7">
      <w:pPr>
        <w:pStyle w:val="documenttype"/>
        <w:rPr>
          <w:color w:val="FFFFFF" w:themeColor="background1"/>
        </w:rPr>
      </w:pPr>
      <w:sdt>
        <w:sdtPr>
          <w:rPr>
            <w:color w:val="FFFFFF" w:themeColor="background1"/>
          </w:rPr>
          <w:alias w:val="documenttype"/>
          <w:tag w:val="documenttype"/>
          <w:id w:val="441200184"/>
          <w:lock w:val="sdtLocked"/>
          <w:placeholder>
            <w:docPart w:val="137F36E782404160AC890E8A91BD3D4B"/>
          </w:placeholder>
        </w:sdtPr>
        <w:sdtEndPr/>
        <w:sdtContent>
          <w:r w:rsidR="008D6807" w:rsidRPr="00ED3FE3">
            <w:rPr>
              <w:color w:val="FFFFFF" w:themeColor="background1"/>
            </w:rPr>
            <w:t>NOTA</w:t>
          </w:r>
        </w:sdtContent>
      </w:sdt>
    </w:p>
    <w:p w14:paraId="69C05D83" w14:textId="0F1EB728" w:rsidR="008275DA" w:rsidRPr="005D2712" w:rsidRDefault="00663C41"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ED3FE3">
            <w:t>Toevoeging medische fiche</w:t>
          </w:r>
        </w:sdtContent>
      </w:sdt>
    </w:p>
    <w:p w14:paraId="596804F9" w14:textId="4EA5A7F6"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0-09-08T00:00:00Z">
            <w:dateFormat w:val="d MMMM yyyy"/>
            <w:lid w:val="nl-BE"/>
            <w:storeMappedDataAs w:val="dateTime"/>
            <w:calendar w:val="gregorian"/>
          </w:date>
        </w:sdtPr>
        <w:sdtEndPr/>
        <w:sdtContent>
          <w:r w:rsidR="00AD31C6">
            <w:t>8 september 2020</w:t>
          </w:r>
        </w:sdtContent>
      </w:sdt>
    </w:p>
    <w:p w14:paraId="2DD7968C" w14:textId="09D26ABA" w:rsidR="00AD2AEF" w:rsidRDefault="00ED3FE3" w:rsidP="0075483C">
      <w:pPr>
        <w:pStyle w:val="datumnota"/>
      </w:pPr>
      <w:r>
        <w:t xml:space="preserve">Jullie hoeven voor dit werkjaar geen nieuwe medische fiches te gaan ontwikkelen etc. De fiche zoals deze ook de voorbije jaren door elk van jullie ontwikkeld werd is hier absoluut </w:t>
      </w:r>
      <w:r w:rsidR="5FBAC15A">
        <w:t>goed om te gebruiken,</w:t>
      </w:r>
      <w:r>
        <w:t xml:space="preserve"> al kan je daar best wel nog volgende zaken aan toevoegen. </w:t>
      </w:r>
    </w:p>
    <w:p w14:paraId="6B51D074" w14:textId="600AAB96" w:rsidR="00ED3FE3" w:rsidRDefault="00ED3FE3" w:rsidP="00ED3FE3">
      <w:pPr>
        <w:pStyle w:val="Kop1"/>
      </w:pPr>
      <w:r>
        <w:t>Aanduiding of een deelnemer tot een risicogroep behoort</w:t>
      </w:r>
    </w:p>
    <w:p w14:paraId="14658CE2" w14:textId="5460C2C9" w:rsidR="00ED3FE3" w:rsidRDefault="00ED3FE3" w:rsidP="00ED3FE3">
      <w:r>
        <w:t xml:space="preserve">Laat een ouder of voogd op jullie medische fiche aanduiden of de deelnemer tot een risicogroep behoort en/of er sprake is van een chronische aandoening. Je hoeft hierin zelf </w:t>
      </w:r>
      <w:r w:rsidR="5DE8D61C">
        <w:t>geen expert</w:t>
      </w:r>
      <w:r>
        <w:t xml:space="preserve"> te zijn, ouders zijn zelf op de hoogte wat van toepassing is voor hun kinderen</w:t>
      </w:r>
      <w:r w:rsidR="6894DEF7">
        <w:t>.</w:t>
      </w:r>
      <w:r>
        <w:t xml:space="preserve"> </w:t>
      </w:r>
      <w:r w:rsidR="528D5FD3">
        <w:t>G</w:t>
      </w:r>
      <w:r>
        <w:t>eef hen de lijst die je via de link kan vinden zodat jullie zelf niet moeten oordelen. Ouders die twijfelen zullen contact opnemen met de huisarts</w:t>
      </w:r>
      <w:r w:rsidR="2F3ACC36">
        <w:t>, dat is ook de meest logische en veilige manier van inschatting. Je hoeft zelf die inschatting dus zeker niet te maken.</w:t>
      </w:r>
    </w:p>
    <w:p w14:paraId="55109A66" w14:textId="243F7B4B" w:rsidR="00ED3FE3" w:rsidRDefault="00ED3FE3" w:rsidP="00ED3FE3">
      <w:r>
        <w:t xml:space="preserve">Kinderen die een chronische ziekte hebben die onder controle is </w:t>
      </w:r>
      <w:r w:rsidR="30A252A9">
        <w:t xml:space="preserve">m.b.v. </w:t>
      </w:r>
      <w:r>
        <w:t xml:space="preserve">medicatie mogen ook mee mits toestemming van de ouders dus ook daar zeker geen problemen. </w:t>
      </w:r>
      <w:r w:rsidR="52C3F117">
        <w:t>Ook hier kan bij twijfel (moet zeker niet altijd) de huisarts geraadpleegd worden.</w:t>
      </w:r>
    </w:p>
    <w:p w14:paraId="2DD75909" w14:textId="2A4410F9" w:rsidR="00ED3FE3" w:rsidRDefault="00ED3FE3" w:rsidP="00ED3FE3">
      <w:r>
        <w:t>Je hoeft geen bewijzen op te vragen van toestemmingen (dat kan maar, we wijzen hier vooral op verantwoordelijkheid van ouders</w:t>
      </w:r>
      <w:r w:rsidR="2175B19C">
        <w:t>:</w:t>
      </w:r>
      <w:r>
        <w:t xml:space="preserve"> als men dit tekent, heeft men de juiste info gegeven). Je moet dus ook zelf niet nog eens vragen naar welke risicogroepen, welke aandoening… Ouders gaan dit normaal al op de medische fiche hebben gezet en indien ze zich zorgen maken over bepaalde dingen nemen ze waarschijnlijk wel proactief contact op</w:t>
      </w:r>
      <w:r w:rsidR="6C243FD0">
        <w:t xml:space="preserve"> met jullie</w:t>
      </w:r>
      <w:r>
        <w:t xml:space="preserve">. </w:t>
      </w:r>
    </w:p>
    <w:p w14:paraId="0000327A" w14:textId="56A2E350" w:rsidR="00ED3FE3" w:rsidRDefault="00ED3FE3" w:rsidP="00ED3FE3">
      <w:r>
        <w:t xml:space="preserve">Doe dit ook niet enkel voor kinderen en jongeren maar </w:t>
      </w:r>
      <w:r w:rsidR="618DC28C">
        <w:t xml:space="preserve">voor </w:t>
      </w:r>
      <w:r>
        <w:t>alle deelnemers, dus ook de kookploeg, technische ploeg etc. Stel dat een arts ter plaatse moet komen of je moet naar het ziekenhuis (zelf als dit geen COVID is</w:t>
      </w:r>
      <w:r w:rsidR="71805F3B">
        <w:t>),</w:t>
      </w:r>
      <w:r>
        <w:t xml:space="preserve"> is een minim</w:t>
      </w:r>
      <w:r w:rsidR="00AD31C6">
        <w:t>um</w:t>
      </w:r>
      <w:r>
        <w:t xml:space="preserve"> aan medische info altijd handig. </w:t>
      </w:r>
    </w:p>
    <w:p w14:paraId="20B987D5" w14:textId="774139C0" w:rsidR="00ED3FE3" w:rsidRPr="00ED3FE3" w:rsidRDefault="7F34DDB6" w:rsidP="1D630C99">
      <w:pPr>
        <w:pStyle w:val="Kop3"/>
        <w:numPr>
          <w:ilvl w:val="2"/>
          <w:numId w:val="0"/>
        </w:numPr>
      </w:pPr>
      <w:r>
        <w:t>Je voegt dus volgende vraag toe aan je bestaande medische fiche of neemt deze op in een formulier als je er geen hebt:</w:t>
      </w:r>
    </w:p>
    <w:p w14:paraId="40DA154B" w14:textId="57D39AE6" w:rsidR="00ED3FE3" w:rsidRP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sidRPr="00ED3FE3">
        <w:t>Behoort de deelnemer tot een risicogroep</w:t>
      </w:r>
      <w:r>
        <w:t xml:space="preserve"> of is er sprake van een chronische aandoening</w:t>
      </w:r>
      <w:r w:rsidRPr="00ED3FE3">
        <w:t xml:space="preserve">? </w:t>
      </w:r>
    </w:p>
    <w:p w14:paraId="5E66C5EF" w14:textId="7D01742E"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pPr>
      <w:r>
        <w:t xml:space="preserve">Je kan informatie vinden over wie tot de risicogroepen behoort </w:t>
      </w:r>
      <w:r w:rsidRPr="00AD31C6">
        <w:rPr>
          <w:highlight w:val="yellow"/>
        </w:rPr>
        <w:t>via deze webpagina.</w:t>
      </w:r>
    </w:p>
    <w:p w14:paraId="520B5879" w14:textId="6A9B48E6"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6248A261" w14:textId="70E54120"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Pr>
          <w:rFonts w:ascii="Webdings" w:eastAsia="Webdings" w:hAnsi="Webdings" w:cs="Webdings"/>
        </w:rPr>
        <w:t></w:t>
      </w:r>
      <w:r>
        <w:t xml:space="preserve"> Ja</w:t>
      </w:r>
      <w:r>
        <w:tab/>
      </w:r>
      <w:r>
        <w:tab/>
      </w:r>
      <w:r>
        <w:tab/>
      </w:r>
      <w:r>
        <w:tab/>
      </w:r>
      <w:r>
        <w:tab/>
      </w:r>
      <w:r>
        <w:rPr>
          <w:rFonts w:ascii="Webdings" w:eastAsia="Webdings" w:hAnsi="Webdings" w:cs="Webdings"/>
        </w:rPr>
        <w:t></w:t>
      </w:r>
      <w:r>
        <w:t xml:space="preserve"> Neen </w:t>
      </w:r>
    </w:p>
    <w:p w14:paraId="2600630F" w14:textId="66065EC3"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43D2B93D" w14:textId="465F064D"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t>Indien JA, is er toestemming van de arts en/of ouder om deel te nemen aan het aanbod?</w:t>
      </w:r>
    </w:p>
    <w:p w14:paraId="46819196" w14:textId="77777777"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737B145F" w14:textId="77777777"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Pr>
          <w:rFonts w:ascii="Webdings" w:eastAsia="Webdings" w:hAnsi="Webdings" w:cs="Webdings"/>
        </w:rPr>
        <w:t></w:t>
      </w:r>
      <w:r>
        <w:t xml:space="preserve"> Ja</w:t>
      </w:r>
      <w:r>
        <w:tab/>
      </w:r>
      <w:r>
        <w:tab/>
      </w:r>
      <w:r>
        <w:tab/>
      </w:r>
      <w:r>
        <w:tab/>
      </w:r>
      <w:r>
        <w:tab/>
      </w:r>
      <w:r>
        <w:rPr>
          <w:rFonts w:ascii="Webdings" w:eastAsia="Webdings" w:hAnsi="Webdings" w:cs="Webdings"/>
        </w:rPr>
        <w:t></w:t>
      </w:r>
      <w:r>
        <w:t xml:space="preserve"> Neen </w:t>
      </w:r>
    </w:p>
    <w:p w14:paraId="1E8B5B7F" w14:textId="227F8582" w:rsidR="00BF2CDD" w:rsidRDefault="00BF2CDD" w:rsidP="1D630C99">
      <w:pPr>
        <w:pStyle w:val="Kop1"/>
        <w:numPr>
          <w:ilvl w:val="0"/>
          <w:numId w:val="0"/>
        </w:numPr>
        <w:spacing w:before="0" w:line="240" w:lineRule="auto"/>
        <w:ind w:left="12" w:hanging="357"/>
      </w:pPr>
    </w:p>
    <w:p w14:paraId="0255227D" w14:textId="3E2D4481" w:rsidR="008E01C1" w:rsidRDefault="008E01C1" w:rsidP="008E01C1">
      <w:pPr>
        <w:pStyle w:val="Kop1"/>
      </w:pPr>
      <w:r>
        <w:t>Toestemming ouders om als organisatie snel te schakelen indien nodig</w:t>
      </w:r>
    </w:p>
    <w:p w14:paraId="69A9CD58" w14:textId="589EEA11" w:rsidR="008E01C1" w:rsidRDefault="008E01C1" w:rsidP="00BF2CDD">
      <w:pPr>
        <w:spacing w:before="0" w:line="240" w:lineRule="auto"/>
      </w:pPr>
    </w:p>
    <w:p w14:paraId="5388EE59" w14:textId="64DF2301" w:rsidR="00BC2689" w:rsidRDefault="005F3877" w:rsidP="00BF2CDD">
      <w:pPr>
        <w:spacing w:before="0" w:line="240" w:lineRule="auto"/>
      </w:pPr>
      <w:r>
        <w:lastRenderedPageBreak/>
        <w:t>Je kan als organisator aan de ouder toestemming vragen om indien het snel moet gaan</w:t>
      </w:r>
      <w:r w:rsidR="15384367">
        <w:t>,</w:t>
      </w:r>
      <w:r>
        <w:t xml:space="preserve"> </w:t>
      </w:r>
      <w:r w:rsidR="00EC34BD">
        <w:t xml:space="preserve">een </w:t>
      </w:r>
      <w:r w:rsidR="00BC2689">
        <w:t xml:space="preserve">minimale medicatie toe te dienen bij koorts of pijn. </w:t>
      </w:r>
      <w:r>
        <w:br/>
      </w:r>
      <w:r w:rsidR="00BC2689">
        <w:t xml:space="preserve">Dit zijn zaken die je niet zomaar kan doen zonder toestemming dus kan je deze beter vooraf vragen. </w:t>
      </w:r>
      <w:r w:rsidR="002A49C6">
        <w:br/>
        <w:t xml:space="preserve">Je kan deze toediening enkel doen wanneer een kind pijn of koorts heeft tijdens het ‘in quarantaine wachten op de ouders die het kind afhalen.’ Je krijgt geen toestemming om een kind op elk moment bij een kwaaltje zomaar medicatie toe te dienen, dat kan in normale gevallen niet, in deze dus ook enkel tijdens het wachten op de ouder die deze komt ophalen. </w:t>
      </w:r>
    </w:p>
    <w:p w14:paraId="36412401" w14:textId="2D2C05E7" w:rsidR="00495C08" w:rsidRDefault="00495C08" w:rsidP="00BF2CDD">
      <w:pPr>
        <w:spacing w:before="0" w:line="240" w:lineRule="auto"/>
      </w:pPr>
    </w:p>
    <w:p w14:paraId="0CEB277E" w14:textId="7A91324B" w:rsidR="00420656" w:rsidRPr="00E54B20" w:rsidRDefault="00420656" w:rsidP="00BF2CDD">
      <w:pPr>
        <w:spacing w:before="0" w:line="240" w:lineRule="auto"/>
        <w:rPr>
          <w:color w:val="000000" w:themeColor="text1"/>
        </w:rPr>
      </w:pPr>
      <w:r w:rsidRPr="00E54B20">
        <w:rPr>
          <w:color w:val="000000" w:themeColor="text1"/>
        </w:rPr>
        <w:t xml:space="preserve">Paracetamol dosis via mond worden als volgt aangeraden: </w:t>
      </w:r>
    </w:p>
    <w:p w14:paraId="2F436E45" w14:textId="2E57CD49"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De dosis is voor iedereen  15mg/kg  - met een max van  1000 mg  per dosis  </w:t>
      </w:r>
    </w:p>
    <w:p w14:paraId="1D6137B1"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Kind 4 jaar  +-15 kg  = 225mg </w:t>
      </w:r>
    </w:p>
    <w:p w14:paraId="35A254C6"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Kind 6 jaar +-20 kg  =  300 mg</w:t>
      </w:r>
    </w:p>
    <w:p w14:paraId="2F9AF0BE"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Kind 9 jaar +-30 kg = 450mg </w:t>
      </w:r>
    </w:p>
    <w:p w14:paraId="6612876E"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Kind 12 jaar  +- 40-45 kg  = 600mg </w:t>
      </w:r>
    </w:p>
    <w:p w14:paraId="6FE28211"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50 kg +- = 750mg</w:t>
      </w:r>
    </w:p>
    <w:p w14:paraId="5FA4B0B9" w14:textId="0A57E174"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65 kg = 1 g en iedereen die meer weegt ook  1 g</w:t>
      </w:r>
    </w:p>
    <w:p w14:paraId="6D7A7123" w14:textId="5BAC951F"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Voor de siropen zijn er verschillende concentraties  - dus best ook naar ‘mg’ kijken </w:t>
      </w:r>
      <w:r w:rsidRPr="00E54B20">
        <w:rPr>
          <w:color w:val="000000" w:themeColor="text1"/>
        </w:rPr>
        <w:br/>
        <w:t xml:space="preserve">Hou er ook rekening mee dat er kinderen zijn die geen pilletjes kunnen slikken, er bestaan ook zakjes met granulaat of bruistabletten (deze worden qua smaak niet altijd geapprecieerd door kinderen ;-)) </w:t>
      </w:r>
    </w:p>
    <w:p w14:paraId="0D53463A" w14:textId="61109613"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Je hoeft niet persé gewicht van de persoon te kennen, schatting op leeftijd volstaat. Is toch slechts 1 dosis. </w:t>
      </w:r>
    </w:p>
    <w:p w14:paraId="6870DA1B" w14:textId="77777777" w:rsidR="00420656" w:rsidRDefault="00420656" w:rsidP="00420656">
      <w:pPr>
        <w:rPr>
          <w:color w:val="1F497D"/>
        </w:rPr>
      </w:pPr>
    </w:p>
    <w:p w14:paraId="7AA848A7" w14:textId="70576985" w:rsidR="00495C08" w:rsidRDefault="00495C08" w:rsidP="00BF2CDD">
      <w:pPr>
        <w:spacing w:before="0" w:line="240" w:lineRule="auto"/>
      </w:pPr>
    </w:p>
    <w:p w14:paraId="57838CA5" w14:textId="774139C0" w:rsidR="10E2C4CF" w:rsidRDefault="10E2C4CF" w:rsidP="1D630C99">
      <w:pPr>
        <w:pStyle w:val="Kop3"/>
        <w:numPr>
          <w:ilvl w:val="2"/>
          <w:numId w:val="0"/>
        </w:numPr>
      </w:pPr>
      <w:r>
        <w:t>Je voegt dus volgende vraag toe aan je bestaande medische fiche of neemt deze op in een formulier als je er geen hebt:</w:t>
      </w:r>
    </w:p>
    <w:p w14:paraId="0D699B8C" w14:textId="256CEBB6" w:rsidR="1D630C99" w:rsidRDefault="1D630C99" w:rsidP="1D630C99">
      <w:pPr>
        <w:spacing w:before="0" w:line="240" w:lineRule="auto"/>
      </w:pPr>
    </w:p>
    <w:p w14:paraId="03BD950E" w14:textId="77777777" w:rsidR="00BC2689" w:rsidRDefault="00BC2689" w:rsidP="00BF2CDD">
      <w:pPr>
        <w:spacing w:before="0" w:line="240" w:lineRule="auto"/>
      </w:pPr>
    </w:p>
    <w:p w14:paraId="1908C86F" w14:textId="2E98D3F6"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r>
        <w:t>Ik geef als ouder/voogd mijn toestemming om wanneer er snelle reactie nodig is</w:t>
      </w:r>
    </w:p>
    <w:p w14:paraId="69E28511" w14:textId="74D5FD4D"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p>
    <w:p w14:paraId="2FCBDC3E" w14:textId="01FB15EF"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r>
        <w:rPr>
          <w:rFonts w:ascii="Webdings" w:eastAsia="Webdings" w:hAnsi="Webdings" w:cs="Webdings"/>
        </w:rPr>
        <w:t></w:t>
      </w:r>
      <w:r w:rsidR="002A49C6">
        <w:t xml:space="preserve"> mijn kind</w:t>
      </w:r>
      <w:r>
        <w:t xml:space="preserve"> paracetamol toe te dienen in geval van pijn of koorts</w:t>
      </w:r>
      <w:r w:rsidR="002A49C6">
        <w:t xml:space="preserve"> bij het wachten in quarantaine wanneer ouders gebeld zijn om het kind op te halen</w:t>
      </w:r>
      <w:r>
        <w:t xml:space="preserve">. </w:t>
      </w:r>
    </w:p>
    <w:p w14:paraId="078182DE" w14:textId="77777777" w:rsidR="00BC2689" w:rsidRDefault="00BC2689" w:rsidP="00BF2CDD">
      <w:pPr>
        <w:spacing w:before="0" w:line="240" w:lineRule="auto"/>
      </w:pPr>
    </w:p>
    <w:p w14:paraId="5958895F" w14:textId="1AE6B0C8" w:rsidR="7BCEB9B7" w:rsidRDefault="7BCEB9B7" w:rsidP="1D630C99">
      <w:pPr>
        <w:pStyle w:val="Kop1"/>
      </w:pPr>
      <w:r>
        <w:t>De rol en verantwoordelijkheid van ouders</w:t>
      </w:r>
    </w:p>
    <w:p w14:paraId="5D2A7019" w14:textId="4613B40A" w:rsidR="7BCEB9B7" w:rsidRDefault="7BCEB9B7">
      <w:r>
        <w:t xml:space="preserve">Maak in je communicatie ook heel duidelijk naar ouders dat zij ook veel verantwoordelijkheid nemen in dit verhaal. Het gaat o.a. over: </w:t>
      </w:r>
    </w:p>
    <w:p w14:paraId="12F58327" w14:textId="1351254F" w:rsidR="7BCEB9B7" w:rsidRDefault="7BCEB9B7" w:rsidP="1D630C99">
      <w:pPr>
        <w:pStyle w:val="Lijstalinea"/>
        <w:numPr>
          <w:ilvl w:val="0"/>
          <w:numId w:val="42"/>
        </w:numPr>
      </w:pPr>
      <w:r>
        <w:t xml:space="preserve">het niet meesturen </w:t>
      </w:r>
      <w:r w:rsidR="00AD31C6">
        <w:t xml:space="preserve">of laten deelnemen </w:t>
      </w:r>
      <w:r>
        <w:t xml:space="preserve">van zieke of mogelijks besmette kinderen (hierover vind je meer in het </w:t>
      </w:r>
      <w:r w:rsidRPr="007813F8">
        <w:t>stappenplan)</w:t>
      </w:r>
      <w:r>
        <w:t xml:space="preserve"> </w:t>
      </w:r>
    </w:p>
    <w:p w14:paraId="12F1FEB2" w14:textId="16693B03" w:rsidR="7BCEB9B7" w:rsidRDefault="7BCEB9B7" w:rsidP="1D630C99">
      <w:pPr>
        <w:pStyle w:val="Lijstalinea"/>
        <w:numPr>
          <w:ilvl w:val="0"/>
          <w:numId w:val="42"/>
        </w:numPr>
      </w:pPr>
      <w:r>
        <w:t>het belang om een kind te kunnen ophalen of laten ophalen wanneer dit ziek is tijdens het aanbod</w:t>
      </w:r>
      <w:r w:rsidR="00AD31C6">
        <w:t xml:space="preserve"> of activiteit</w:t>
      </w:r>
      <w:r w:rsidR="000C1A0F">
        <w:t xml:space="preserve"> 24/24 en 7/7</w:t>
      </w:r>
      <w:r>
        <w:t xml:space="preserve">, </w:t>
      </w:r>
    </w:p>
    <w:p w14:paraId="36DFD24B" w14:textId="0CC2EF5D" w:rsidR="00EC34BD" w:rsidRDefault="00EC34BD" w:rsidP="00EC34BD">
      <w:pPr>
        <w:pStyle w:val="Lijstalinea"/>
        <w:numPr>
          <w:ilvl w:val="0"/>
          <w:numId w:val="42"/>
        </w:numPr>
      </w:pPr>
      <w:r>
        <w:t xml:space="preserve">er zich toe binden met het kind </w:t>
      </w:r>
      <w:r w:rsidR="00640D8B">
        <w:t xml:space="preserve"> binnen de 24u </w:t>
      </w:r>
      <w:r>
        <w:t xml:space="preserve">naar de huisarts te gaan indien deze van </w:t>
      </w:r>
      <w:r w:rsidR="00AD31C6">
        <w:t>de activiteit/aanbod</w:t>
      </w:r>
      <w:r>
        <w:t xml:space="preserve"> wordt gestuurd en de organisator op de hoogte te brengen van vermoeden of niet, test of niet;</w:t>
      </w:r>
    </w:p>
    <w:p w14:paraId="3A492668" w14:textId="6F8E0B2A" w:rsidR="00EC34BD" w:rsidRDefault="00EC34BD" w:rsidP="00EC34BD">
      <w:pPr>
        <w:pStyle w:val="Lijstalinea"/>
        <w:numPr>
          <w:ilvl w:val="0"/>
          <w:numId w:val="42"/>
        </w:numPr>
      </w:pPr>
      <w:r>
        <w:t>Indien er test werd gedaan</w:t>
      </w:r>
      <w:r w:rsidR="00AD31C6">
        <w:t>,</w:t>
      </w:r>
      <w:r>
        <w:t xml:space="preserve"> organisator ook op de hoogte houden van resultaat; </w:t>
      </w:r>
    </w:p>
    <w:p w14:paraId="730C0CBF" w14:textId="2179EC13" w:rsidR="7BCEB9B7" w:rsidRDefault="7BCEB9B7" w:rsidP="1D630C99">
      <w:pPr>
        <w:pStyle w:val="Lijstalinea"/>
        <w:numPr>
          <w:ilvl w:val="0"/>
          <w:numId w:val="42"/>
        </w:numPr>
      </w:pPr>
      <w:r>
        <w:t>respecteren van bubbels tijdens het aanbod</w:t>
      </w:r>
      <w:r w:rsidR="00AD31C6">
        <w:t>/activiteit</w:t>
      </w:r>
    </w:p>
    <w:p w14:paraId="3CBDBCAE" w14:textId="47F02B4E" w:rsidR="7BCEB9B7" w:rsidRDefault="7BCEB9B7" w:rsidP="1D630C99">
      <w:pPr>
        <w:pStyle w:val="Lijstalinea"/>
        <w:numPr>
          <w:ilvl w:val="0"/>
          <w:numId w:val="42"/>
        </w:numPr>
      </w:pPr>
      <w:r>
        <w:lastRenderedPageBreak/>
        <w:t>indien kind besmet is en in de voorbije 2 dagen deelnam aan een aanbod</w:t>
      </w:r>
      <w:r w:rsidR="00AD31C6">
        <w:t>/activiteit</w:t>
      </w:r>
      <w:r>
        <w:t xml:space="preserve"> laat dit dan aan de organisatoren weten</w:t>
      </w:r>
    </w:p>
    <w:p w14:paraId="43A24F31" w14:textId="3C3ECEE0" w:rsidR="7BCEB9B7" w:rsidRDefault="7BCEB9B7">
      <w:r>
        <w:t xml:space="preserve">Laat hen dit bewuste engagement ook op papier zetten in de medische fiche. </w:t>
      </w:r>
    </w:p>
    <w:p w14:paraId="5464CFCE" w14:textId="0F4E42CC" w:rsidR="7BCEB9B7" w:rsidRDefault="7BCEB9B7">
      <w:r>
        <w:t xml:space="preserve">Bepaal zelf of je een handtekening gebruikt onderaan of niet. Ook het gewoon invullen en afgeven kan hierbij in principe volstaan, maar zorg dat ze geïnformeerd zijn over hun rol en verantwoordelijkheid. </w:t>
      </w:r>
    </w:p>
    <w:p w14:paraId="5A868936" w14:textId="55F60748" w:rsidR="17901230" w:rsidRDefault="17901230" w:rsidP="1D630C99">
      <w:pPr>
        <w:pStyle w:val="Kop3"/>
        <w:numPr>
          <w:ilvl w:val="2"/>
          <w:numId w:val="0"/>
        </w:numPr>
      </w:pPr>
      <w:r>
        <w:t>Je voegt dus volgende toe aan je bestaande medische fiche of neemt deze op in een formulier als je er geen hebt:</w:t>
      </w:r>
    </w:p>
    <w:p w14:paraId="643E0F01" w14:textId="0E8897EF" w:rsidR="7BCEB9B7" w:rsidRDefault="7BCEB9B7" w:rsidP="1D630C99">
      <w:pPr>
        <w:spacing w:before="0" w:line="240" w:lineRule="auto"/>
      </w:pPr>
      <w:r>
        <w:t xml:space="preserve">Door deze medische fiche in te vullen (en te ondertekenen) erken je als ouder/voogd ook jouw verantwoordelijkheid om ervoor te zorgen dat COVID 19 geen kansen krijgt </w:t>
      </w:r>
      <w:r w:rsidR="00AD31C6">
        <w:t>dit jaar.</w:t>
      </w:r>
      <w:r>
        <w:t xml:space="preserve"> Je respecteert de deelnamevoorwaarden, de afspraken rond bubbels en het niet mixen van bubbels, de afspraken wanneer een kind ziek wordt tijdens het aanbod</w:t>
      </w:r>
      <w:r w:rsidR="00AD31C6">
        <w:t>/activiteit</w:t>
      </w:r>
      <w:r>
        <w:t>…</w:t>
      </w:r>
    </w:p>
    <w:p w14:paraId="3841F04A" w14:textId="3D1C23E5" w:rsidR="1D630C99" w:rsidRDefault="1D630C99" w:rsidP="1D630C99">
      <w:pPr>
        <w:spacing w:before="0" w:line="240" w:lineRule="auto"/>
      </w:pPr>
    </w:p>
    <w:sectPr w:rsidR="1D630C99"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45609" w14:textId="77777777" w:rsidR="00663C41" w:rsidRDefault="00663C41" w:rsidP="00E95A33">
      <w:pPr>
        <w:spacing w:before="0" w:line="240" w:lineRule="auto"/>
      </w:pPr>
      <w:r>
        <w:separator/>
      </w:r>
    </w:p>
  </w:endnote>
  <w:endnote w:type="continuationSeparator" w:id="0">
    <w:p w14:paraId="527E8E25" w14:textId="77777777" w:rsidR="00663C41" w:rsidRDefault="00663C41"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19D4" w14:textId="03E86E93" w:rsidR="000A487B" w:rsidRPr="00D9486F" w:rsidRDefault="00663C41"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ED3FE3">
          <w:t>Toevoeging medische fiche</w:t>
        </w:r>
      </w:sdtContent>
    </w:sdt>
    <w:r w:rsidR="000A487B" w:rsidRPr="00D9486F">
      <w:t xml:space="preserve">   •   </w:t>
    </w:r>
    <w:sdt>
      <w:sdtPr>
        <w:alias w:val="datum_foot"/>
        <w:tag w:val="datum_foot"/>
        <w:id w:val="-2002105301"/>
        <w:lock w:val="sdtLocked"/>
        <w:dataBinding w:xpath="/root[1]/datum[1]" w:storeItemID="{CA1B0BD9-A7F3-4B5F-AAF5-B95B599EA456}"/>
        <w:date w:fullDate="2020-09-08T00:00:00Z">
          <w:dateFormat w:val="d MMMM yyyy"/>
          <w:lid w:val="nl-BE"/>
          <w:storeMappedDataAs w:val="dateTime"/>
          <w:calendar w:val="gregorian"/>
        </w:date>
      </w:sdtPr>
      <w:sdtEndPr/>
      <w:sdtContent>
        <w:r w:rsidR="00AD31C6">
          <w:t>8 september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5E290F">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5E290F">
      <w:rPr>
        <w:noProof/>
      </w:rPr>
      <w:t>3</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96C1" w14:textId="77777777" w:rsidR="00663C41" w:rsidRDefault="00663C41" w:rsidP="001125B4">
      <w:pPr>
        <w:spacing w:after="80"/>
      </w:pPr>
      <w:r>
        <w:t>_________________</w:t>
      </w:r>
    </w:p>
  </w:footnote>
  <w:footnote w:type="continuationSeparator" w:id="0">
    <w:p w14:paraId="5692BC79" w14:textId="77777777" w:rsidR="00663C41" w:rsidRPr="001125B4" w:rsidRDefault="00663C41" w:rsidP="001125B4">
      <w:pPr>
        <w:spacing w:after="80"/>
      </w:pPr>
      <w:r>
        <w:t>_________________</w:t>
      </w:r>
    </w:p>
  </w:footnote>
  <w:footnote w:type="continuationNotice" w:id="1">
    <w:p w14:paraId="20E10C96" w14:textId="77777777" w:rsidR="00663C41" w:rsidRPr="001125B4" w:rsidRDefault="00663C41">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0A487B" w:rsidRDefault="1D630C99" w:rsidP="0054649E">
    <w:pPr>
      <w:pStyle w:val="Koptekst"/>
    </w:pPr>
    <w:r>
      <w:rPr>
        <w:noProof/>
        <w:lang w:eastAsia="nl-BE"/>
      </w:rPr>
      <w:drawing>
        <wp:inline distT="0" distB="0" distL="0" distR="0" wp14:anchorId="56B9451D" wp14:editId="10E2C4CF">
          <wp:extent cx="1159200" cy="1101600"/>
          <wp:effectExtent l="0" t="0" r="3175" b="3810"/>
          <wp:docPr id="4930305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A809" w14:textId="77777777" w:rsidR="00B47CBA" w:rsidRDefault="1D630C99" w:rsidP="00133362">
    <w:pPr>
      <w:pStyle w:val="Koptekst"/>
    </w:pPr>
    <w:r>
      <w:rPr>
        <w:noProof/>
        <w:lang w:eastAsia="nl-BE"/>
      </w:rPr>
      <w:drawing>
        <wp:inline distT="0" distB="0" distL="0" distR="0" wp14:anchorId="5BAE2967" wp14:editId="761BBEDD">
          <wp:extent cx="853200" cy="810000"/>
          <wp:effectExtent l="0" t="0" r="4445" b="9525"/>
          <wp:docPr id="87186157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6" type="#_x0000_t75" style="width:86.25pt;height:86.25pt" o:bullet="t">
        <v:imagedata r:id="rId1" o:title="De Ambrassade_bullet points_blauw_driehoek"/>
      </v:shape>
    </w:pict>
  </w:numPicBullet>
  <w:numPicBullet w:numPicBulletId="1">
    <w:pict>
      <v:shape id="_x0000_i1927" type="#_x0000_t75" style="width:86.25pt;height:86.25pt" o:bullet="t">
        <v:imagedata r:id="rId2" o:title="De Ambrassade_bullet points_blauw_kroontje"/>
      </v:shape>
    </w:pict>
  </w:numPicBullet>
  <w:numPicBullet w:numPicBulletId="2">
    <w:pict>
      <v:shape id="_x0000_i1928" type="#_x0000_t75" style="width:86.25pt;height:86.25pt" o:bullet="t">
        <v:imagedata r:id="rId3" o:title="De Ambrassade_bullet points_blauw_schildje"/>
      </v:shape>
    </w:pict>
  </w:numPicBullet>
  <w:abstractNum w:abstractNumId="0" w15:restartNumberingAfterBreak="0">
    <w:nsid w:val="005C6840"/>
    <w:multiLevelType w:val="hybridMultilevel"/>
    <w:tmpl w:val="B9FC8074"/>
    <w:lvl w:ilvl="0" w:tplc="1EB42F6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111DD"/>
    <w:multiLevelType w:val="multilevel"/>
    <w:tmpl w:val="189437D8"/>
    <w:numStyleLink w:val="AMBRASSADETABELTITEL"/>
  </w:abstractNum>
  <w:abstractNum w:abstractNumId="3" w15:restartNumberingAfterBreak="0">
    <w:nsid w:val="04BE25FF"/>
    <w:multiLevelType w:val="multilevel"/>
    <w:tmpl w:val="D8967FE0"/>
    <w:numStyleLink w:val="AMBRASSADEKOPNUM"/>
  </w:abstractNum>
  <w:abstractNum w:abstractNumId="4"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E9F2302"/>
    <w:multiLevelType w:val="multilevel"/>
    <w:tmpl w:val="464655FE"/>
    <w:numStyleLink w:val="AMBRASSADEKADERNUM"/>
  </w:abstractNum>
  <w:abstractNum w:abstractNumId="8"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37305E"/>
    <w:multiLevelType w:val="multilevel"/>
    <w:tmpl w:val="D8967FE0"/>
    <w:numStyleLink w:val="AMBRASSADEKOPNUM"/>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B0A47E2"/>
    <w:multiLevelType w:val="hybridMultilevel"/>
    <w:tmpl w:val="84505ADC"/>
    <w:lvl w:ilvl="0" w:tplc="34C02BD2">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C144A1"/>
    <w:multiLevelType w:val="hybridMultilevel"/>
    <w:tmpl w:val="64AA6DFA"/>
    <w:lvl w:ilvl="0" w:tplc="D6005FFA">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7"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74A4B"/>
    <w:multiLevelType w:val="multilevel"/>
    <w:tmpl w:val="932C76EC"/>
    <w:numStyleLink w:val="AMBRASSADENUM"/>
  </w:abstractNum>
  <w:abstractNum w:abstractNumId="29"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0" w15:restartNumberingAfterBreak="0">
    <w:nsid w:val="5BA93B16"/>
    <w:multiLevelType w:val="multilevel"/>
    <w:tmpl w:val="997A7CB4"/>
    <w:numStyleLink w:val="AMBRASSADETABELNUM"/>
  </w:abstractNum>
  <w:abstractNum w:abstractNumId="31"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2"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7" w15:restartNumberingAfterBreak="0">
    <w:nsid w:val="72903BED"/>
    <w:multiLevelType w:val="hybridMultilevel"/>
    <w:tmpl w:val="16FE57EA"/>
    <w:lvl w:ilvl="0" w:tplc="3514A61C">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9"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8B5C01"/>
    <w:multiLevelType w:val="multilevel"/>
    <w:tmpl w:val="D8967FE0"/>
    <w:numStyleLink w:val="AMBRASSADEKOPNUM"/>
  </w:abstractNum>
  <w:abstractNum w:abstractNumId="41"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7"/>
  </w:num>
  <w:num w:numId="5">
    <w:abstractNumId w:val="10"/>
  </w:num>
  <w:num w:numId="6">
    <w:abstractNumId w:val="38"/>
  </w:num>
  <w:num w:numId="7">
    <w:abstractNumId w:val="5"/>
  </w:num>
  <w:num w:numId="8">
    <w:abstractNumId w:val="23"/>
  </w:num>
  <w:num w:numId="9">
    <w:abstractNumId w:val="11"/>
  </w:num>
  <w:num w:numId="10">
    <w:abstractNumId w:val="29"/>
  </w:num>
  <w:num w:numId="11">
    <w:abstractNumId w:val="28"/>
  </w:num>
  <w:num w:numId="12">
    <w:abstractNumId w:val="9"/>
  </w:num>
  <w:num w:numId="13">
    <w:abstractNumId w:val="30"/>
  </w:num>
  <w:num w:numId="14">
    <w:abstractNumId w:val="14"/>
  </w:num>
  <w:num w:numId="15">
    <w:abstractNumId w:val="2"/>
  </w:num>
  <w:num w:numId="16">
    <w:abstractNumId w:val="3"/>
  </w:num>
  <w:num w:numId="17">
    <w:abstractNumId w:val="40"/>
  </w:num>
  <w:num w:numId="18">
    <w:abstractNumId w:val="13"/>
    <w:lvlOverride w:ilvl="1">
      <w:lvl w:ilvl="1">
        <w:start w:val="1"/>
        <w:numFmt w:val="decimal"/>
        <w:pStyle w:val="Kop2"/>
        <w:lvlText w:val="%1.%2"/>
        <w:lvlJc w:val="left"/>
        <w:pPr>
          <w:ind w:left="510" w:hanging="510"/>
        </w:pPr>
        <w:rPr>
          <w:rFonts w:hint="default"/>
          <w:sz w:val="20"/>
        </w:rPr>
      </w:lvl>
    </w:lvlOverride>
  </w:num>
  <w:num w:numId="19">
    <w:abstractNumId w:val="33"/>
  </w:num>
  <w:num w:numId="20">
    <w:abstractNumId w:val="31"/>
  </w:num>
  <w:num w:numId="21">
    <w:abstractNumId w:val="26"/>
  </w:num>
  <w:num w:numId="22">
    <w:abstractNumId w:val="36"/>
  </w:num>
  <w:num w:numId="23">
    <w:abstractNumId w:val="17"/>
  </w:num>
  <w:num w:numId="24">
    <w:abstractNumId w:val="20"/>
  </w:num>
  <w:num w:numId="25">
    <w:abstractNumId w:val="8"/>
  </w:num>
  <w:num w:numId="26">
    <w:abstractNumId w:val="27"/>
  </w:num>
  <w:num w:numId="27">
    <w:abstractNumId w:val="21"/>
  </w:num>
  <w:num w:numId="28">
    <w:abstractNumId w:val="19"/>
  </w:num>
  <w:num w:numId="29">
    <w:abstractNumId w:val="34"/>
  </w:num>
  <w:num w:numId="30">
    <w:abstractNumId w:val="41"/>
  </w:num>
  <w:num w:numId="31">
    <w:abstractNumId w:val="32"/>
  </w:num>
  <w:num w:numId="32">
    <w:abstractNumId w:val="1"/>
  </w:num>
  <w:num w:numId="33">
    <w:abstractNumId w:val="22"/>
  </w:num>
  <w:num w:numId="34">
    <w:abstractNumId w:val="4"/>
  </w:num>
  <w:num w:numId="35">
    <w:abstractNumId w:val="35"/>
  </w:num>
  <w:num w:numId="36">
    <w:abstractNumId w:val="12"/>
  </w:num>
  <w:num w:numId="37">
    <w:abstractNumId w:val="39"/>
  </w:num>
  <w:num w:numId="38">
    <w:abstractNumId w:val="24"/>
  </w:num>
  <w:num w:numId="39">
    <w:abstractNumId w:val="37"/>
  </w:num>
  <w:num w:numId="40">
    <w:abstractNumId w:val="18"/>
  </w:num>
  <w:num w:numId="41">
    <w:abstractNumId w:val="25"/>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B43"/>
    <w:rsid w:val="000B0D95"/>
    <w:rsid w:val="000C1A0F"/>
    <w:rsid w:val="000E5D99"/>
    <w:rsid w:val="000E7405"/>
    <w:rsid w:val="000F54DC"/>
    <w:rsid w:val="001043F8"/>
    <w:rsid w:val="00104779"/>
    <w:rsid w:val="00106D70"/>
    <w:rsid w:val="0010712C"/>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83F78"/>
    <w:rsid w:val="0029030D"/>
    <w:rsid w:val="00290E09"/>
    <w:rsid w:val="002A49C6"/>
    <w:rsid w:val="003016F8"/>
    <w:rsid w:val="00311435"/>
    <w:rsid w:val="00311627"/>
    <w:rsid w:val="003201DE"/>
    <w:rsid w:val="003273B4"/>
    <w:rsid w:val="003324FA"/>
    <w:rsid w:val="00336F7E"/>
    <w:rsid w:val="00337A4A"/>
    <w:rsid w:val="003670BA"/>
    <w:rsid w:val="00393687"/>
    <w:rsid w:val="003B2F88"/>
    <w:rsid w:val="003B3E4B"/>
    <w:rsid w:val="003C141A"/>
    <w:rsid w:val="003C760D"/>
    <w:rsid w:val="003D0462"/>
    <w:rsid w:val="003F320F"/>
    <w:rsid w:val="00400926"/>
    <w:rsid w:val="00412891"/>
    <w:rsid w:val="00420656"/>
    <w:rsid w:val="00435157"/>
    <w:rsid w:val="00460540"/>
    <w:rsid w:val="004615DA"/>
    <w:rsid w:val="00482337"/>
    <w:rsid w:val="00483005"/>
    <w:rsid w:val="00490D22"/>
    <w:rsid w:val="00491B9C"/>
    <w:rsid w:val="00495C08"/>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B1545"/>
    <w:rsid w:val="005C5534"/>
    <w:rsid w:val="005D2712"/>
    <w:rsid w:val="005D7667"/>
    <w:rsid w:val="005E290F"/>
    <w:rsid w:val="005E75B7"/>
    <w:rsid w:val="005F37EA"/>
    <w:rsid w:val="005F3877"/>
    <w:rsid w:val="006005FA"/>
    <w:rsid w:val="0061004D"/>
    <w:rsid w:val="00623FFD"/>
    <w:rsid w:val="006243A9"/>
    <w:rsid w:val="00634162"/>
    <w:rsid w:val="00640D8B"/>
    <w:rsid w:val="00645E05"/>
    <w:rsid w:val="006503E2"/>
    <w:rsid w:val="00663C41"/>
    <w:rsid w:val="0066710A"/>
    <w:rsid w:val="00685172"/>
    <w:rsid w:val="006A4542"/>
    <w:rsid w:val="006B5956"/>
    <w:rsid w:val="006C231D"/>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345C"/>
    <w:rsid w:val="00764715"/>
    <w:rsid w:val="00770F81"/>
    <w:rsid w:val="00773771"/>
    <w:rsid w:val="007813F8"/>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71935"/>
    <w:rsid w:val="0088714A"/>
    <w:rsid w:val="0089703C"/>
    <w:rsid w:val="008B209C"/>
    <w:rsid w:val="008C6ED0"/>
    <w:rsid w:val="008D6807"/>
    <w:rsid w:val="008E013C"/>
    <w:rsid w:val="008E01C1"/>
    <w:rsid w:val="008E7A79"/>
    <w:rsid w:val="008F1F13"/>
    <w:rsid w:val="008F3994"/>
    <w:rsid w:val="0090799E"/>
    <w:rsid w:val="0091323F"/>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2AEF"/>
    <w:rsid w:val="00AD31C6"/>
    <w:rsid w:val="00AD4C26"/>
    <w:rsid w:val="00AD68DA"/>
    <w:rsid w:val="00B04707"/>
    <w:rsid w:val="00B25F02"/>
    <w:rsid w:val="00B30E49"/>
    <w:rsid w:val="00B47CBA"/>
    <w:rsid w:val="00B57F01"/>
    <w:rsid w:val="00B60A2C"/>
    <w:rsid w:val="00B70513"/>
    <w:rsid w:val="00B905BF"/>
    <w:rsid w:val="00B91F10"/>
    <w:rsid w:val="00BC2689"/>
    <w:rsid w:val="00BC755C"/>
    <w:rsid w:val="00BD0E98"/>
    <w:rsid w:val="00BD6E5F"/>
    <w:rsid w:val="00BF2CDD"/>
    <w:rsid w:val="00C13769"/>
    <w:rsid w:val="00C266F0"/>
    <w:rsid w:val="00C40E8F"/>
    <w:rsid w:val="00C423D7"/>
    <w:rsid w:val="00C4619A"/>
    <w:rsid w:val="00C744C5"/>
    <w:rsid w:val="00C81C32"/>
    <w:rsid w:val="00C84494"/>
    <w:rsid w:val="00CC3EF5"/>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16257"/>
    <w:rsid w:val="00E54B20"/>
    <w:rsid w:val="00E56808"/>
    <w:rsid w:val="00E62C5F"/>
    <w:rsid w:val="00E94BDF"/>
    <w:rsid w:val="00E9523C"/>
    <w:rsid w:val="00E95A33"/>
    <w:rsid w:val="00E97580"/>
    <w:rsid w:val="00EA5EAE"/>
    <w:rsid w:val="00EA7E39"/>
    <w:rsid w:val="00EC01AB"/>
    <w:rsid w:val="00EC34BD"/>
    <w:rsid w:val="00ED132E"/>
    <w:rsid w:val="00ED3FE3"/>
    <w:rsid w:val="00EF5259"/>
    <w:rsid w:val="00F01649"/>
    <w:rsid w:val="00F04128"/>
    <w:rsid w:val="00F2013F"/>
    <w:rsid w:val="00F23121"/>
    <w:rsid w:val="00F60B28"/>
    <w:rsid w:val="00F73103"/>
    <w:rsid w:val="00FA22D2"/>
    <w:rsid w:val="00FA60B7"/>
    <w:rsid w:val="00FA64C9"/>
    <w:rsid w:val="00FB15A8"/>
    <w:rsid w:val="00FD033E"/>
    <w:rsid w:val="00FD38E6"/>
    <w:rsid w:val="10E2C4CF"/>
    <w:rsid w:val="15384367"/>
    <w:rsid w:val="17901230"/>
    <w:rsid w:val="1D630C99"/>
    <w:rsid w:val="2175B19C"/>
    <w:rsid w:val="2DA3D35E"/>
    <w:rsid w:val="2F3ACC36"/>
    <w:rsid w:val="30654AB0"/>
    <w:rsid w:val="30A252A9"/>
    <w:rsid w:val="4038E4BF"/>
    <w:rsid w:val="48AC3942"/>
    <w:rsid w:val="528D5FD3"/>
    <w:rsid w:val="52C3F117"/>
    <w:rsid w:val="549FEA16"/>
    <w:rsid w:val="5DE8D61C"/>
    <w:rsid w:val="5FBAC15A"/>
    <w:rsid w:val="618DC28C"/>
    <w:rsid w:val="67A7B4BD"/>
    <w:rsid w:val="6894DEF7"/>
    <w:rsid w:val="6C243FD0"/>
    <w:rsid w:val="71805F3B"/>
    <w:rsid w:val="7940B50A"/>
    <w:rsid w:val="7BCEB9B7"/>
    <w:rsid w:val="7F34D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8BFA"/>
  <w15:docId w15:val="{CE7F1B2D-EECD-4080-8225-E65CDDD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AD2AEF"/>
    <w:rPr>
      <w:b/>
      <w:bCs/>
    </w:rPr>
  </w:style>
  <w:style w:type="character" w:customStyle="1" w:styleId="OnderwerpvanopmerkingChar">
    <w:name w:val="Onderwerp van opmerking Char"/>
    <w:basedOn w:val="TekstopmerkingChar"/>
    <w:link w:val="Onderwerpvanopmerking"/>
    <w:uiPriority w:val="99"/>
    <w:semiHidden/>
    <w:rsid w:val="00AD2AEF"/>
    <w:rPr>
      <w:rFonts w:ascii="Trebuchet MS" w:hAnsi="Trebuchet MS"/>
      <w:b/>
      <w:bCs/>
    </w:rPr>
  </w:style>
  <w:style w:type="paragraph" w:styleId="Revisie">
    <w:name w:val="Revision"/>
    <w:hidden/>
    <w:uiPriority w:val="99"/>
    <w:semiHidden/>
    <w:rsid w:val="00AD2AEF"/>
    <w:rPr>
      <w:rFonts w:ascii="Trebuchet MS" w:hAnsi="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5381">
      <w:bodyDiv w:val="1"/>
      <w:marLeft w:val="0"/>
      <w:marRight w:val="0"/>
      <w:marTop w:val="0"/>
      <w:marBottom w:val="0"/>
      <w:divBdr>
        <w:top w:val="none" w:sz="0" w:space="0" w:color="auto"/>
        <w:left w:val="none" w:sz="0" w:space="0" w:color="auto"/>
        <w:bottom w:val="none" w:sz="0" w:space="0" w:color="auto"/>
        <w:right w:val="none" w:sz="0" w:space="0" w:color="auto"/>
      </w:divBdr>
    </w:div>
    <w:div w:id="1377729740">
      <w:bodyDiv w:val="1"/>
      <w:marLeft w:val="0"/>
      <w:marRight w:val="0"/>
      <w:marTop w:val="0"/>
      <w:marBottom w:val="0"/>
      <w:divBdr>
        <w:top w:val="none" w:sz="0" w:space="0" w:color="auto"/>
        <w:left w:val="none" w:sz="0" w:space="0" w:color="auto"/>
        <w:bottom w:val="none" w:sz="0" w:space="0" w:color="auto"/>
        <w:right w:val="none" w:sz="0" w:space="0" w:color="auto"/>
      </w:divBdr>
    </w:div>
    <w:div w:id="16144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1E1F8B"/>
    <w:rsid w:val="001F516D"/>
    <w:rsid w:val="00727AD8"/>
    <w:rsid w:val="009261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Toevoeging medische fiche</titel>
  <datum>2020-09-08T00:00:00</datum>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51093-1A09-45A4-A04E-190770209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9FE55-AE73-4FD4-9845-20A726733A92}">
  <ds:schemaRefs>
    <ds:schemaRef ds:uri="http://schemas.openxmlformats.org/officeDocument/2006/bibliography"/>
  </ds:schemaRefs>
</ds:datastoreItem>
</file>

<file path=customXml/itemProps3.xml><?xml version="1.0" encoding="utf-8"?>
<ds:datastoreItem xmlns:ds="http://schemas.openxmlformats.org/officeDocument/2006/customXml" ds:itemID="{CBBD8140-71EA-4060-8C12-33BB0657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8371CD14-9645-4FCA-87D7-15B3D5D8C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Jihad Van Puymbroeck</dc:creator>
  <cp:keywords/>
  <dc:description/>
  <cp:lastModifiedBy>Liesbeth Maene</cp:lastModifiedBy>
  <cp:revision>2</cp:revision>
  <cp:lastPrinted>2018-05-28T12:57:00Z</cp:lastPrinted>
  <dcterms:created xsi:type="dcterms:W3CDTF">2020-09-08T12:47:00Z</dcterms:created>
  <dcterms:modified xsi:type="dcterms:W3CDTF">2020-09-08T12:47:00Z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