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  <w:bookmarkStart w:id="0" w:name="_GoBack"/>
      <w:bookmarkEnd w:id="0"/>
    </w:p>
    <w:p w:rsidR="008275DA" w:rsidRPr="00703F54" w:rsidRDefault="0015125E" w:rsidP="00E54C7F">
      <w:pPr>
        <w:pStyle w:val="documenttype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documenttype"/>
          <w:tag w:val="documenttype"/>
          <w:id w:val="441200184"/>
          <w:lock w:val="sdtLocked"/>
          <w:placeholder>
            <w:docPart w:val="626CE25082E442ABB18ECAAE45216FCC"/>
          </w:placeholder>
        </w:sdtPr>
        <w:sdtEndPr/>
        <w:sdtContent>
          <w:r w:rsidR="00704480" w:rsidRPr="00703F54">
            <w:rPr>
              <w:rFonts w:ascii="Trebuchet MS" w:hAnsi="Trebuchet MS"/>
            </w:rPr>
            <w:t>Kandidatenformulier</w:t>
          </w:r>
        </w:sdtContent>
      </w:sdt>
    </w:p>
    <w:p w:rsidR="008275DA" w:rsidRPr="00703F54" w:rsidRDefault="0015125E" w:rsidP="005D2712">
      <w:pPr>
        <w:pStyle w:val="Titel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titel_document"/>
          <w:tag w:val="titel_document"/>
          <w:id w:val="964857934"/>
          <w:lock w:val="sdtLocked"/>
          <w:placeholder>
            <w:docPart w:val="85825512982640C1997A41B9920F3DB8"/>
          </w:placeholder>
          <w:dataBinding w:xpath="/root[1]/titel[1]" w:storeItemID="{CA1B0BD9-A7F3-4B5F-AAF5-B95B599EA456}"/>
          <w:text/>
        </w:sdtPr>
        <w:sdtEndPr/>
        <w:sdtContent>
          <w:r w:rsidR="0091677D">
            <w:rPr>
              <w:rFonts w:ascii="Trebuchet MS" w:hAnsi="Trebuchet MS"/>
            </w:rPr>
            <w:t xml:space="preserve">Kandidatuur Reflectiegroep Decreet </w:t>
          </w:r>
          <w:r w:rsidR="00587D69">
            <w:rPr>
              <w:rFonts w:ascii="Trebuchet MS" w:hAnsi="Trebuchet MS"/>
            </w:rPr>
            <w:t>Bovenlokaal Jeugdwerk</w:t>
          </w:r>
          <w:r w:rsidR="0091677D">
            <w:rPr>
              <w:rFonts w:ascii="Trebuchet MS" w:hAnsi="Trebuchet MS"/>
            </w:rPr>
            <w:t xml:space="preserve"> </w:t>
          </w:r>
        </w:sdtContent>
      </w:sdt>
    </w:p>
    <w:p w:rsidR="008275DA" w:rsidRPr="00703F54" w:rsidRDefault="008275DA" w:rsidP="0075483C">
      <w:pPr>
        <w:pStyle w:val="datumnota"/>
        <w:rPr>
          <w:rFonts w:ascii="Trebuchet MS" w:hAnsi="Trebuchet MS"/>
        </w:rPr>
      </w:pPr>
      <w:r w:rsidRPr="00703F54">
        <w:rPr>
          <w:rFonts w:ascii="Trebuchet MS" w:hAnsi="Trebuchet MS"/>
          <w:b/>
        </w:rPr>
        <w:t>Datum:</w:t>
      </w:r>
      <w:r w:rsidRPr="00703F54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alias w:val="publicatiedatum"/>
          <w:tag w:val="publicatiedatum"/>
          <w:id w:val="212547194"/>
          <w:lock w:val="sdtLocked"/>
          <w:placeholder>
            <w:docPart w:val="6BBD1392D2444C5586DF8EED9A2B339B"/>
          </w:placeholder>
          <w:dataBinding w:xpath="/root[1]/datum[1]" w:storeItemID="{CA1B0BD9-A7F3-4B5F-AAF5-B95B599EA456}"/>
          <w:date w:fullDate="2019-12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624698">
            <w:rPr>
              <w:rFonts w:ascii="Trebuchet MS" w:hAnsi="Trebuchet MS"/>
            </w:rPr>
            <w:t>11 december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0551A2" w:rsidRPr="00AF4382" w:rsidTr="0053395F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Default="000551A2" w:rsidP="0053395F">
            <w:pPr>
              <w:pStyle w:val="tabeltekst0"/>
            </w:pPr>
            <w:r w:rsidRPr="003B6D82">
              <w:rPr>
                <w:b/>
              </w:rPr>
              <w:t xml:space="preserve">Deadline: </w:t>
            </w:r>
            <w:r>
              <w:rPr>
                <w:b/>
              </w:rPr>
              <w:t xml:space="preserve">ingediend tegen </w:t>
            </w:r>
            <w:r w:rsidR="00857953">
              <w:rPr>
                <w:b/>
              </w:rPr>
              <w:t xml:space="preserve">de </w:t>
            </w:r>
            <w:r w:rsidR="00830E16">
              <w:rPr>
                <w:b/>
              </w:rPr>
              <w:t>woensdag</w:t>
            </w:r>
            <w:r w:rsidR="00857953">
              <w:rPr>
                <w:b/>
              </w:rPr>
              <w:t xml:space="preserve"> voor de eerstkomende commissie jeugdwerk.</w:t>
            </w:r>
            <w:r>
              <w:rPr>
                <w:b/>
              </w:rPr>
              <w:t xml:space="preserve"> De </w:t>
            </w:r>
            <w:r w:rsidRPr="0059070A">
              <w:rPr>
                <w:b/>
              </w:rPr>
              <w:t xml:space="preserve">stemming </w:t>
            </w:r>
            <w:r>
              <w:rPr>
                <w:b/>
              </w:rPr>
              <w:t xml:space="preserve">is </w:t>
            </w:r>
            <w:r w:rsidRPr="0059070A">
              <w:rPr>
                <w:b/>
              </w:rPr>
              <w:t xml:space="preserve">voorzien op </w:t>
            </w:r>
            <w:r>
              <w:rPr>
                <w:b/>
              </w:rPr>
              <w:t xml:space="preserve">de </w:t>
            </w:r>
            <w:r w:rsidRPr="0059070A">
              <w:rPr>
                <w:b/>
              </w:rPr>
              <w:t>kerngroep</w:t>
            </w:r>
            <w:r>
              <w:rPr>
                <w:b/>
              </w:rPr>
              <w:t>vergadering</w:t>
            </w:r>
            <w:r w:rsidRPr="0059070A">
              <w:rPr>
                <w:b/>
              </w:rPr>
              <w:t xml:space="preserve"> </w:t>
            </w:r>
            <w:r w:rsidR="00857953">
              <w:rPr>
                <w:b/>
              </w:rPr>
              <w:t xml:space="preserve">van die woensdagnamiddag. </w:t>
            </w:r>
          </w:p>
          <w:p w:rsidR="000551A2" w:rsidRPr="00AF4382" w:rsidRDefault="000551A2" w:rsidP="0053395F">
            <w:pPr>
              <w:pStyle w:val="tabeltekst0"/>
            </w:pPr>
            <w:r w:rsidRPr="00AF4382">
              <w:t xml:space="preserve">Sturen naar: </w:t>
            </w:r>
            <w:r w:rsidR="00857953">
              <w:t>Liesbeth Maene – liesbeth.maene@ambrassade.be</w:t>
            </w:r>
            <w:r w:rsidR="00624698">
              <w:t xml:space="preserve"> </w:t>
            </w:r>
            <w:r w:rsidRPr="00AF4382">
              <w:t xml:space="preserve"> </w:t>
            </w:r>
            <w:r w:rsidR="00624698">
              <w:t xml:space="preserve"> </w:t>
            </w:r>
          </w:p>
          <w:p w:rsidR="000551A2" w:rsidRPr="00440B6A" w:rsidRDefault="000551A2" w:rsidP="00857953">
            <w:pPr>
              <w:pStyle w:val="tabeltekst0"/>
            </w:pPr>
            <w:r w:rsidRPr="00AF4382">
              <w:t xml:space="preserve">Voor meer info: 02 551 13 </w:t>
            </w:r>
            <w:r w:rsidR="00857953">
              <w:t>61</w:t>
            </w:r>
          </w:p>
        </w:tc>
      </w:tr>
      <w:tr w:rsidR="000551A2" w:rsidRPr="00AF4382" w:rsidTr="0053395F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Default="000551A2" w:rsidP="0053395F">
            <w:pPr>
              <w:pStyle w:val="tabeltekst0"/>
            </w:pPr>
            <w:r>
              <w:t>Neem zeker vooraf de verwachtingen en de procedure door!</w:t>
            </w:r>
          </w:p>
          <w:p w:rsidR="000551A2" w:rsidRPr="003E3AC6" w:rsidRDefault="000551A2" w:rsidP="0053395F">
            <w:pPr>
              <w:pStyle w:val="tabeltekst0"/>
            </w:pPr>
            <w:r w:rsidRPr="00AF4382">
              <w:t>Beperk je in je antwoorden tot de beschikbare ruimte.</w:t>
            </w:r>
          </w:p>
        </w:tc>
      </w:tr>
    </w:tbl>
    <w:p w:rsidR="000551A2" w:rsidRPr="00AF4382" w:rsidRDefault="000551A2" w:rsidP="000551A2">
      <w:pPr>
        <w:pStyle w:val="Kop1"/>
        <w:numPr>
          <w:ilvl w:val="0"/>
          <w:numId w:val="25"/>
        </w:numPr>
        <w:spacing w:line="278" w:lineRule="auto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/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/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/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F4382">
              <w:rPr>
                <w:spacing w:val="-2"/>
              </w:rPr>
              <w:instrText xml:space="preserve"> FORMCHECKBOX </w:instrText>
            </w:r>
            <w:r w:rsidR="0015125E">
              <w:rPr>
                <w:spacing w:val="-2"/>
              </w:rPr>
            </w:r>
            <w:r w:rsidR="0015125E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1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5125E">
              <w:rPr>
                <w:spacing w:val="-2"/>
              </w:rPr>
            </w:r>
            <w:r w:rsidR="0015125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</w:tbl>
    <w:p w:rsidR="000551A2" w:rsidRPr="00AF4382" w:rsidRDefault="000551A2" w:rsidP="000551A2">
      <w:pPr>
        <w:pStyle w:val="Kop1"/>
        <w:numPr>
          <w:ilvl w:val="0"/>
          <w:numId w:val="25"/>
        </w:numPr>
        <w:spacing w:line="278" w:lineRule="auto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Default="000551A2" w:rsidP="0053395F">
            <w:pPr>
              <w:pStyle w:val="tabeltekst0"/>
            </w:pPr>
            <w:r>
              <w:t>Landelijk georganiseerd jeugdwerk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                                             </w:t>
            </w:r>
            <w:r w:rsidRPr="00AF4382"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5125E">
              <w:rPr>
                <w:spacing w:val="-2"/>
              </w:rPr>
            </w:r>
            <w:r w:rsidR="0015125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0551A2" w:rsidRDefault="000551A2" w:rsidP="0053395F">
            <w:pPr>
              <w:pStyle w:val="tabeltekst0"/>
            </w:pPr>
            <w:r>
              <w:t>Vereniging participatie en informatie</w:t>
            </w:r>
            <w:r w:rsidRPr="00AF4382">
              <w:rPr>
                <w:spacing w:val="-2"/>
              </w:rPr>
              <w:t xml:space="preserve">:      </w:t>
            </w:r>
            <w:r>
              <w:rPr>
                <w:spacing w:val="-2"/>
              </w:rPr>
              <w:t xml:space="preserve">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5125E">
              <w:rPr>
                <w:spacing w:val="-2"/>
              </w:rPr>
            </w:r>
            <w:r w:rsidR="0015125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0551A2" w:rsidRDefault="000551A2" w:rsidP="0053395F">
            <w:pPr>
              <w:pStyle w:val="tabeltekst0"/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5125E">
              <w:rPr>
                <w:spacing w:val="-2"/>
              </w:rPr>
            </w:r>
            <w:r w:rsidR="0015125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0551A2" w:rsidRPr="00AF4382" w:rsidRDefault="000551A2" w:rsidP="0053395F">
            <w:pPr>
              <w:pStyle w:val="tabeltekst0"/>
            </w:pPr>
            <w:r>
              <w:t>Politieke jongerenbeweging</w:t>
            </w:r>
            <w:r w:rsidRPr="00AF4382">
              <w:rPr>
                <w:spacing w:val="-2"/>
              </w:rPr>
              <w:t xml:space="preserve">:      </w:t>
            </w:r>
            <w:r>
              <w:rPr>
                <w:spacing w:val="-2"/>
              </w:rPr>
              <w:t xml:space="preserve">               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5125E">
              <w:rPr>
                <w:spacing w:val="-2"/>
              </w:rPr>
            </w:r>
            <w:r w:rsidR="0015125E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4D58B4" w:rsidRDefault="000551A2" w:rsidP="0053395F">
            <w:pPr>
              <w:pStyle w:val="tabeltekst0"/>
            </w:pP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</w:p>
        </w:tc>
      </w:tr>
    </w:tbl>
    <w:p w:rsidR="000551A2" w:rsidRPr="00AF4382" w:rsidRDefault="000551A2" w:rsidP="00624698">
      <w:pPr>
        <w:pStyle w:val="Kop1"/>
      </w:pPr>
      <w:r w:rsidRPr="00AF4382">
        <w:br w:type="page"/>
      </w:r>
      <w:r>
        <w:lastRenderedPageBreak/>
        <w:t xml:space="preserve">Wat is de </w:t>
      </w:r>
      <w:r w:rsidRPr="00AF4382">
        <w:t>motivatie</w:t>
      </w:r>
      <w:r>
        <w:t xml:space="preserve"> van je organisatie om je als kandidaat naar voor te schuiven </w:t>
      </w:r>
      <w:r w:rsidR="00624698">
        <w:t>voor de Reflectiegroep (Boven)l</w:t>
      </w:r>
      <w:r>
        <w:t>okaal?</w:t>
      </w:r>
    </w:p>
    <w:p w:rsidR="000551A2" w:rsidRPr="00AF4382" w:rsidRDefault="000551A2" w:rsidP="000551A2">
      <w:pPr>
        <w:pStyle w:val="tabeltekst0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C90F" wp14:editId="38673332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6087745" cy="2867025"/>
                <wp:effectExtent l="0" t="0" r="27305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A2" w:rsidRPr="00145FEF" w:rsidRDefault="000551A2" w:rsidP="000551A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C90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85pt;margin-top:4.3pt;width:479.3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">
                <v:textbox>
                  <w:txbxContent>
                    <w:p w:rsidR="000551A2" w:rsidRPr="00145FEF" w:rsidRDefault="000551A2" w:rsidP="000551A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4D58B4" w:rsidRDefault="000551A2" w:rsidP="00624698">
      <w:pPr>
        <w:pStyle w:val="Kop1"/>
      </w:pPr>
      <w:r w:rsidRPr="0059070A">
        <w:t xml:space="preserve">Welke plaats zal jouw aanwezigheid in de </w:t>
      </w:r>
      <w:r w:rsidR="00624698">
        <w:t>Reflectiegroep (Boven)l</w:t>
      </w:r>
      <w:r>
        <w:t>okaal</w:t>
      </w:r>
      <w:r w:rsidRPr="0059070A">
        <w:t xml:space="preserve"> krijgen binnen je organisatie? Op welke manier zal je organisatie inzetten op de </w:t>
      </w:r>
      <w:r>
        <w:t xml:space="preserve">Reflectiegroep </w:t>
      </w:r>
      <w:r w:rsidR="00624698">
        <w:t>(Boven)l</w:t>
      </w:r>
      <w:r>
        <w:t>okaal</w:t>
      </w:r>
      <w:r w:rsidRPr="0059070A">
        <w:t>?</w:t>
      </w:r>
    </w:p>
    <w:p w:rsidR="000551A2" w:rsidRPr="00AF4382" w:rsidRDefault="000551A2" w:rsidP="000551A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0DF66" wp14:editId="47D7278B">
                <wp:simplePos x="0" y="0"/>
                <wp:positionH relativeFrom="column">
                  <wp:posOffset>-14605</wp:posOffset>
                </wp:positionH>
                <wp:positionV relativeFrom="paragraph">
                  <wp:posOffset>124460</wp:posOffset>
                </wp:positionV>
                <wp:extent cx="6087745" cy="3512820"/>
                <wp:effectExtent l="0" t="0" r="27305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A2" w:rsidRPr="00145FEF" w:rsidRDefault="000551A2" w:rsidP="000551A2">
                            <w:pPr>
                              <w:pStyle w:val="tabeltekst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DF66" id="Tekstvak 2" o:spid="_x0000_s1027" type="#_x0000_t202" style="position:absolute;margin-left:-1.15pt;margin-top:9.8pt;width:479.35pt;height:2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">
                <v:textbox>
                  <w:txbxContent>
                    <w:p w:rsidR="000551A2" w:rsidRPr="00145FEF" w:rsidRDefault="000551A2" w:rsidP="000551A2">
                      <w:pPr>
                        <w:pStyle w:val="tabeltekst0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0551A2" w:rsidRPr="00AF4382" w:rsidRDefault="000551A2" w:rsidP="000551A2">
      <w:pPr>
        <w:rPr>
          <w:rFonts w:ascii="Calibri" w:hAnsi="Calibri" w:cs="Arial"/>
          <w:sz w:val="22"/>
          <w:szCs w:val="22"/>
        </w:rPr>
      </w:pPr>
    </w:p>
    <w:p w:rsidR="000551A2" w:rsidRPr="00C423D7" w:rsidRDefault="000551A2" w:rsidP="000551A2"/>
    <w:p w:rsidR="000551A2" w:rsidRDefault="000551A2" w:rsidP="000551A2"/>
    <w:p w:rsidR="000551A2" w:rsidRPr="0059070A" w:rsidRDefault="000551A2" w:rsidP="000551A2"/>
    <w:p w:rsidR="000551A2" w:rsidRPr="0059070A" w:rsidRDefault="000551A2" w:rsidP="000551A2"/>
    <w:p w:rsidR="000551A2" w:rsidRPr="0059070A" w:rsidRDefault="000551A2" w:rsidP="000551A2"/>
    <w:p w:rsidR="000551A2" w:rsidRPr="00C423D7" w:rsidRDefault="000551A2" w:rsidP="000551A2"/>
    <w:sectPr w:rsidR="000551A2" w:rsidRPr="00C423D7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5E" w:rsidRDefault="0015125E" w:rsidP="00E95A33">
      <w:pPr>
        <w:spacing w:before="0" w:line="240" w:lineRule="auto"/>
      </w:pPr>
      <w:r>
        <w:separator/>
      </w:r>
    </w:p>
  </w:endnote>
  <w:endnote w:type="continuationSeparator" w:id="0">
    <w:p w:rsidR="0015125E" w:rsidRDefault="0015125E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15125E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98146E1318DB45A2B26A665EC45C7F12"/>
        </w:placeholder>
        <w:dataBinding w:xpath="/root[1]/titel[1]" w:storeItemID="{CA1B0BD9-A7F3-4B5F-AAF5-B95B599EA456}"/>
        <w:text/>
      </w:sdtPr>
      <w:sdtEndPr/>
      <w:sdtContent>
        <w:r w:rsidR="00587D69">
          <w:t xml:space="preserve">Kandidatuur Reflectiegroep Decreet Bovenlokaal Jeugdwerk 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placeholder>
          <w:docPart w:val="1248A0A4E20E4076956905728981844F"/>
        </w:placeholder>
        <w:dataBinding w:xpath="/root[1]/datum[1]" w:storeItemID="{CA1B0BD9-A7F3-4B5F-AAF5-B95B599EA456}"/>
        <w:date w:fullDate="2019-12-1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624698">
          <w:t>11 december 2019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FE3971"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D9700C">
      <w:rPr>
        <w:noProof/>
      </w:rPr>
      <w:fldChar w:fldCharType="begin"/>
    </w:r>
    <w:r w:rsidR="00D9700C">
      <w:rPr>
        <w:noProof/>
      </w:rPr>
      <w:instrText>NUMPAGES  \* Arabic  \* MERGEFORMAT</w:instrText>
    </w:r>
    <w:r w:rsidR="00D9700C">
      <w:rPr>
        <w:noProof/>
      </w:rPr>
      <w:fldChar w:fldCharType="separate"/>
    </w:r>
    <w:r w:rsidR="00FE3971">
      <w:rPr>
        <w:noProof/>
      </w:rPr>
      <w:t>2</w:t>
    </w:r>
    <w:r w:rsidR="00D970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5E" w:rsidRDefault="0015125E" w:rsidP="001125B4">
      <w:pPr>
        <w:spacing w:after="80"/>
      </w:pPr>
      <w:r>
        <w:t>_________________</w:t>
      </w:r>
    </w:p>
  </w:footnote>
  <w:footnote w:type="continuationSeparator" w:id="0">
    <w:p w:rsidR="0015125E" w:rsidRPr="001125B4" w:rsidRDefault="0015125E" w:rsidP="001125B4">
      <w:pPr>
        <w:spacing w:after="80"/>
      </w:pPr>
      <w:r>
        <w:t>_________________</w:t>
      </w:r>
    </w:p>
  </w:footnote>
  <w:footnote w:type="continuationNotice" w:id="1">
    <w:p w:rsidR="0015125E" w:rsidRPr="001125B4" w:rsidRDefault="0015125E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1FAC4DB8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1FAC4DB8"/>
    <w:numStyleLink w:val="AMBRASSADEKOPNUM"/>
  </w:abstractNum>
  <w:abstractNum w:abstractNumId="10" w15:restartNumberingAfterBreak="0">
    <w:nsid w:val="243A0077"/>
    <w:multiLevelType w:val="multilevel"/>
    <w:tmpl w:val="1FAC4DB8"/>
    <w:styleLink w:val="AMBRASSADEKOPNUM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64F2BFD"/>
    <w:multiLevelType w:val="multilevel"/>
    <w:tmpl w:val="8FCCF10A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1FAC4DB8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9"/>
  </w:num>
  <w:num w:numId="2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0"/>
    <w:rsid w:val="000012F1"/>
    <w:rsid w:val="00005E4E"/>
    <w:rsid w:val="0003023E"/>
    <w:rsid w:val="00035BCB"/>
    <w:rsid w:val="000551A2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125E"/>
    <w:rsid w:val="00152E59"/>
    <w:rsid w:val="00162854"/>
    <w:rsid w:val="00166500"/>
    <w:rsid w:val="0017129D"/>
    <w:rsid w:val="0017587B"/>
    <w:rsid w:val="001A783C"/>
    <w:rsid w:val="001D64A9"/>
    <w:rsid w:val="001E50FC"/>
    <w:rsid w:val="001F3BCA"/>
    <w:rsid w:val="00202A2F"/>
    <w:rsid w:val="00247C3D"/>
    <w:rsid w:val="0026467C"/>
    <w:rsid w:val="00274207"/>
    <w:rsid w:val="00283EFC"/>
    <w:rsid w:val="0029030D"/>
    <w:rsid w:val="00290E09"/>
    <w:rsid w:val="002C1CD1"/>
    <w:rsid w:val="002D0D5F"/>
    <w:rsid w:val="002F1CFD"/>
    <w:rsid w:val="003016F8"/>
    <w:rsid w:val="003201DE"/>
    <w:rsid w:val="003324FA"/>
    <w:rsid w:val="003326E9"/>
    <w:rsid w:val="00336F7E"/>
    <w:rsid w:val="00337A4A"/>
    <w:rsid w:val="003670BA"/>
    <w:rsid w:val="003973C1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72FAB"/>
    <w:rsid w:val="00576287"/>
    <w:rsid w:val="00587D69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24698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3F54"/>
    <w:rsid w:val="0070448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119FB"/>
    <w:rsid w:val="008275DA"/>
    <w:rsid w:val="00830AAD"/>
    <w:rsid w:val="00830E16"/>
    <w:rsid w:val="008539CF"/>
    <w:rsid w:val="00857953"/>
    <w:rsid w:val="00871935"/>
    <w:rsid w:val="008755E0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1677D"/>
    <w:rsid w:val="00957322"/>
    <w:rsid w:val="00983444"/>
    <w:rsid w:val="009976E9"/>
    <w:rsid w:val="009B5469"/>
    <w:rsid w:val="009D4EF1"/>
    <w:rsid w:val="009D7C25"/>
    <w:rsid w:val="00A24852"/>
    <w:rsid w:val="00A2690F"/>
    <w:rsid w:val="00A357DC"/>
    <w:rsid w:val="00A45314"/>
    <w:rsid w:val="00A657C7"/>
    <w:rsid w:val="00A77EC2"/>
    <w:rsid w:val="00AA0AB7"/>
    <w:rsid w:val="00AA1E7F"/>
    <w:rsid w:val="00AB37BF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C755C"/>
    <w:rsid w:val="00C13769"/>
    <w:rsid w:val="00C266F0"/>
    <w:rsid w:val="00C40E8F"/>
    <w:rsid w:val="00C423D7"/>
    <w:rsid w:val="00C71762"/>
    <w:rsid w:val="00C744C5"/>
    <w:rsid w:val="00C80CEA"/>
    <w:rsid w:val="00C81C32"/>
    <w:rsid w:val="00CA6307"/>
    <w:rsid w:val="00CC35EF"/>
    <w:rsid w:val="00CC3EF5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9700C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12F4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60B28"/>
    <w:rsid w:val="00F73103"/>
    <w:rsid w:val="00FA22D2"/>
    <w:rsid w:val="00FA60B7"/>
    <w:rsid w:val="00FA64C9"/>
    <w:rsid w:val="00FB15A8"/>
    <w:rsid w:val="00FD38E6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828A5-AD61-40EE-805D-8DB0AA2C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,_Kop 1"/>
    <w:basedOn w:val="Standaard"/>
    <w:next w:val="Standaard"/>
    <w:link w:val="Kop1Char"/>
    <w:uiPriority w:val="2"/>
    <w:qFormat/>
    <w:rsid w:val="00C423D7"/>
    <w:pPr>
      <w:keepNext/>
      <w:keepLines/>
      <w:numPr>
        <w:numId w:val="26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,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,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,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,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,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customStyle="1" w:styleId="tabeltekst0">
    <w:name w:val="_tabel_tekst"/>
    <w:basedOn w:val="Standaard"/>
    <w:link w:val="tabeltekstChar0"/>
    <w:uiPriority w:val="7"/>
    <w:qFormat/>
    <w:rsid w:val="000551A2"/>
    <w:pPr>
      <w:spacing w:before="57" w:line="278" w:lineRule="auto"/>
    </w:pPr>
    <w:rPr>
      <w:rFonts w:ascii="Trebuchet MS" w:hAnsi="Trebuchet MS"/>
    </w:rPr>
  </w:style>
  <w:style w:type="character" w:customStyle="1" w:styleId="tabeltekstChar0">
    <w:name w:val="_tabel_tekst Char"/>
    <w:basedOn w:val="Standaardalinea-lettertype"/>
    <w:link w:val="tabeltekst0"/>
    <w:uiPriority w:val="7"/>
    <w:rsid w:val="000551A2"/>
    <w:rPr>
      <w:rFonts w:ascii="Trebuchet MS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CE25082E442ABB18ECAAE45216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04B9D-958E-49A9-9E02-B892571DA3E0}"/>
      </w:docPartPr>
      <w:docPartBody>
        <w:p w:rsidR="003351D7" w:rsidRDefault="00955AD0">
          <w:pPr>
            <w:pStyle w:val="626CE25082E442ABB18ECAAE45216FC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85825512982640C1997A41B9920F3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9E7F1-357B-4132-9BFA-B296101373AC}"/>
      </w:docPartPr>
      <w:docPartBody>
        <w:p w:rsidR="003351D7" w:rsidRDefault="00955AD0">
          <w:pPr>
            <w:pStyle w:val="85825512982640C1997A41B9920F3DB8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6BBD1392D2444C5586DF8EED9A2B3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CFF99-252D-4DD2-88AB-12F15302DA4C}"/>
      </w:docPartPr>
      <w:docPartBody>
        <w:p w:rsidR="003351D7" w:rsidRDefault="00955AD0">
          <w:pPr>
            <w:pStyle w:val="6BBD1392D2444C5586DF8EED9A2B339B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98146E1318DB45A2B26A665EC45C7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19DF9-79E6-4892-80D5-3202B8BE7D0D}"/>
      </w:docPartPr>
      <w:docPartBody>
        <w:p w:rsidR="003351D7" w:rsidRDefault="00955AD0">
          <w:pPr>
            <w:pStyle w:val="98146E1318DB45A2B26A665EC45C7F12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  <w:docPart>
      <w:docPartPr>
        <w:name w:val="1248A0A4E20E40769569057289818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D84EB-1391-49EE-9210-D35B473A0AF2}"/>
      </w:docPartPr>
      <w:docPartBody>
        <w:p w:rsidR="003351D7" w:rsidRDefault="00955AD0" w:rsidP="00955AD0">
          <w:pPr>
            <w:pStyle w:val="1248A0A4E20E4076956905728981844F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D0"/>
    <w:rsid w:val="0020093C"/>
    <w:rsid w:val="003351D7"/>
    <w:rsid w:val="004A7AE0"/>
    <w:rsid w:val="007D3C85"/>
    <w:rsid w:val="00955AD0"/>
    <w:rsid w:val="00A45D15"/>
    <w:rsid w:val="00C35860"/>
    <w:rsid w:val="00E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6CE25082E442ABB18ECAAE45216FCC">
    <w:name w:val="626CE25082E442ABB18ECAAE45216FCC"/>
  </w:style>
  <w:style w:type="paragraph" w:customStyle="1" w:styleId="85825512982640C1997A41B9920F3DB8">
    <w:name w:val="85825512982640C1997A41B9920F3DB8"/>
  </w:style>
  <w:style w:type="paragraph" w:customStyle="1" w:styleId="6BBD1392D2444C5586DF8EED9A2B339B">
    <w:name w:val="6BBD1392D2444C5586DF8EED9A2B339B"/>
  </w:style>
  <w:style w:type="paragraph" w:customStyle="1" w:styleId="98146E1318DB45A2B26A665EC45C7F12">
    <w:name w:val="98146E1318DB45A2B26A665EC45C7F12"/>
  </w:style>
  <w:style w:type="paragraph" w:customStyle="1" w:styleId="1248A0A4E20E4076956905728981844F">
    <w:name w:val="1248A0A4E20E4076956905728981844F"/>
    <w:rsid w:val="00955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titel>Kandidatuur Reflectiegroep Decreet Bovenlokaal Jeugdwerk </titel>
  <datum>2019-12-11T00:00:00</datum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913AB24B2E46A77244C3C409485B" ma:contentTypeVersion="10" ma:contentTypeDescription="Een nieuw document maken." ma:contentTypeScope="" ma:versionID="e4914d36878deed3aa16278e28c4e24f">
  <xsd:schema xmlns:xsd="http://www.w3.org/2001/XMLSchema" xmlns:xs="http://www.w3.org/2001/XMLSchema" xmlns:p="http://schemas.microsoft.com/office/2006/metadata/properties" xmlns:ns2="f7c62923-d34e-480b-b97d-33c63f887a50" xmlns:ns3="dfca433f-8598-490f-a85c-a9ef094c00a7" targetNamespace="http://schemas.microsoft.com/office/2006/metadata/properties" ma:root="true" ma:fieldsID="f6c2c15e2184858e3836bfed27ae8a71" ns2:_="" ns3:_="">
    <xsd:import namespace="f7c62923-d34e-480b-b97d-33c63f887a50"/>
    <xsd:import namespace="dfca433f-8598-490f-a85c-a9ef094c0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2923-d34e-480b-b97d-33c63f887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433f-8598-490f-a85c-a9ef094c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FCFD9E5-AE28-48A6-9DB9-6F56AF91C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CC28DF4B-14EF-4432-9189-D0E09503C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2923-d34e-480b-b97d-33c63f887a50"/>
    <ds:schemaRef ds:uri="dfca433f-8598-490f-a85c-a9ef094c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8D843-4ED1-4DEC-BC5A-14CBD0EE9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89813F-D1BE-4FC9-AB18-D859ECEB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Tomas De Groote</dc:creator>
  <cp:lastModifiedBy>Liesbeth Maene</cp:lastModifiedBy>
  <cp:revision>2</cp:revision>
  <cp:lastPrinted>2013-09-08T14:55:00Z</cp:lastPrinted>
  <dcterms:created xsi:type="dcterms:W3CDTF">2020-06-22T13:44:00Z</dcterms:created>
  <dcterms:modified xsi:type="dcterms:W3CDTF">2020-06-22T13:44:00Z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0x010100EC87913AB24B2E46A77244C3C409485B</vt:lpwstr>
  </property>
</Properties>
</file>