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431BB4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:rsidR="008275DA" w:rsidRPr="005D2712" w:rsidRDefault="00431BB4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A96EE6">
            <w:t>Raad van bestuur A</w:t>
          </w:r>
          <w:r>
            <w:t xml:space="preserve">lgemene Dienst voor Jeugdtoerisme (ADJ) 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20-01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A96EE6">
            <w:t>15 januari 2020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CF7297" w:rsidRDefault="00FC032E" w:rsidP="00CC74B3">
            <w:pPr>
              <w:pStyle w:val="tabeltekst"/>
            </w:pPr>
            <w:r>
              <w:t>V</w:t>
            </w:r>
            <w:r w:rsidR="00CC74B3" w:rsidRPr="00CF7297">
              <w:t xml:space="preserve">erkiezing </w:t>
            </w:r>
            <w:r w:rsidR="004D3DBF">
              <w:t>tijdens kerngroep CJW</w:t>
            </w:r>
            <w:r w:rsidR="00CC74B3" w:rsidRPr="00CF7297">
              <w:t>.</w:t>
            </w:r>
          </w:p>
          <w:p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A96EE6">
              <w:t xml:space="preserve">An Van Lancker – </w:t>
            </w:r>
            <w:hyperlink r:id="rId11" w:history="1">
              <w:r w:rsidR="00A96EE6" w:rsidRPr="00894963">
                <w:rPr>
                  <w:rStyle w:val="Hyperlink"/>
                </w:rPr>
                <w:t>an.vanlancker@ambrassade.be</w:t>
              </w:r>
            </w:hyperlink>
            <w:r w:rsidR="00A96EE6">
              <w:t xml:space="preserve"> </w:t>
            </w:r>
          </w:p>
          <w:p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A96EE6">
              <w:t>79</w:t>
            </w:r>
          </w:p>
        </w:tc>
      </w:tr>
      <w:tr w:rsidR="00CC74B3" w:rsidRPr="00AF4382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A96EE6" w:rsidP="00CC74B3">
            <w:pPr>
              <w:pStyle w:val="tabeltekst"/>
            </w:pPr>
            <w:r>
              <w:t xml:space="preserve">Neem zeker vooraf het charter goed door om te weten wat de verwachtingen zijn. Je vindt deze op box.com </w:t>
            </w:r>
          </w:p>
          <w:p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lastRenderedPageBreak/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D85AEB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D85AEB"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  <w:bookmarkEnd w:id="0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</w:t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EB"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EB"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431BB4">
              <w:rPr>
                <w:spacing w:val="-2"/>
              </w:rPr>
            </w:r>
            <w:r w:rsidR="00431BB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4D58B4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</w:tbl>
    <w:p w:rsidR="00D85AEB" w:rsidRDefault="00D85AEB" w:rsidP="00D85AEB">
      <w:pPr>
        <w:pStyle w:val="Kop1"/>
        <w:numPr>
          <w:ilvl w:val="0"/>
          <w:numId w:val="0"/>
        </w:numPr>
      </w:pPr>
    </w:p>
    <w:p w:rsidR="00232F35" w:rsidRDefault="00CC74B3" w:rsidP="00232F35">
      <w:pPr>
        <w:pStyle w:val="Kop1"/>
        <w:jc w:val="both"/>
      </w:pPr>
      <w:r>
        <w:t xml:space="preserve">Wat is jouw </w:t>
      </w:r>
      <w:r w:rsidRPr="00AF4382">
        <w:t xml:space="preserve">motivatie </w:t>
      </w:r>
      <w:r>
        <w:t xml:space="preserve">om deel uit te maken van de </w:t>
      </w:r>
      <w:r w:rsidR="00A96EE6">
        <w:t>Raad van Bestuur van ADJ?</w:t>
      </w:r>
      <w:r w:rsidR="00232F35">
        <w:t xml:space="preserve"> </w:t>
      </w:r>
      <w:r w:rsidR="00232F35" w:rsidRPr="00232F35">
        <w:rPr>
          <w:sz w:val="22"/>
        </w:rPr>
        <w:t>Licht je motivatie enerzijds toe vanuit persoonlijke interesse en motivatie en anderzijds vanuit je functie.</w:t>
      </w:r>
    </w:p>
    <w:p w:rsidR="00232F35" w:rsidRPr="00232F35" w:rsidRDefault="00232F35" w:rsidP="00232F35"/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CC74B3">
            <w:pPr>
              <w:pStyle w:val="tabeltekst"/>
            </w:pPr>
          </w:p>
          <w:p w:rsidR="000B2F2D" w:rsidRDefault="000B2F2D" w:rsidP="00CC74B3">
            <w:pPr>
              <w:pStyle w:val="tabeltekst"/>
              <w:rPr>
                <w:b w:val="0"/>
              </w:rPr>
            </w:pPr>
          </w:p>
          <w:p w:rsidR="000B2F2D" w:rsidRPr="006C7666" w:rsidRDefault="000B2F2D" w:rsidP="00CC74B3">
            <w:pPr>
              <w:pStyle w:val="tabeltekst"/>
              <w:rPr>
                <w:b w:val="0"/>
              </w:rPr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Pr="00CC74B3" w:rsidRDefault="00CC74B3" w:rsidP="00CC74B3">
            <w:pPr>
              <w:pStyle w:val="tabeltekst"/>
            </w:pPr>
          </w:p>
        </w:tc>
      </w:tr>
    </w:tbl>
    <w:p w:rsidR="00CC74B3" w:rsidRPr="004D58B4" w:rsidRDefault="00CC74B3" w:rsidP="00CC74B3">
      <w:pPr>
        <w:pStyle w:val="Kop1"/>
      </w:pPr>
      <w:r>
        <w:lastRenderedPageBreak/>
        <w:t xml:space="preserve">Welke </w:t>
      </w:r>
      <w:r w:rsidRPr="004D58B4">
        <w:t>plaats zal jou</w:t>
      </w:r>
      <w:r>
        <w:t xml:space="preserve">w aanwezigheid in </w:t>
      </w:r>
      <w:r w:rsidR="00A96EE6">
        <w:t>de Raad van Bestuur krijgen</w:t>
      </w:r>
      <w:r w:rsidRPr="004D58B4">
        <w:t xml:space="preserve">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67712A" w:rsidRDefault="0067712A" w:rsidP="00CC74B3"/>
    <w:sectPr w:rsidR="0067712A" w:rsidSect="0054649E">
      <w:headerReference w:type="default" r:id="rId12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DB" w:rsidRDefault="00A925DB" w:rsidP="00E95A33">
      <w:pPr>
        <w:spacing w:before="0" w:line="240" w:lineRule="auto"/>
      </w:pPr>
      <w:r>
        <w:separator/>
      </w:r>
    </w:p>
  </w:endnote>
  <w:endnote w:type="continuationSeparator" w:id="0">
    <w:p w:rsidR="00A925DB" w:rsidRDefault="00A925DB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431BB4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>
          <w:t xml:space="preserve">Raad van bestuur Algemene Dienst voor Jeugdtoerisme (ADJ) 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0-01-15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A96EE6">
          <w:t>15 januari 2020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A925DB">
      <w:rPr>
        <w:noProof/>
      </w:rPr>
      <w:fldChar w:fldCharType="begin"/>
    </w:r>
    <w:r w:rsidR="00A925DB">
      <w:rPr>
        <w:noProof/>
      </w:rPr>
      <w:instrText>NUMPAGES  \* Arabic  \* MERGEFORMAT</w:instrText>
    </w:r>
    <w:r w:rsidR="00A925DB">
      <w:rPr>
        <w:noProof/>
      </w:rPr>
      <w:fldChar w:fldCharType="separate"/>
    </w:r>
    <w:r>
      <w:rPr>
        <w:noProof/>
      </w:rPr>
      <w:t>2</w:t>
    </w:r>
    <w:r w:rsidR="00A925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DB" w:rsidRDefault="00A925DB" w:rsidP="001125B4">
      <w:pPr>
        <w:spacing w:after="80"/>
      </w:pPr>
      <w:r>
        <w:t>_________________</w:t>
      </w:r>
    </w:p>
  </w:footnote>
  <w:footnote w:type="continuationSeparator" w:id="0">
    <w:p w:rsidR="00A925DB" w:rsidRPr="001125B4" w:rsidRDefault="00A925DB" w:rsidP="001125B4">
      <w:pPr>
        <w:spacing w:after="80"/>
      </w:pPr>
      <w:r>
        <w:t>_________________</w:t>
      </w:r>
    </w:p>
  </w:footnote>
  <w:footnote w:type="continuationNotice" w:id="1">
    <w:p w:rsidR="00A925DB" w:rsidRPr="001125B4" w:rsidRDefault="00A925DB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B2F2D"/>
    <w:rsid w:val="000F54DC"/>
    <w:rsid w:val="00106D70"/>
    <w:rsid w:val="001125B4"/>
    <w:rsid w:val="00112977"/>
    <w:rsid w:val="00116AB7"/>
    <w:rsid w:val="00117326"/>
    <w:rsid w:val="001227D8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32F35"/>
    <w:rsid w:val="00247C3D"/>
    <w:rsid w:val="0026467C"/>
    <w:rsid w:val="00283EFC"/>
    <w:rsid w:val="0029030D"/>
    <w:rsid w:val="00290E09"/>
    <w:rsid w:val="002C1CD1"/>
    <w:rsid w:val="002D0D5F"/>
    <w:rsid w:val="003016F8"/>
    <w:rsid w:val="00315BDA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1BB4"/>
    <w:rsid w:val="00435157"/>
    <w:rsid w:val="00462A15"/>
    <w:rsid w:val="004712C0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55D08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C7666"/>
    <w:rsid w:val="006D04C4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57322"/>
    <w:rsid w:val="0097098C"/>
    <w:rsid w:val="00983444"/>
    <w:rsid w:val="009976E9"/>
    <w:rsid w:val="009B5469"/>
    <w:rsid w:val="009D7C25"/>
    <w:rsid w:val="00A24852"/>
    <w:rsid w:val="00A2690F"/>
    <w:rsid w:val="00A357DC"/>
    <w:rsid w:val="00A45314"/>
    <w:rsid w:val="00A657C7"/>
    <w:rsid w:val="00A77EC2"/>
    <w:rsid w:val="00A925DB"/>
    <w:rsid w:val="00A96EE6"/>
    <w:rsid w:val="00AA0AB7"/>
    <w:rsid w:val="00AA1E7F"/>
    <w:rsid w:val="00AB37BF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B3E70"/>
    <w:rsid w:val="00BC755C"/>
    <w:rsid w:val="00C13769"/>
    <w:rsid w:val="00C266F0"/>
    <w:rsid w:val="00C40E8F"/>
    <w:rsid w:val="00C423D7"/>
    <w:rsid w:val="00C744C5"/>
    <w:rsid w:val="00C80CEA"/>
    <w:rsid w:val="00C81C32"/>
    <w:rsid w:val="00C8551C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85AEB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C032E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307FE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.vanlancker@ambrassad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0.arenberg.local\Ambrassade\Club%20Communicatie\20%20-%20Huisstijl\voor%20IT%20-%20om%20sjablonen%20te%20delen\VRJ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B"/>
    <w:rsid w:val="005E5601"/>
    <w:rsid w:val="0064299B"/>
    <w:rsid w:val="00B93C7B"/>
    <w:rsid w:val="00C85D26"/>
    <w:rsid w:val="00E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Raad van bestuur Algemene Dienst voor Jeugdtoerisme (ADJ) </titel>
  <datum>2020-01-15T00:00:00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6D04ED04-B7E2-486F-9B04-B659B34B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VRJ_nota-sjabloon.dotx</Template>
  <TotalTime>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An Van Lancker</cp:lastModifiedBy>
  <cp:revision>3</cp:revision>
  <cp:lastPrinted>2013-09-08T14:55:00Z</cp:lastPrinted>
  <dcterms:created xsi:type="dcterms:W3CDTF">2020-01-15T09:13:00Z</dcterms:created>
  <dcterms:modified xsi:type="dcterms:W3CDTF">2020-01-15T09:15:00Z</dcterms:modified>
</cp:coreProperties>
</file>