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Pr="00E54C7F" w:rsidRDefault="00A01169" w:rsidP="00E54C7F">
      <w:pPr>
        <w:pStyle w:val="documenttype"/>
      </w:pPr>
      <w:sdt>
        <w:sdtPr>
          <w:alias w:val="documenttype"/>
          <w:tag w:val="documenttype"/>
          <w:id w:val="441200184"/>
          <w:lock w:val="sdtLocked"/>
          <w:placeholder>
            <w:docPart w:val="37D0F09647E444F084A0751454C61F03"/>
          </w:placeholder>
        </w:sdtPr>
        <w:sdtEndPr/>
        <w:sdtContent>
          <w:r w:rsidR="00100F56">
            <w:t>nota</w:t>
          </w:r>
        </w:sdtContent>
      </w:sdt>
    </w:p>
    <w:p w:rsidR="008275DA" w:rsidRPr="005D2712" w:rsidRDefault="00A01169" w:rsidP="005D2712">
      <w:pPr>
        <w:pStyle w:val="Titel"/>
      </w:pPr>
      <w:sdt>
        <w:sdtPr>
          <w:alias w:val="titel_document"/>
          <w:tag w:val="titel_document"/>
          <w:id w:val="964857934"/>
          <w:lock w:val="sdtLocked"/>
          <w:placeholder>
            <w:docPart w:val="3A23C19E94EB4B97B59C5A99A8707FAB"/>
          </w:placeholder>
          <w:dataBinding w:xpath="/root[1]/titel[1]" w:storeItemID="{CA1B0BD9-A7F3-4B5F-AAF5-B95B599EA456}"/>
          <w:text/>
        </w:sdtPr>
        <w:sdtEndPr/>
        <w:sdtContent>
          <w:r w:rsidR="00B653CE">
            <w:t xml:space="preserve">Bestuurslid Raad van Bestuur Algemene Dienst voor Jeugdtoerisme (ADJ) </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C5844E289C9F428286108E6BDF8F2B37"/>
          </w:placeholder>
          <w:dataBinding w:xpath="/root[1]/datum[1]" w:storeItemID="{CA1B0BD9-A7F3-4B5F-AAF5-B95B599EA456}"/>
          <w:date w:fullDate="2018-06-27T00:00:00Z">
            <w:dateFormat w:val="d MMMM yyyy"/>
            <w:lid w:val="nl-BE"/>
            <w:storeMappedDataAs w:val="dateTime"/>
            <w:calendar w:val="gregorian"/>
          </w:date>
        </w:sdtPr>
        <w:sdtEndPr/>
        <w:sdtContent>
          <w:r w:rsidR="00D35A0E">
            <w:t>27 juni 2018</w:t>
          </w:r>
        </w:sdtContent>
      </w:sdt>
    </w:p>
    <w:p w:rsidR="00A11B2B" w:rsidRDefault="00A11B2B" w:rsidP="00100F56">
      <w:pPr>
        <w:pStyle w:val="Kop1"/>
      </w:pPr>
      <w:r>
        <w:t>Inleiding</w:t>
      </w:r>
    </w:p>
    <w:p w:rsidR="00A11B2B" w:rsidRDefault="00A01169" w:rsidP="00A11B2B">
      <w:r>
        <w:t xml:space="preserve">Vzw ADJ is beheert de overheidsdomeinen de Hoge Rielen, Destelheid en Hanebos. Om gesubsidieerd te kunnen worden moet ADJ in de bestuursorganen (RvB en AV) </w:t>
      </w:r>
      <w:r w:rsidR="00A11B2B">
        <w:t>representatieve partners en specialisten uit het jeugdwerk</w:t>
      </w:r>
      <w:r>
        <w:t xml:space="preserve"> opnemen</w:t>
      </w:r>
      <w:r w:rsidR="00A11B2B">
        <w:t xml:space="preserve">. Samen leveren ze een bijdrage aan de werking van ADJ en zorgen ervoor dat de vzw vinger aan de pols heeft en houdt bij experts en gebruikers om goed beleid te voeren. </w:t>
      </w:r>
    </w:p>
    <w:p w:rsidR="00A11B2B" w:rsidRPr="00A11B2B" w:rsidRDefault="00A11B2B" w:rsidP="00A11B2B">
      <w:r>
        <w:t xml:space="preserve">Leden van de raad van bestuur hebben +/- maandelijks 1 overleg waarin focussen op strategisch beleid, toekomstvisie en het (uit)voeren van beleid zoals bepaald door de AV. </w:t>
      </w:r>
    </w:p>
    <w:p w:rsidR="00100F56" w:rsidRDefault="00100F56" w:rsidP="00100F56">
      <w:pPr>
        <w:pStyle w:val="Kop1"/>
      </w:pPr>
      <w:r w:rsidRPr="00100F56">
        <w:t xml:space="preserve">Huidige samenstelling </w:t>
      </w:r>
      <w:r w:rsidR="00810445">
        <w:t xml:space="preserve">Raad van Bestuur </w:t>
      </w:r>
      <w:bookmarkStart w:id="0" w:name="_GoBack"/>
      <w:bookmarkEnd w:id="0"/>
    </w:p>
    <w:p w:rsidR="00A11B2B" w:rsidRPr="00A11B2B" w:rsidRDefault="00A11B2B" w:rsidP="00A11B2B"/>
    <w:tbl>
      <w:tblPr>
        <w:tblStyle w:val="TabelAmbrassade"/>
        <w:tblW w:w="0" w:type="auto"/>
        <w:tblLook w:val="04A0" w:firstRow="1" w:lastRow="0" w:firstColumn="1" w:lastColumn="0" w:noHBand="0" w:noVBand="1"/>
      </w:tblPr>
      <w:tblGrid>
        <w:gridCol w:w="2238"/>
        <w:gridCol w:w="4820"/>
        <w:gridCol w:w="2174"/>
      </w:tblGrid>
      <w:tr w:rsidR="009B50EE" w:rsidTr="00A011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rsidR="00A11B2B" w:rsidRDefault="00A11B2B" w:rsidP="00A11B2B">
            <w:r>
              <w:t>Naam</w:t>
            </w:r>
          </w:p>
        </w:tc>
        <w:tc>
          <w:tcPr>
            <w:tcW w:w="4820" w:type="dxa"/>
          </w:tcPr>
          <w:p w:rsidR="00A11B2B" w:rsidRDefault="00A11B2B" w:rsidP="00A11B2B">
            <w:pPr>
              <w:cnfStyle w:val="100000000000" w:firstRow="1" w:lastRow="0" w:firstColumn="0" w:lastColumn="0" w:oddVBand="0" w:evenVBand="0" w:oddHBand="0" w:evenHBand="0" w:firstRowFirstColumn="0" w:firstRowLastColumn="0" w:lastRowFirstColumn="0" w:lastRowLastColumn="0"/>
            </w:pPr>
            <w:r>
              <w:t>Hoedanigheid</w:t>
            </w:r>
          </w:p>
        </w:tc>
        <w:tc>
          <w:tcPr>
            <w:tcW w:w="2174" w:type="dxa"/>
          </w:tcPr>
          <w:p w:rsidR="00A11B2B" w:rsidRDefault="00A11B2B" w:rsidP="00A11B2B">
            <w:pPr>
              <w:cnfStyle w:val="100000000000" w:firstRow="1" w:lastRow="0" w:firstColumn="0" w:lastColumn="0" w:oddVBand="0" w:evenVBand="0" w:oddHBand="0" w:evenHBand="0" w:firstRowFirstColumn="0" w:firstRowLastColumn="0" w:lastRowFirstColumn="0" w:lastRowLastColumn="0"/>
            </w:pPr>
            <w:r>
              <w:t>Functie</w:t>
            </w:r>
          </w:p>
        </w:tc>
      </w:tr>
      <w:tr w:rsidR="009B50EE" w:rsidTr="00A01169">
        <w:tc>
          <w:tcPr>
            <w:cnfStyle w:val="001000000000" w:firstRow="0" w:lastRow="0" w:firstColumn="1" w:lastColumn="0" w:oddVBand="0" w:evenVBand="0" w:oddHBand="0" w:evenHBand="0" w:firstRowFirstColumn="0" w:firstRowLastColumn="0" w:lastRowFirstColumn="0" w:lastRowLastColumn="0"/>
            <w:tcW w:w="2238" w:type="dxa"/>
          </w:tcPr>
          <w:p w:rsidR="00A11B2B" w:rsidRDefault="00A11B2B" w:rsidP="00A11B2B">
            <w:r>
              <w:t>Free De Backer</w:t>
            </w:r>
          </w:p>
        </w:tc>
        <w:tc>
          <w:tcPr>
            <w:tcW w:w="4820" w:type="dxa"/>
          </w:tcPr>
          <w:p w:rsidR="00A11B2B" w:rsidRDefault="009B50EE" w:rsidP="00A11B2B">
            <w:pPr>
              <w:cnfStyle w:val="000000000000" w:firstRow="0" w:lastRow="0" w:firstColumn="0" w:lastColumn="0" w:oddVBand="0" w:evenVBand="0" w:oddHBand="0" w:evenHBand="0" w:firstRowFirstColumn="0" w:firstRowLastColumn="0" w:lastRowFirstColumn="0" w:lastRowLastColumn="0"/>
            </w:pPr>
            <w:r>
              <w:t>Professor educatiewetenschappen VUB</w:t>
            </w:r>
          </w:p>
        </w:tc>
        <w:tc>
          <w:tcPr>
            <w:tcW w:w="2174" w:type="dxa"/>
          </w:tcPr>
          <w:p w:rsidR="00A11B2B" w:rsidRDefault="009B50EE" w:rsidP="00A11B2B">
            <w:pPr>
              <w:cnfStyle w:val="000000000000" w:firstRow="0" w:lastRow="0" w:firstColumn="0" w:lastColumn="0" w:oddVBand="0" w:evenVBand="0" w:oddHBand="0" w:evenHBand="0" w:firstRowFirstColumn="0" w:firstRowLastColumn="0" w:lastRowFirstColumn="0" w:lastRowLastColumn="0"/>
            </w:pPr>
            <w:r>
              <w:t>Voorzitter</w:t>
            </w:r>
          </w:p>
        </w:tc>
      </w:tr>
      <w:tr w:rsidR="009B50EE" w:rsidTr="00A01169">
        <w:tc>
          <w:tcPr>
            <w:cnfStyle w:val="001000000000" w:firstRow="0" w:lastRow="0" w:firstColumn="1" w:lastColumn="0" w:oddVBand="0" w:evenVBand="0" w:oddHBand="0" w:evenHBand="0" w:firstRowFirstColumn="0" w:firstRowLastColumn="0" w:lastRowFirstColumn="0" w:lastRowLastColumn="0"/>
            <w:tcW w:w="2238" w:type="dxa"/>
          </w:tcPr>
          <w:p w:rsidR="00A11B2B" w:rsidRDefault="009B50EE" w:rsidP="00A11B2B">
            <w:r>
              <w:t>Gerd Vertommen</w:t>
            </w:r>
          </w:p>
        </w:tc>
        <w:tc>
          <w:tcPr>
            <w:tcW w:w="4820" w:type="dxa"/>
          </w:tcPr>
          <w:p w:rsidR="00A11B2B" w:rsidRDefault="00A01169" w:rsidP="00A11B2B">
            <w:pPr>
              <w:cnfStyle w:val="000000000000" w:firstRow="0" w:lastRow="0" w:firstColumn="0" w:lastColumn="0" w:oddVBand="0" w:evenVBand="0" w:oddHBand="0" w:evenHBand="0" w:firstRowFirstColumn="0" w:firstRowLastColumn="0" w:lastRowFirstColumn="0" w:lastRowLastColumn="0"/>
            </w:pPr>
            <w:r>
              <w:t xml:space="preserve">Coördinator Karavaan </w:t>
            </w:r>
          </w:p>
        </w:tc>
        <w:tc>
          <w:tcPr>
            <w:tcW w:w="2174" w:type="dxa"/>
          </w:tcPr>
          <w:p w:rsidR="00A11B2B" w:rsidRDefault="009B50EE" w:rsidP="00A11B2B">
            <w:pPr>
              <w:cnfStyle w:val="000000000000" w:firstRow="0" w:lastRow="0" w:firstColumn="0" w:lastColumn="0" w:oddVBand="0" w:evenVBand="0" w:oddHBand="0" w:evenHBand="0" w:firstRowFirstColumn="0" w:firstRowLastColumn="0" w:lastRowFirstColumn="0" w:lastRowLastColumn="0"/>
            </w:pPr>
            <w:r>
              <w:t>Ondervoorzitter</w:t>
            </w:r>
          </w:p>
        </w:tc>
      </w:tr>
      <w:tr w:rsidR="009B50EE" w:rsidTr="00A01169">
        <w:tc>
          <w:tcPr>
            <w:cnfStyle w:val="001000000000" w:firstRow="0" w:lastRow="0" w:firstColumn="1" w:lastColumn="0" w:oddVBand="0" w:evenVBand="0" w:oddHBand="0" w:evenHBand="0" w:firstRowFirstColumn="0" w:firstRowLastColumn="0" w:lastRowFirstColumn="0" w:lastRowLastColumn="0"/>
            <w:tcW w:w="2238" w:type="dxa"/>
          </w:tcPr>
          <w:p w:rsidR="00A11B2B" w:rsidRDefault="009B50EE" w:rsidP="00A11B2B">
            <w:r>
              <w:t>Dries Hostens</w:t>
            </w:r>
          </w:p>
        </w:tc>
        <w:tc>
          <w:tcPr>
            <w:tcW w:w="4820" w:type="dxa"/>
          </w:tcPr>
          <w:p w:rsidR="00A11B2B" w:rsidRDefault="00A01169" w:rsidP="00A11B2B">
            <w:pPr>
              <w:cnfStyle w:val="000000000000" w:firstRow="0" w:lastRow="0" w:firstColumn="0" w:lastColumn="0" w:oddVBand="0" w:evenVBand="0" w:oddHBand="0" w:evenHBand="0" w:firstRowFirstColumn="0" w:firstRowLastColumn="0" w:lastRowFirstColumn="0" w:lastRowLastColumn="0"/>
            </w:pPr>
            <w:r>
              <w:t>Accountant – belastingsconsulent</w:t>
            </w:r>
          </w:p>
        </w:tc>
        <w:tc>
          <w:tcPr>
            <w:tcW w:w="2174" w:type="dxa"/>
          </w:tcPr>
          <w:p w:rsidR="00A11B2B" w:rsidRDefault="009B50EE" w:rsidP="00A11B2B">
            <w:pPr>
              <w:cnfStyle w:val="000000000000" w:firstRow="0" w:lastRow="0" w:firstColumn="0" w:lastColumn="0" w:oddVBand="0" w:evenVBand="0" w:oddHBand="0" w:evenHBand="0" w:firstRowFirstColumn="0" w:firstRowLastColumn="0" w:lastRowFirstColumn="0" w:lastRowLastColumn="0"/>
            </w:pPr>
            <w:r>
              <w:t>Penningmeester</w:t>
            </w:r>
          </w:p>
        </w:tc>
      </w:tr>
      <w:tr w:rsidR="009B50EE" w:rsidTr="00A01169">
        <w:tc>
          <w:tcPr>
            <w:cnfStyle w:val="001000000000" w:firstRow="0" w:lastRow="0" w:firstColumn="1" w:lastColumn="0" w:oddVBand="0" w:evenVBand="0" w:oddHBand="0" w:evenHBand="0" w:firstRowFirstColumn="0" w:firstRowLastColumn="0" w:lastRowFirstColumn="0" w:lastRowLastColumn="0"/>
            <w:tcW w:w="2238" w:type="dxa"/>
          </w:tcPr>
          <w:p w:rsidR="00A11B2B" w:rsidRDefault="009B50EE" w:rsidP="00A11B2B">
            <w:r>
              <w:t>Waut Hespel</w:t>
            </w:r>
          </w:p>
        </w:tc>
        <w:tc>
          <w:tcPr>
            <w:tcW w:w="4820" w:type="dxa"/>
          </w:tcPr>
          <w:p w:rsidR="00A11B2B" w:rsidRDefault="00A01169" w:rsidP="00A11B2B">
            <w:pPr>
              <w:cnfStyle w:val="000000000000" w:firstRow="0" w:lastRow="0" w:firstColumn="0" w:lastColumn="0" w:oddVBand="0" w:evenVBand="0" w:oddHBand="0" w:evenHBand="0" w:firstRowFirstColumn="0" w:firstRowLastColumn="0" w:lastRowFirstColumn="0" w:lastRowLastColumn="0"/>
            </w:pPr>
            <w:r>
              <w:t xml:space="preserve">Coördinator Joetz </w:t>
            </w:r>
          </w:p>
        </w:tc>
        <w:tc>
          <w:tcPr>
            <w:tcW w:w="2174" w:type="dxa"/>
          </w:tcPr>
          <w:p w:rsidR="00A11B2B" w:rsidRDefault="009B50EE" w:rsidP="00A11B2B">
            <w:pPr>
              <w:cnfStyle w:val="000000000000" w:firstRow="0" w:lastRow="0" w:firstColumn="0" w:lastColumn="0" w:oddVBand="0" w:evenVBand="0" w:oddHBand="0" w:evenHBand="0" w:firstRowFirstColumn="0" w:firstRowLastColumn="0" w:lastRowFirstColumn="0" w:lastRowLastColumn="0"/>
            </w:pPr>
            <w:r>
              <w:t>Secretaris</w:t>
            </w:r>
          </w:p>
        </w:tc>
      </w:tr>
      <w:tr w:rsidR="009B50EE" w:rsidTr="00A01169">
        <w:tc>
          <w:tcPr>
            <w:cnfStyle w:val="001000000000" w:firstRow="0" w:lastRow="0" w:firstColumn="1" w:lastColumn="0" w:oddVBand="0" w:evenVBand="0" w:oddHBand="0" w:evenHBand="0" w:firstRowFirstColumn="0" w:firstRowLastColumn="0" w:lastRowFirstColumn="0" w:lastRowLastColumn="0"/>
            <w:tcW w:w="2238" w:type="dxa"/>
          </w:tcPr>
          <w:p w:rsidR="00A11B2B" w:rsidRDefault="009B50EE" w:rsidP="00A11B2B">
            <w:r>
              <w:t>Hanneleen Broeckx</w:t>
            </w:r>
          </w:p>
        </w:tc>
        <w:tc>
          <w:tcPr>
            <w:tcW w:w="4820" w:type="dxa"/>
          </w:tcPr>
          <w:p w:rsidR="00A11B2B" w:rsidRDefault="00A01169" w:rsidP="00A11B2B">
            <w:pPr>
              <w:cnfStyle w:val="000000000000" w:firstRow="0" w:lastRow="0" w:firstColumn="0" w:lastColumn="0" w:oddVBand="0" w:evenVBand="0" w:oddHBand="0" w:evenHBand="0" w:firstRowFirstColumn="0" w:firstRowLastColumn="0" w:lastRowFirstColumn="0" w:lastRowLastColumn="0"/>
            </w:pPr>
            <w:r>
              <w:t xml:space="preserve">Kabinetsadviseur jeugd Stad Antwerpen </w:t>
            </w:r>
          </w:p>
        </w:tc>
        <w:tc>
          <w:tcPr>
            <w:tcW w:w="2174" w:type="dxa"/>
          </w:tcPr>
          <w:p w:rsidR="00A11B2B" w:rsidRDefault="009B50EE" w:rsidP="00A11B2B">
            <w:pPr>
              <w:cnfStyle w:val="000000000000" w:firstRow="0" w:lastRow="0" w:firstColumn="0" w:lastColumn="0" w:oddVBand="0" w:evenVBand="0" w:oddHBand="0" w:evenHBand="0" w:firstRowFirstColumn="0" w:firstRowLastColumn="0" w:lastRowFirstColumn="0" w:lastRowLastColumn="0"/>
            </w:pPr>
            <w:r>
              <w:t xml:space="preserve">Bestuurder </w:t>
            </w:r>
          </w:p>
        </w:tc>
      </w:tr>
      <w:tr w:rsidR="009B50EE" w:rsidTr="00A01169">
        <w:tc>
          <w:tcPr>
            <w:cnfStyle w:val="001000000000" w:firstRow="0" w:lastRow="0" w:firstColumn="1" w:lastColumn="0" w:oddVBand="0" w:evenVBand="0" w:oddHBand="0" w:evenHBand="0" w:firstRowFirstColumn="0" w:firstRowLastColumn="0" w:lastRowFirstColumn="0" w:lastRowLastColumn="0"/>
            <w:tcW w:w="2238" w:type="dxa"/>
          </w:tcPr>
          <w:p w:rsidR="00A11B2B" w:rsidRDefault="009B50EE" w:rsidP="00A11B2B">
            <w:r>
              <w:t>Gerda Clerix</w:t>
            </w:r>
          </w:p>
        </w:tc>
        <w:tc>
          <w:tcPr>
            <w:tcW w:w="4820" w:type="dxa"/>
          </w:tcPr>
          <w:p w:rsidR="00A11B2B" w:rsidRDefault="00A01169" w:rsidP="00A11B2B">
            <w:pPr>
              <w:cnfStyle w:val="000000000000" w:firstRow="0" w:lastRow="0" w:firstColumn="0" w:lastColumn="0" w:oddVBand="0" w:evenVBand="0" w:oddHBand="0" w:evenHBand="0" w:firstRowFirstColumn="0" w:firstRowLastColumn="0" w:lastRowFirstColumn="0" w:lastRowLastColumn="0"/>
            </w:pPr>
            <w:r>
              <w:t xml:space="preserve">Verantwoordelijke domeinen Scouts en Gidsen Vlaanderen </w:t>
            </w:r>
          </w:p>
        </w:tc>
        <w:tc>
          <w:tcPr>
            <w:tcW w:w="2174" w:type="dxa"/>
          </w:tcPr>
          <w:p w:rsidR="00A11B2B" w:rsidRDefault="009B50EE" w:rsidP="00A11B2B">
            <w:pPr>
              <w:cnfStyle w:val="000000000000" w:firstRow="0" w:lastRow="0" w:firstColumn="0" w:lastColumn="0" w:oddVBand="0" w:evenVBand="0" w:oddHBand="0" w:evenHBand="0" w:firstRowFirstColumn="0" w:firstRowLastColumn="0" w:lastRowFirstColumn="0" w:lastRowLastColumn="0"/>
            </w:pPr>
            <w:r>
              <w:t>Bestuurder</w:t>
            </w:r>
          </w:p>
        </w:tc>
      </w:tr>
      <w:tr w:rsidR="009B50EE" w:rsidTr="00A01169">
        <w:tc>
          <w:tcPr>
            <w:cnfStyle w:val="001000000000" w:firstRow="0" w:lastRow="0" w:firstColumn="1" w:lastColumn="0" w:oddVBand="0" w:evenVBand="0" w:oddHBand="0" w:evenHBand="0" w:firstRowFirstColumn="0" w:firstRowLastColumn="0" w:lastRowFirstColumn="0" w:lastRowLastColumn="0"/>
            <w:tcW w:w="2238" w:type="dxa"/>
          </w:tcPr>
          <w:p w:rsidR="00A11B2B" w:rsidRDefault="009B50EE" w:rsidP="00A11B2B">
            <w:r>
              <w:t xml:space="preserve">Jan Van Branteghem </w:t>
            </w:r>
          </w:p>
        </w:tc>
        <w:tc>
          <w:tcPr>
            <w:tcW w:w="4820" w:type="dxa"/>
          </w:tcPr>
          <w:p w:rsidR="00A11B2B" w:rsidRDefault="009B50EE" w:rsidP="00A11B2B">
            <w:pPr>
              <w:cnfStyle w:val="000000000000" w:firstRow="0" w:lastRow="0" w:firstColumn="0" w:lastColumn="0" w:oddVBand="0" w:evenVBand="0" w:oddHBand="0" w:evenHBand="0" w:firstRowFirstColumn="0" w:firstRowLastColumn="0" w:lastRowFirstColumn="0" w:lastRowLastColumn="0"/>
            </w:pPr>
            <w:r>
              <w:t xml:space="preserve">Freelance docent muzische vorming, lector in PBa sociale readaptatiewetenschappen </w:t>
            </w:r>
          </w:p>
        </w:tc>
        <w:tc>
          <w:tcPr>
            <w:tcW w:w="2174" w:type="dxa"/>
          </w:tcPr>
          <w:p w:rsidR="00A11B2B" w:rsidRDefault="009B50EE" w:rsidP="00A11B2B">
            <w:pPr>
              <w:cnfStyle w:val="000000000000" w:firstRow="0" w:lastRow="0" w:firstColumn="0" w:lastColumn="0" w:oddVBand="0" w:evenVBand="0" w:oddHBand="0" w:evenHBand="0" w:firstRowFirstColumn="0" w:firstRowLastColumn="0" w:lastRowFirstColumn="0" w:lastRowLastColumn="0"/>
            </w:pPr>
            <w:r>
              <w:t xml:space="preserve">Bestuurder </w:t>
            </w:r>
          </w:p>
        </w:tc>
      </w:tr>
      <w:tr w:rsidR="009B50EE" w:rsidTr="00B20DA4">
        <w:tc>
          <w:tcPr>
            <w:cnfStyle w:val="001000000000" w:firstRow="0" w:lastRow="0" w:firstColumn="1" w:lastColumn="0" w:oddVBand="0" w:evenVBand="0" w:oddHBand="0" w:evenHBand="0" w:firstRowFirstColumn="0" w:firstRowLastColumn="0" w:lastRowFirstColumn="0" w:lastRowLastColumn="0"/>
            <w:tcW w:w="9232" w:type="dxa"/>
            <w:gridSpan w:val="3"/>
          </w:tcPr>
          <w:p w:rsidR="009B50EE" w:rsidRDefault="009B50EE" w:rsidP="00A01169">
            <w:pPr>
              <w:jc w:val="center"/>
            </w:pPr>
            <w:r>
              <w:t>Te vervangen</w:t>
            </w:r>
          </w:p>
        </w:tc>
      </w:tr>
      <w:tr w:rsidR="009B50EE" w:rsidTr="00A01169">
        <w:tc>
          <w:tcPr>
            <w:cnfStyle w:val="001000000000" w:firstRow="0" w:lastRow="0" w:firstColumn="1" w:lastColumn="0" w:oddVBand="0" w:evenVBand="0" w:oddHBand="0" w:evenHBand="0" w:firstRowFirstColumn="0" w:firstRowLastColumn="0" w:lastRowFirstColumn="0" w:lastRowLastColumn="0"/>
            <w:tcW w:w="2238" w:type="dxa"/>
          </w:tcPr>
          <w:p w:rsidR="009B50EE" w:rsidRDefault="009B50EE" w:rsidP="00A11B2B">
            <w:r>
              <w:t>Jan De Troyer</w:t>
            </w:r>
          </w:p>
        </w:tc>
        <w:tc>
          <w:tcPr>
            <w:tcW w:w="4820" w:type="dxa"/>
          </w:tcPr>
          <w:p w:rsidR="009B50EE" w:rsidRDefault="00A01169" w:rsidP="00A11B2B">
            <w:pPr>
              <w:cnfStyle w:val="000000000000" w:firstRow="0" w:lastRow="0" w:firstColumn="0" w:lastColumn="0" w:oddVBand="0" w:evenVBand="0" w:oddHBand="0" w:evenHBand="0" w:firstRowFirstColumn="0" w:firstRowLastColumn="0" w:lastRowFirstColumn="0" w:lastRowLastColumn="0"/>
            </w:pPr>
            <w:r>
              <w:t xml:space="preserve">Coördinator Koning Kevin vzw </w:t>
            </w:r>
          </w:p>
        </w:tc>
        <w:tc>
          <w:tcPr>
            <w:tcW w:w="2174" w:type="dxa"/>
          </w:tcPr>
          <w:p w:rsidR="009B50EE" w:rsidRDefault="009B50EE" w:rsidP="00A11B2B">
            <w:pPr>
              <w:cnfStyle w:val="000000000000" w:firstRow="0" w:lastRow="0" w:firstColumn="0" w:lastColumn="0" w:oddVBand="0" w:evenVBand="0" w:oddHBand="0" w:evenHBand="0" w:firstRowFirstColumn="0" w:firstRowLastColumn="0" w:lastRowFirstColumn="0" w:lastRowLastColumn="0"/>
            </w:pPr>
            <w:r>
              <w:t>Bestuurder</w:t>
            </w:r>
          </w:p>
        </w:tc>
      </w:tr>
    </w:tbl>
    <w:p w:rsidR="00A11B2B" w:rsidRPr="00A11B2B" w:rsidRDefault="00A11B2B" w:rsidP="00A11B2B"/>
    <w:p w:rsidR="00100F56" w:rsidRDefault="00810445" w:rsidP="00100F56">
      <w:pPr>
        <w:pStyle w:val="Kop1"/>
        <w:numPr>
          <w:ilvl w:val="0"/>
          <w:numId w:val="28"/>
        </w:numPr>
        <w:spacing w:line="278" w:lineRule="auto"/>
      </w:pPr>
      <w:r>
        <w:t xml:space="preserve">Rol van de Raad van Bestuur </w:t>
      </w:r>
    </w:p>
    <w:p w:rsidR="00810445" w:rsidRDefault="00810445" w:rsidP="00810445">
      <w:pPr>
        <w:pStyle w:val="Lijstalinea"/>
        <w:numPr>
          <w:ilvl w:val="0"/>
          <w:numId w:val="34"/>
        </w:numPr>
      </w:pPr>
      <w:r>
        <w:t xml:space="preserve">Verantwoordelijk voor het (uit)voeren van het beleid zoals bepaald door de Algemene Vergadering dat de realisatie van de missie(s) garandeert </w:t>
      </w:r>
    </w:p>
    <w:p w:rsidR="00810445" w:rsidRDefault="00810445" w:rsidP="00810445">
      <w:pPr>
        <w:pStyle w:val="Lijstalinea"/>
        <w:numPr>
          <w:ilvl w:val="0"/>
          <w:numId w:val="34"/>
        </w:numPr>
      </w:pPr>
      <w:r>
        <w:t xml:space="preserve">Sturen van de interne werking van de vzw, behartigen van haar belangen en vertegenwoordigen van de vzw in en buiten rechte. </w:t>
      </w:r>
    </w:p>
    <w:p w:rsidR="00810445" w:rsidRDefault="00810445" w:rsidP="00810445">
      <w:pPr>
        <w:pStyle w:val="Lijstalinea"/>
        <w:numPr>
          <w:ilvl w:val="0"/>
          <w:numId w:val="34"/>
        </w:numPr>
      </w:pPr>
      <w:r>
        <w:t>Concentreert zich op het strategische beleid van de vzw en stippelt mee de krijtlijnen voor het toekomstige beleid uit en houdt zich in regel niet bezig met operationele zaken</w:t>
      </w:r>
    </w:p>
    <w:p w:rsidR="00810445" w:rsidRDefault="00810445" w:rsidP="00810445">
      <w:pPr>
        <w:pStyle w:val="Lijstalinea"/>
        <w:numPr>
          <w:ilvl w:val="0"/>
          <w:numId w:val="34"/>
        </w:numPr>
      </w:pPr>
      <w:r>
        <w:t>Verantwoordelijk voor de opmaak van de jaarlijkse begroting en voor de uitvoering ervan als goede huisvader, de opmaak van een afrekening en voortgangsrapport die aan de AV worden voorgelegd</w:t>
      </w:r>
    </w:p>
    <w:p w:rsidR="00810445" w:rsidRPr="00810445" w:rsidRDefault="00810445" w:rsidP="00810445">
      <w:pPr>
        <w:pStyle w:val="Lijstalinea"/>
        <w:numPr>
          <w:ilvl w:val="0"/>
          <w:numId w:val="34"/>
        </w:numPr>
      </w:pPr>
      <w:r>
        <w:t xml:space="preserve">Lid zijn van Raad van Bestuur van ADJ impliceert een actieve betrokkenheid: aanwezigheid op bestuursvergaderingen en Algemene Vergadering (totaal circa 14 dagdelen per jaar), doornemen van nota’s en voorbereidende documenten, actief meedenken en eventueel deel uitmaken van (structurele of ad hoc) commissies en werkgroepen, jury of sollicitatiecommissies, e.d. </w:t>
      </w:r>
    </w:p>
    <w:p w:rsidR="00100F56" w:rsidRDefault="00810445" w:rsidP="00100F56">
      <w:pPr>
        <w:pStyle w:val="Kop1"/>
        <w:numPr>
          <w:ilvl w:val="0"/>
          <w:numId w:val="28"/>
        </w:numPr>
        <w:spacing w:line="278" w:lineRule="auto"/>
      </w:pPr>
      <w:r>
        <w:t>Duur van de benoeming, tijdsinvestering en vergoeding</w:t>
      </w:r>
    </w:p>
    <w:p w:rsidR="00A11B2B" w:rsidRDefault="00A11B2B" w:rsidP="00A11B2B">
      <w:pPr>
        <w:pStyle w:val="lijstnummer2"/>
      </w:pPr>
      <w:r w:rsidRPr="00A11B2B">
        <w:t>De benoemingstermijn bedraagt 4 jaar</w:t>
      </w:r>
      <w:r>
        <w:t xml:space="preserve"> (beleidsperiode 2018 -2021), nu dus middenin.</w:t>
      </w:r>
      <w:r w:rsidRPr="00A11B2B">
        <w:t xml:space="preserve"> Er is geen maximum aantal herbenoemingen bepaald. </w:t>
      </w:r>
    </w:p>
    <w:p w:rsidR="00A11B2B" w:rsidRDefault="00A11B2B" w:rsidP="00A11B2B">
      <w:pPr>
        <w:pStyle w:val="lijstnummer2"/>
      </w:pPr>
      <w:r w:rsidRPr="00A11B2B">
        <w:t>De Raad van Bestuur vergadert circa 14 dagdelen per jaar: maandelijkse vergaderingen van RvB en AV (buiten de zomermaanden) wa</w:t>
      </w:r>
      <w:r>
        <w:t xml:space="preserve">arvan 1 AV-Denkdag (hele dag). </w:t>
      </w:r>
    </w:p>
    <w:p w:rsidR="00A11B2B" w:rsidRDefault="00A11B2B" w:rsidP="00A11B2B">
      <w:pPr>
        <w:pStyle w:val="lijstnummer2"/>
      </w:pPr>
      <w:r w:rsidRPr="00A11B2B">
        <w:t xml:space="preserve">Leden van de Raad van Bestuur ontvangen een zitpenning van € 25,00 per vergadering in uitoefening van hun mandaat alsook de vergoeding van gemaakte onkosten. </w:t>
      </w:r>
    </w:p>
    <w:p w:rsidR="00A11B2B" w:rsidRPr="00A11B2B" w:rsidRDefault="00A11B2B" w:rsidP="00A11B2B">
      <w:pPr>
        <w:pStyle w:val="lijstnummer2"/>
      </w:pPr>
      <w:r w:rsidRPr="00A11B2B">
        <w:t>Elk lid van de Raad van Bestuur heeft het recht – mits jaarlijks bekrachtigd door de Raad van Bestuur - om éénmaal per jaar een bedrag van maximaal € 500,00 in mindering te brengen op een verblijf bij één van de entiteiten, hetzij van een organisatie naar keuze hetzij een privé-verblijf.</w:t>
      </w:r>
    </w:p>
    <w:p w:rsidR="00100F56" w:rsidRDefault="00100F56" w:rsidP="00100F56">
      <w:pPr>
        <w:pStyle w:val="Kop1"/>
        <w:numPr>
          <w:ilvl w:val="0"/>
          <w:numId w:val="28"/>
        </w:numPr>
        <w:spacing w:line="278" w:lineRule="auto"/>
      </w:pPr>
      <w:r>
        <w:t>Engagement</w:t>
      </w:r>
    </w:p>
    <w:p w:rsidR="00100F56" w:rsidRPr="0080628E" w:rsidRDefault="00D35A0E" w:rsidP="00100F56">
      <w:pPr>
        <w:pStyle w:val="lijstopsomming1"/>
      </w:pPr>
      <w:r>
        <w:t>Deze reflectiegroep komt een drietal keer per jaar samen, over het algemeen tijdens de werkuren. Deze bijeenkomsten vinden plaats bij Jint.</w:t>
      </w:r>
    </w:p>
    <w:p w:rsidR="0067712A" w:rsidRDefault="0067712A" w:rsidP="00D35A0E">
      <w:pPr>
        <w:pStyle w:val="lijstopsomming1"/>
        <w:numPr>
          <w:ilvl w:val="0"/>
          <w:numId w:val="0"/>
        </w:numPr>
        <w:ind w:left="255"/>
      </w:pPr>
    </w:p>
    <w:sectPr w:rsidR="0067712A"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56" w:rsidRDefault="00100F56" w:rsidP="00E95A33">
      <w:pPr>
        <w:spacing w:before="0" w:line="240" w:lineRule="auto"/>
      </w:pPr>
      <w:r>
        <w:separator/>
      </w:r>
    </w:p>
  </w:endnote>
  <w:endnote w:type="continuationSeparator" w:id="0">
    <w:p w:rsidR="00100F56" w:rsidRDefault="00100F56"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A01169" w:rsidP="00D9486F">
    <w:pPr>
      <w:pStyle w:val="Voettekst"/>
    </w:pPr>
    <w:sdt>
      <w:sdtPr>
        <w:alias w:val="titel_foot"/>
        <w:tag w:val="titel_foot"/>
        <w:id w:val="863256742"/>
        <w:lock w:val="sdtLocked"/>
        <w:placeholder>
          <w:docPart w:val="2FF4C771D29C4B66A2739838020E7592"/>
        </w:placeholder>
        <w:dataBinding w:xpath="/root[1]/titel[1]" w:storeItemID="{CA1B0BD9-A7F3-4B5F-AAF5-B95B599EA456}"/>
        <w:text/>
      </w:sdtPr>
      <w:sdtEndPr/>
      <w:sdtContent>
        <w:r w:rsidR="00B653CE">
          <w:t xml:space="preserve">Bestuurslid Raad van Bestuur Algemene Dienst voor Jeugdtoerisme (ADJ) </w:t>
        </w:r>
      </w:sdtContent>
    </w:sdt>
    <w:r w:rsidR="000A487B" w:rsidRPr="00D9486F">
      <w:t xml:space="preserve">   </w:t>
    </w:r>
    <w:r w:rsidR="000A487B" w:rsidRPr="00AC5212">
      <w:rPr>
        <w:i w:val="0"/>
      </w:rPr>
      <w:t>•</w:t>
    </w:r>
    <w:r w:rsidR="000A487B" w:rsidRPr="00D9486F">
      <w:t xml:space="preserve">   </w:t>
    </w:r>
    <w:sdt>
      <w:sdtPr>
        <w:alias w:val="datum_foot"/>
        <w:tag w:val="datum_foot"/>
        <w:id w:val="2123108892"/>
        <w:lock w:val="sdtLocked"/>
        <w:placeholder>
          <w:docPart w:val="7BC02A05472C454B8A5D718D594F4B37"/>
        </w:placeholder>
        <w:dataBinding w:xpath="/root[1]/datum[1]" w:storeItemID="{CA1B0BD9-A7F3-4B5F-AAF5-B95B599EA456}"/>
        <w:date w:fullDate="2018-06-27T00:00:00Z">
          <w:dateFormat w:val="d MMMM yyyy"/>
          <w:lid w:val="nl-BE"/>
          <w:storeMappedDataAs w:val="dateTime"/>
          <w:calendar w:val="gregorian"/>
        </w:date>
      </w:sdtPr>
      <w:sdtEndPr/>
      <w:sdtContent>
        <w:r w:rsidR="00D35A0E">
          <w:t>27 juni 2018</w:t>
        </w:r>
      </w:sdtContent>
    </w:sdt>
    <w:r w:rsidR="000A487B" w:rsidRPr="00D9486F">
      <w:t xml:space="preserve">   </w:t>
    </w:r>
    <w:r w:rsidR="000A487B" w:rsidRPr="00AC5212">
      <w:rPr>
        <w:i w:val="0"/>
      </w:rPr>
      <w:t>•</w:t>
    </w:r>
    <w:r w:rsidR="000A487B" w:rsidRPr="00D9486F">
      <w:t xml:space="preserve">   pagina </w:t>
    </w:r>
    <w:r w:rsidR="000A487B" w:rsidRPr="00D9486F">
      <w:fldChar w:fldCharType="begin"/>
    </w:r>
    <w:r w:rsidR="000A487B" w:rsidRPr="00D9486F">
      <w:instrText>PAGE   \* MERGEFORMAT</w:instrText>
    </w:r>
    <w:r w:rsidR="000A487B" w:rsidRPr="00D9486F">
      <w:fldChar w:fldCharType="separate"/>
    </w:r>
    <w:r>
      <w:rPr>
        <w:noProof/>
      </w:rPr>
      <w:t>2</w:t>
    </w:r>
    <w:r w:rsidR="000A487B" w:rsidRPr="00D9486F">
      <w:fldChar w:fldCharType="end"/>
    </w:r>
    <w:r w:rsidR="000A487B" w:rsidRPr="00D9486F">
      <w:t xml:space="preserve"> &gt; </w:t>
    </w:r>
    <w:fldSimple w:instr="NUMPAGES  \* Arabic  \* MERGEFORMAT">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56" w:rsidRDefault="00100F56" w:rsidP="001125B4">
      <w:pPr>
        <w:spacing w:after="80"/>
      </w:pPr>
      <w:r>
        <w:t>_________________</w:t>
      </w:r>
    </w:p>
  </w:footnote>
  <w:footnote w:type="continuationSeparator" w:id="0">
    <w:p w:rsidR="00100F56" w:rsidRPr="001125B4" w:rsidRDefault="00100F56" w:rsidP="001125B4">
      <w:pPr>
        <w:spacing w:after="80"/>
      </w:pPr>
      <w:r>
        <w:t>_________________</w:t>
      </w:r>
    </w:p>
  </w:footnote>
  <w:footnote w:type="continuationNotice" w:id="1">
    <w:p w:rsidR="00100F56" w:rsidRPr="001125B4" w:rsidRDefault="00100F56">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67712A" w:rsidP="0054649E">
    <w:pPr>
      <w:pStyle w:val="Koptekst"/>
    </w:pPr>
    <w:r>
      <w:rPr>
        <w:noProof/>
        <w:lang w:eastAsia="nl-BE"/>
      </w:rPr>
      <w:drawing>
        <wp:inline distT="0" distB="0" distL="0" distR="0" wp14:anchorId="27776EF7" wp14:editId="2BE8B646">
          <wp:extent cx="990771" cy="115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67712A" w:rsidP="00133362">
    <w:pPr>
      <w:pStyle w:val="Koptekst"/>
    </w:pPr>
    <w:r>
      <w:rPr>
        <w:noProof/>
        <w:lang w:eastAsia="nl-BE"/>
      </w:rPr>
      <w:drawing>
        <wp:inline distT="0" distB="0" distL="0" distR="0" wp14:anchorId="35FEFE9E" wp14:editId="127AD6C2">
          <wp:extent cx="698872" cy="8100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872"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8E45337"/>
    <w:multiLevelType w:val="hybridMultilevel"/>
    <w:tmpl w:val="6EC862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512010"/>
    <w:multiLevelType w:val="multilevel"/>
    <w:tmpl w:val="3C68ECE8"/>
    <w:numStyleLink w:val="AMBRASSADEKADERNUM"/>
  </w:abstractNum>
  <w:abstractNum w:abstractNumId="5" w15:restartNumberingAfterBreak="0">
    <w:nsid w:val="0C8D28E7"/>
    <w:multiLevelType w:val="multilevel"/>
    <w:tmpl w:val="48344E1A"/>
    <w:styleLink w:val="AMBRASSADENUM"/>
    <w:lvl w:ilvl="0">
      <w:start w:val="1"/>
      <w:numFmt w:val="decimal"/>
      <w:pStyle w:val="lijstnummer1"/>
      <w:lvlText w:val="%1"/>
      <w:lvlJc w:val="left"/>
      <w:pPr>
        <w:tabs>
          <w:tab w:val="num" w:pos="255"/>
        </w:tabs>
        <w:ind w:left="255" w:hanging="255"/>
      </w:pPr>
      <w:rPr>
        <w:rFonts w:ascii="Arial" w:hAnsi="Arial" w:hint="default"/>
        <w:b/>
        <w:i w:val="0"/>
        <w:sz w:val="15"/>
      </w:rPr>
    </w:lvl>
    <w:lvl w:ilvl="1">
      <w:start w:val="1"/>
      <w:numFmt w:val="bullet"/>
      <w:pStyle w:val="lijstnummer2"/>
      <w:lvlText w:val="-"/>
      <w:lvlJc w:val="left"/>
      <w:pPr>
        <w:tabs>
          <w:tab w:val="num" w:pos="454"/>
        </w:tabs>
        <w:ind w:left="624" w:hanging="170"/>
      </w:pPr>
      <w:rPr>
        <w:rFonts w:ascii="Arial" w:hAnsi="Arial" w:hint="default"/>
        <w:b/>
        <w:i w:val="0"/>
        <w:color w:val="auto"/>
      </w:rPr>
    </w:lvl>
    <w:lvl w:ilvl="2">
      <w:start w:val="1"/>
      <w:numFmt w:val="bullet"/>
      <w:pStyle w:val="lijstnummer3"/>
      <w:lvlText w:val="−"/>
      <w:lvlJc w:val="left"/>
      <w:pPr>
        <w:tabs>
          <w:tab w:val="num" w:pos="822"/>
        </w:tabs>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AD7648"/>
    <w:multiLevelType w:val="hybridMultilevel"/>
    <w:tmpl w:val="FCD4F3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9F2302"/>
    <w:multiLevelType w:val="multilevel"/>
    <w:tmpl w:val="3C68ECE8"/>
    <w:numStyleLink w:val="AMBRASSADEKADERNUM"/>
  </w:abstractNum>
  <w:abstractNum w:abstractNumId="8" w15:restartNumberingAfterBreak="0">
    <w:nsid w:val="0F794A05"/>
    <w:multiLevelType w:val="multilevel"/>
    <w:tmpl w:val="D822475A"/>
    <w:numStyleLink w:val="AMBRASSADEBULLET"/>
  </w:abstractNum>
  <w:abstractNum w:abstractNumId="9" w15:restartNumberingAfterBreak="0">
    <w:nsid w:val="13FC5AE9"/>
    <w:multiLevelType w:val="multilevel"/>
    <w:tmpl w:val="E786B33C"/>
    <w:numStyleLink w:val="AMBRASSADETABELBULLET"/>
  </w:abstractNum>
  <w:abstractNum w:abstractNumId="10" w15:restartNumberingAfterBreak="0">
    <w:nsid w:val="15E9329A"/>
    <w:multiLevelType w:val="multilevel"/>
    <w:tmpl w:val="6A3CEB26"/>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86B33C"/>
    <w:styleLink w:val="AMBRASSADETABELBULLET"/>
    <w:lvl w:ilvl="0">
      <w:start w:val="1"/>
      <w:numFmt w:val="bullet"/>
      <w:pStyle w:val="tabellijstopsomming1"/>
      <w:lvlText w:val="•"/>
      <w:lvlJc w:val="left"/>
      <w:pPr>
        <w:ind w:left="255" w:hanging="227"/>
      </w:pPr>
      <w:rPr>
        <w:rFonts w:ascii="Arial" w:hAnsi="Arial" w:hint="default"/>
        <w:b/>
        <w:i w:val="0"/>
        <w:color w:val="auto"/>
      </w:rPr>
    </w:lvl>
    <w:lvl w:ilvl="1">
      <w:start w:val="1"/>
      <w:numFmt w:val="bullet"/>
      <w:pStyle w:val="tabellijstopsomming2"/>
      <w:lvlText w:val="-"/>
      <w:lvlJc w:val="left"/>
      <w:pPr>
        <w:ind w:left="425" w:hanging="170"/>
      </w:pPr>
      <w:rPr>
        <w:rFonts w:ascii="Arial" w:hAnsi="Arial" w:hint="default"/>
        <w:b/>
        <w:i w:val="0"/>
        <w:color w:val="auto"/>
      </w:rPr>
    </w:lvl>
    <w:lvl w:ilvl="2">
      <w:start w:val="1"/>
      <w:numFmt w:val="bullet"/>
      <w:pStyle w:val="tabellijstopsomming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F0A08FA"/>
    <w:multiLevelType w:val="hybridMultilevel"/>
    <w:tmpl w:val="50401710"/>
    <w:lvl w:ilvl="0" w:tplc="755812D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37305E"/>
    <w:multiLevelType w:val="multilevel"/>
    <w:tmpl w:val="D8967FE0"/>
    <w:numStyleLink w:val="AMBRASSADEKOPNUM"/>
  </w:abstractNum>
  <w:abstractNum w:abstractNumId="14"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4E76E7F"/>
    <w:multiLevelType w:val="multilevel"/>
    <w:tmpl w:val="3C68ECE8"/>
    <w:styleLink w:val="AM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11174B"/>
    <w:multiLevelType w:val="multilevel"/>
    <w:tmpl w:val="D822475A"/>
    <w:styleLink w:val="AMBRASSADEBULLET"/>
    <w:lvl w:ilvl="0">
      <w:start w:val="1"/>
      <w:numFmt w:val="bullet"/>
      <w:pStyle w:val="lijstopsomming1"/>
      <w:lvlText w:val="•"/>
      <w:lvlJc w:val="left"/>
      <w:pPr>
        <w:tabs>
          <w:tab w:val="num" w:pos="284"/>
        </w:tabs>
        <w:ind w:left="255" w:hanging="227"/>
      </w:pPr>
      <w:rPr>
        <w:rFonts w:ascii="Arial" w:hAnsi="Arial" w:hint="default"/>
        <w:b/>
        <w:i w:val="0"/>
        <w:color w:val="auto"/>
      </w:rPr>
    </w:lvl>
    <w:lvl w:ilvl="1">
      <w:start w:val="1"/>
      <w:numFmt w:val="bullet"/>
      <w:pStyle w:val="lijstopsomming2"/>
      <w:lvlText w:val="-"/>
      <w:lvlJc w:val="left"/>
      <w:pPr>
        <w:ind w:left="624" w:hanging="170"/>
      </w:pPr>
      <w:rPr>
        <w:rFonts w:ascii="Arial" w:hAnsi="Arial" w:hint="default"/>
        <w:b/>
        <w:i w:val="0"/>
        <w:color w:val="auto"/>
      </w:rPr>
    </w:lvl>
    <w:lvl w:ilvl="2">
      <w:start w:val="1"/>
      <w:numFmt w:val="bullet"/>
      <w:pStyle w:val="lijstopsomming3"/>
      <w:lvlText w:val="−"/>
      <w:lvlJc w:val="left"/>
      <w:pPr>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73232D9"/>
    <w:multiLevelType w:val="multilevel"/>
    <w:tmpl w:val="6A3CEB26"/>
    <w:numStyleLink w:val="AMBRASSADEKADERBULLET"/>
  </w:abstractNum>
  <w:abstractNum w:abstractNumId="18" w15:restartNumberingAfterBreak="0">
    <w:nsid w:val="3B747E9E"/>
    <w:multiLevelType w:val="multilevel"/>
    <w:tmpl w:val="E786B33C"/>
    <w:numStyleLink w:val="AMBRASSADETABELBULLET"/>
  </w:abstractNum>
  <w:abstractNum w:abstractNumId="19" w15:restartNumberingAfterBreak="0">
    <w:nsid w:val="3E0D49AE"/>
    <w:multiLevelType w:val="multilevel"/>
    <w:tmpl w:val="F0BE3D38"/>
    <w:styleLink w:val="AMBRASSADETABELNUM"/>
    <w:lvl w:ilvl="0">
      <w:start w:val="1"/>
      <w:numFmt w:val="decimal"/>
      <w:pStyle w:val="tabellijstnummer1"/>
      <w:lvlText w:val="%1"/>
      <w:lvlJc w:val="left"/>
      <w:pPr>
        <w:ind w:left="255" w:hanging="255"/>
      </w:pPr>
      <w:rPr>
        <w:rFonts w:ascii="Arial" w:hAnsi="Arial" w:hint="default"/>
        <w:b/>
        <w:i w:val="0"/>
        <w:sz w:val="15"/>
      </w:rPr>
    </w:lvl>
    <w:lvl w:ilvl="1">
      <w:start w:val="1"/>
      <w:numFmt w:val="bullet"/>
      <w:pStyle w:val="tabellijstnummer2"/>
      <w:lvlText w:val="-"/>
      <w:lvlJc w:val="left"/>
      <w:pPr>
        <w:ind w:left="425" w:hanging="170"/>
      </w:pPr>
      <w:rPr>
        <w:rFonts w:ascii="Arial" w:hAnsi="Arial" w:hint="default"/>
        <w:b/>
        <w:i w:val="0"/>
        <w:color w:val="auto"/>
      </w:rPr>
    </w:lvl>
    <w:lvl w:ilvl="2">
      <w:start w:val="1"/>
      <w:numFmt w:val="bullet"/>
      <w:pStyle w:val="tabellijstnummer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3C17FED"/>
    <w:multiLevelType w:val="hybridMultilevel"/>
    <w:tmpl w:val="95207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276E78"/>
    <w:multiLevelType w:val="hybridMultilevel"/>
    <w:tmpl w:val="64FEBA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B692FF4"/>
    <w:multiLevelType w:val="multilevel"/>
    <w:tmpl w:val="48344E1A"/>
    <w:numStyleLink w:val="AMBRASSADENUM"/>
  </w:abstractNum>
  <w:abstractNum w:abstractNumId="23" w15:restartNumberingAfterBreak="0">
    <w:nsid w:val="4C8E2E8A"/>
    <w:multiLevelType w:val="hybridMultilevel"/>
    <w:tmpl w:val="60EA7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F22DDA"/>
    <w:multiLevelType w:val="multilevel"/>
    <w:tmpl w:val="6A3CEB26"/>
    <w:numStyleLink w:val="AMBRASSADEKADERBULLET"/>
  </w:abstractNum>
  <w:abstractNum w:abstractNumId="25" w15:restartNumberingAfterBreak="0">
    <w:nsid w:val="52501A56"/>
    <w:multiLevelType w:val="multilevel"/>
    <w:tmpl w:val="D822475A"/>
    <w:numStyleLink w:val="AMBRASSADEBULLET"/>
  </w:abstractNum>
  <w:abstractNum w:abstractNumId="26" w15:restartNumberingAfterBreak="0">
    <w:nsid w:val="55DD3C36"/>
    <w:multiLevelType w:val="multilevel"/>
    <w:tmpl w:val="D822475A"/>
    <w:numStyleLink w:val="AMBRASSADEBULLET"/>
  </w:abstractNum>
  <w:abstractNum w:abstractNumId="27" w15:restartNumberingAfterBreak="0">
    <w:nsid w:val="56C74A4B"/>
    <w:multiLevelType w:val="multilevel"/>
    <w:tmpl w:val="48344E1A"/>
    <w:numStyleLink w:val="AMBRASSADENUM"/>
  </w:abstractNum>
  <w:abstractNum w:abstractNumId="28" w15:restartNumberingAfterBreak="0">
    <w:nsid w:val="5A872361"/>
    <w:multiLevelType w:val="multilevel"/>
    <w:tmpl w:val="E786B33C"/>
    <w:numStyleLink w:val="AMBRASSADETABELBULLET"/>
  </w:abstractNum>
  <w:abstractNum w:abstractNumId="29" w15:restartNumberingAfterBreak="0">
    <w:nsid w:val="5BA93B16"/>
    <w:multiLevelType w:val="multilevel"/>
    <w:tmpl w:val="F0BE3D38"/>
    <w:numStyleLink w:val="AMBRASSADETABELNUM"/>
  </w:abstractNum>
  <w:abstractNum w:abstractNumId="30" w15:restartNumberingAfterBreak="0">
    <w:nsid w:val="6F765A92"/>
    <w:multiLevelType w:val="multilevel"/>
    <w:tmpl w:val="F0BE3D38"/>
    <w:numStyleLink w:val="AMBRASSADETABELNUM"/>
  </w:abstractNum>
  <w:abstractNum w:abstractNumId="31" w15:restartNumberingAfterBreak="0">
    <w:nsid w:val="7B8B5C01"/>
    <w:multiLevelType w:val="multilevel"/>
    <w:tmpl w:val="D8967FE0"/>
    <w:numStyleLink w:val="AMBRASSADEKOPNUM"/>
  </w:abstractNum>
  <w:num w:numId="1">
    <w:abstractNumId w:val="5"/>
  </w:num>
  <w:num w:numId="2">
    <w:abstractNumId w:val="16"/>
  </w:num>
  <w:num w:numId="3">
    <w:abstractNumId w:val="15"/>
  </w:num>
  <w:num w:numId="4">
    <w:abstractNumId w:val="7"/>
  </w:num>
  <w:num w:numId="5">
    <w:abstractNumId w:val="10"/>
  </w:num>
  <w:num w:numId="6">
    <w:abstractNumId w:val="17"/>
  </w:num>
  <w:num w:numId="7">
    <w:abstractNumId w:val="3"/>
  </w:num>
  <w:num w:numId="8">
    <w:abstractNumId w:val="19"/>
  </w:num>
  <w:num w:numId="9">
    <w:abstractNumId w:val="11"/>
  </w:num>
  <w:num w:numId="10">
    <w:abstractNumId w:val="25"/>
  </w:num>
  <w:num w:numId="11">
    <w:abstractNumId w:val="27"/>
  </w:num>
  <w:num w:numId="12">
    <w:abstractNumId w:val="9"/>
  </w:num>
  <w:num w:numId="13">
    <w:abstractNumId w:val="29"/>
  </w:num>
  <w:num w:numId="14">
    <w:abstractNumId w:val="14"/>
  </w:num>
  <w:num w:numId="15">
    <w:abstractNumId w:val="0"/>
  </w:num>
  <w:num w:numId="16">
    <w:abstractNumId w:val="1"/>
  </w:num>
  <w:num w:numId="17">
    <w:abstractNumId w:val="31"/>
  </w:num>
  <w:num w:numId="18">
    <w:abstractNumId w:val="13"/>
    <w:lvlOverride w:ilvl="2">
      <w:lvl w:ilvl="2">
        <w:start w:val="1"/>
        <w:numFmt w:val="decimal"/>
        <w:pStyle w:val="Kop3"/>
        <w:lvlText w:val="%1.%2.%3"/>
        <w:lvlJc w:val="left"/>
        <w:pPr>
          <w:ind w:left="680" w:hanging="680"/>
        </w:pPr>
        <w:rPr>
          <w:rFonts w:hint="default"/>
          <w:sz w:val="18"/>
        </w:rPr>
      </w:lvl>
    </w:lvlOverride>
  </w:num>
  <w:num w:numId="19">
    <w:abstractNumId w:val="22"/>
  </w:num>
  <w:num w:numId="20">
    <w:abstractNumId w:val="8"/>
  </w:num>
  <w:num w:numId="21">
    <w:abstractNumId w:val="26"/>
  </w:num>
  <w:num w:numId="22">
    <w:abstractNumId w:val="28"/>
  </w:num>
  <w:num w:numId="23">
    <w:abstractNumId w:val="18"/>
  </w:num>
  <w:num w:numId="24">
    <w:abstractNumId w:val="30"/>
  </w:num>
  <w:num w:numId="25">
    <w:abstractNumId w:val="4"/>
  </w:num>
  <w:num w:numId="26">
    <w:abstractNumId w:val="2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1"/>
  </w:num>
  <w:num w:numId="30">
    <w:abstractNumId w:val="23"/>
  </w:num>
  <w:num w:numId="31">
    <w:abstractNumId w:val="6"/>
  </w:num>
  <w:num w:numId="32">
    <w:abstractNumId w:val="20"/>
  </w:num>
  <w:num w:numId="33">
    <w:abstractNumId w:val="2"/>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56"/>
    <w:rsid w:val="000012F1"/>
    <w:rsid w:val="00005E4E"/>
    <w:rsid w:val="0003023E"/>
    <w:rsid w:val="00035BCB"/>
    <w:rsid w:val="0005583C"/>
    <w:rsid w:val="000645F7"/>
    <w:rsid w:val="00067D83"/>
    <w:rsid w:val="000A0BB0"/>
    <w:rsid w:val="000A37BD"/>
    <w:rsid w:val="000A487B"/>
    <w:rsid w:val="000F54DC"/>
    <w:rsid w:val="00100F56"/>
    <w:rsid w:val="00106D70"/>
    <w:rsid w:val="001125B4"/>
    <w:rsid w:val="00112977"/>
    <w:rsid w:val="00116AB7"/>
    <w:rsid w:val="00117326"/>
    <w:rsid w:val="0012547C"/>
    <w:rsid w:val="00133362"/>
    <w:rsid w:val="0014343F"/>
    <w:rsid w:val="00146253"/>
    <w:rsid w:val="0015054C"/>
    <w:rsid w:val="00152E59"/>
    <w:rsid w:val="00162854"/>
    <w:rsid w:val="00166500"/>
    <w:rsid w:val="0017129D"/>
    <w:rsid w:val="0017587B"/>
    <w:rsid w:val="001A783C"/>
    <w:rsid w:val="001D64A9"/>
    <w:rsid w:val="001E50FC"/>
    <w:rsid w:val="00202A2F"/>
    <w:rsid w:val="00247C3D"/>
    <w:rsid w:val="0026467C"/>
    <w:rsid w:val="00283EFC"/>
    <w:rsid w:val="0029030D"/>
    <w:rsid w:val="00290E09"/>
    <w:rsid w:val="002C1CD1"/>
    <w:rsid w:val="002D0D5F"/>
    <w:rsid w:val="003016F8"/>
    <w:rsid w:val="003201DE"/>
    <w:rsid w:val="003324FA"/>
    <w:rsid w:val="00336F7E"/>
    <w:rsid w:val="00337A4A"/>
    <w:rsid w:val="003670BA"/>
    <w:rsid w:val="003B2F88"/>
    <w:rsid w:val="003B3E4B"/>
    <w:rsid w:val="003C141A"/>
    <w:rsid w:val="003C760D"/>
    <w:rsid w:val="003D0462"/>
    <w:rsid w:val="003D5F35"/>
    <w:rsid w:val="003F320F"/>
    <w:rsid w:val="00412891"/>
    <w:rsid w:val="00435157"/>
    <w:rsid w:val="00462A15"/>
    <w:rsid w:val="004712C0"/>
    <w:rsid w:val="00483005"/>
    <w:rsid w:val="00490D22"/>
    <w:rsid w:val="00491B9C"/>
    <w:rsid w:val="004D30C0"/>
    <w:rsid w:val="004F0C70"/>
    <w:rsid w:val="0050402E"/>
    <w:rsid w:val="005062ED"/>
    <w:rsid w:val="005223B4"/>
    <w:rsid w:val="00531536"/>
    <w:rsid w:val="00537CFC"/>
    <w:rsid w:val="005417BA"/>
    <w:rsid w:val="0054649E"/>
    <w:rsid w:val="00560BD6"/>
    <w:rsid w:val="00572FAB"/>
    <w:rsid w:val="00576287"/>
    <w:rsid w:val="00594DFD"/>
    <w:rsid w:val="00595F8A"/>
    <w:rsid w:val="005A48EA"/>
    <w:rsid w:val="005D25CD"/>
    <w:rsid w:val="005D2712"/>
    <w:rsid w:val="005D7667"/>
    <w:rsid w:val="005E75B7"/>
    <w:rsid w:val="0061004D"/>
    <w:rsid w:val="00623FFD"/>
    <w:rsid w:val="006243A9"/>
    <w:rsid w:val="00634162"/>
    <w:rsid w:val="00645E05"/>
    <w:rsid w:val="0066710A"/>
    <w:rsid w:val="0067712A"/>
    <w:rsid w:val="00685172"/>
    <w:rsid w:val="006B5956"/>
    <w:rsid w:val="006C231D"/>
    <w:rsid w:val="006D60CF"/>
    <w:rsid w:val="006F1EAB"/>
    <w:rsid w:val="007038D0"/>
    <w:rsid w:val="007052CA"/>
    <w:rsid w:val="0070557C"/>
    <w:rsid w:val="00705C7D"/>
    <w:rsid w:val="00715334"/>
    <w:rsid w:val="00736435"/>
    <w:rsid w:val="00742E96"/>
    <w:rsid w:val="007474D4"/>
    <w:rsid w:val="0075483C"/>
    <w:rsid w:val="00764715"/>
    <w:rsid w:val="00773771"/>
    <w:rsid w:val="00790911"/>
    <w:rsid w:val="007B01BB"/>
    <w:rsid w:val="007B2DE2"/>
    <w:rsid w:val="007B512F"/>
    <w:rsid w:val="007C63FC"/>
    <w:rsid w:val="007D0152"/>
    <w:rsid w:val="007D7EED"/>
    <w:rsid w:val="007E56F6"/>
    <w:rsid w:val="00810445"/>
    <w:rsid w:val="008275DA"/>
    <w:rsid w:val="00830AAD"/>
    <w:rsid w:val="00871935"/>
    <w:rsid w:val="0088714A"/>
    <w:rsid w:val="0089703C"/>
    <w:rsid w:val="008B209C"/>
    <w:rsid w:val="008E013C"/>
    <w:rsid w:val="008E7A79"/>
    <w:rsid w:val="008F1F13"/>
    <w:rsid w:val="008F3994"/>
    <w:rsid w:val="0090799E"/>
    <w:rsid w:val="0091323F"/>
    <w:rsid w:val="00957322"/>
    <w:rsid w:val="00983444"/>
    <w:rsid w:val="009976E9"/>
    <w:rsid w:val="009B50EE"/>
    <w:rsid w:val="009B5469"/>
    <w:rsid w:val="009D7C25"/>
    <w:rsid w:val="00A01169"/>
    <w:rsid w:val="00A11B2B"/>
    <w:rsid w:val="00A24852"/>
    <w:rsid w:val="00A2690F"/>
    <w:rsid w:val="00A357DC"/>
    <w:rsid w:val="00A45314"/>
    <w:rsid w:val="00A657C7"/>
    <w:rsid w:val="00A77EC2"/>
    <w:rsid w:val="00AA0AB7"/>
    <w:rsid w:val="00AA1E7F"/>
    <w:rsid w:val="00AA7FF3"/>
    <w:rsid w:val="00AB37BF"/>
    <w:rsid w:val="00AC3B37"/>
    <w:rsid w:val="00AC4941"/>
    <w:rsid w:val="00AC5212"/>
    <w:rsid w:val="00AC7103"/>
    <w:rsid w:val="00AD4C26"/>
    <w:rsid w:val="00AD68DA"/>
    <w:rsid w:val="00B04707"/>
    <w:rsid w:val="00B059C0"/>
    <w:rsid w:val="00B25F02"/>
    <w:rsid w:val="00B30E49"/>
    <w:rsid w:val="00B43B93"/>
    <w:rsid w:val="00B47CBA"/>
    <w:rsid w:val="00B57F01"/>
    <w:rsid w:val="00B60A2C"/>
    <w:rsid w:val="00B653CE"/>
    <w:rsid w:val="00B70513"/>
    <w:rsid w:val="00B91F10"/>
    <w:rsid w:val="00BC755C"/>
    <w:rsid w:val="00C065D4"/>
    <w:rsid w:val="00C13769"/>
    <w:rsid w:val="00C266F0"/>
    <w:rsid w:val="00C40E8F"/>
    <w:rsid w:val="00C423D7"/>
    <w:rsid w:val="00C744C5"/>
    <w:rsid w:val="00C80CEA"/>
    <w:rsid w:val="00C81C32"/>
    <w:rsid w:val="00CC35EF"/>
    <w:rsid w:val="00CC3EF5"/>
    <w:rsid w:val="00D03305"/>
    <w:rsid w:val="00D27D5A"/>
    <w:rsid w:val="00D30659"/>
    <w:rsid w:val="00D34FA8"/>
    <w:rsid w:val="00D35A0E"/>
    <w:rsid w:val="00D44E65"/>
    <w:rsid w:val="00D60AF7"/>
    <w:rsid w:val="00D933F5"/>
    <w:rsid w:val="00D9486F"/>
    <w:rsid w:val="00D94CF5"/>
    <w:rsid w:val="00DB02E9"/>
    <w:rsid w:val="00DB2548"/>
    <w:rsid w:val="00DB583D"/>
    <w:rsid w:val="00DC131D"/>
    <w:rsid w:val="00DD0CE4"/>
    <w:rsid w:val="00DE4585"/>
    <w:rsid w:val="00DF62FC"/>
    <w:rsid w:val="00DF69EB"/>
    <w:rsid w:val="00E10395"/>
    <w:rsid w:val="00E12926"/>
    <w:rsid w:val="00E37587"/>
    <w:rsid w:val="00E54C7F"/>
    <w:rsid w:val="00E56808"/>
    <w:rsid w:val="00E62C5F"/>
    <w:rsid w:val="00E87B5A"/>
    <w:rsid w:val="00E94BDF"/>
    <w:rsid w:val="00E9523C"/>
    <w:rsid w:val="00E95A33"/>
    <w:rsid w:val="00E97580"/>
    <w:rsid w:val="00EA5EAE"/>
    <w:rsid w:val="00ED132E"/>
    <w:rsid w:val="00EF5259"/>
    <w:rsid w:val="00F02FA6"/>
    <w:rsid w:val="00F23121"/>
    <w:rsid w:val="00F312F3"/>
    <w:rsid w:val="00F60B28"/>
    <w:rsid w:val="00F73103"/>
    <w:rsid w:val="00F972F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E73E81"/>
  <w15:docId w15:val="{7E309DE8-E787-4DB8-8C8C-4CA5F00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3" w:qFormat="1"/>
    <w:lsdException w:name="heading 5" w:semiHidden="1" w:uiPriority="23" w:qFormat="1"/>
    <w:lsdException w:name="heading 6" w:semiHidden="1" w:uiPriority="23"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unhideWhenUsed="1"/>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_standaard"/>
    <w:qFormat/>
    <w:rsid w:val="007B512F"/>
    <w:pPr>
      <w:spacing w:before="170" w:line="283" w:lineRule="auto"/>
    </w:pPr>
    <w:rPr>
      <w:rFonts w:ascii="Arial" w:hAnsi="Arial"/>
      <w:sz w:val="18"/>
      <w:szCs w:val="18"/>
    </w:rPr>
  </w:style>
  <w:style w:type="paragraph" w:styleId="Kop1">
    <w:name w:val="heading 1"/>
    <w:aliases w:val="__Kop 1,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_Kop 2,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F6"/>
    <w:rPr>
      <w:rFonts w:ascii="Tahoma" w:hAnsi="Tahoma" w:cs="Tahoma"/>
      <w:sz w:val="16"/>
      <w:szCs w:val="16"/>
    </w:rPr>
  </w:style>
  <w:style w:type="paragraph" w:customStyle="1" w:styleId="lijstopsomming1">
    <w:name w:val="__lijst opsomming 1"/>
    <w:basedOn w:val="Standaard"/>
    <w:uiPriority w:val="1"/>
    <w:qFormat/>
    <w:rsid w:val="00AA1E7F"/>
    <w:pPr>
      <w:numPr>
        <w:numId w:val="21"/>
      </w:numPr>
      <w:spacing w:before="79"/>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C80CEA"/>
    <w:pPr>
      <w:numPr>
        <w:numId w:val="19"/>
      </w:numPr>
      <w:spacing w:before="79"/>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C80CEA"/>
    <w:pPr>
      <w:numPr>
        <w:numId w:val="1"/>
      </w:numPr>
    </w:pPr>
  </w:style>
  <w:style w:type="numbering" w:customStyle="1" w:styleId="AMBRASSADEBULLET">
    <w:name w:val="_AMBRASSADE_BULLET"/>
    <w:uiPriority w:val="99"/>
    <w:rsid w:val="00AA1E7F"/>
    <w:pPr>
      <w:numPr>
        <w:numId w:val="2"/>
      </w:numPr>
    </w:pPr>
  </w:style>
  <w:style w:type="character" w:customStyle="1" w:styleId="Kop1Char">
    <w:name w:val="Kop 1 Char"/>
    <w:aliases w:val="__Kop 1 Char,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_Kop 3 Char,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_Kop 2 Char,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7B512F"/>
    <w:pPr>
      <w:numPr>
        <w:numId w:val="25"/>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7B512F"/>
    <w:pPr>
      <w:numPr>
        <w:numId w:val="2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7B512F"/>
    <w:pPr>
      <w:numPr>
        <w:numId w:val="3"/>
      </w:numPr>
    </w:pPr>
  </w:style>
  <w:style w:type="numbering" w:customStyle="1" w:styleId="AMBRASSADEKADERBULLET">
    <w:name w:val="_AMBRASSADE_KADER_BULLET"/>
    <w:uiPriority w:val="99"/>
    <w:rsid w:val="007B512F"/>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7B512F"/>
    <w:rPr>
      <w:rFonts w:ascii="Arial" w:hAnsi="Arial"/>
      <w:sz w:val="18"/>
      <w:szCs w:val="18"/>
    </w:rPr>
  </w:style>
  <w:style w:type="paragraph" w:customStyle="1" w:styleId="tabeltitel">
    <w:name w:val="__tabel_titel"/>
    <w:basedOn w:val="Standaard"/>
    <w:uiPriority w:val="8"/>
    <w:qFormat/>
    <w:rsid w:val="00764715"/>
    <w:pPr>
      <w:numPr>
        <w:numId w:val="15"/>
      </w:numPr>
      <w:spacing w:after="60"/>
    </w:pPr>
    <w:rPr>
      <w:b/>
    </w:rPr>
  </w:style>
  <w:style w:type="paragraph" w:customStyle="1" w:styleId="tabellijstnummer1">
    <w:name w:val="__tabel_lijst nummer 1"/>
    <w:basedOn w:val="tabeltekst"/>
    <w:uiPriority w:val="10"/>
    <w:qFormat/>
    <w:rsid w:val="00F02FA6"/>
    <w:pPr>
      <w:numPr>
        <w:numId w:val="24"/>
      </w:numPr>
    </w:pPr>
  </w:style>
  <w:style w:type="numbering" w:customStyle="1" w:styleId="AMBRASSADETABELNUM">
    <w:name w:val="_AMBRASSADE_TABEL_NUM"/>
    <w:uiPriority w:val="99"/>
    <w:rsid w:val="00F02FA6"/>
    <w:pPr>
      <w:numPr>
        <w:numId w:val="8"/>
      </w:numPr>
    </w:pPr>
  </w:style>
  <w:style w:type="paragraph" w:customStyle="1" w:styleId="tabellijstnummer2">
    <w:name w:val="__tabel_lijst nummer 2"/>
    <w:basedOn w:val="tabeltekst"/>
    <w:uiPriority w:val="10"/>
    <w:qFormat/>
    <w:rsid w:val="00F02FA6"/>
    <w:pPr>
      <w:numPr>
        <w:ilvl w:val="1"/>
        <w:numId w:val="24"/>
      </w:numPr>
    </w:pPr>
  </w:style>
  <w:style w:type="paragraph" w:customStyle="1" w:styleId="tabellijstnummer3">
    <w:name w:val="__tabel_lijst nummer 3"/>
    <w:basedOn w:val="tabeltekst"/>
    <w:uiPriority w:val="10"/>
    <w:qFormat/>
    <w:rsid w:val="00F02FA6"/>
    <w:pPr>
      <w:numPr>
        <w:ilvl w:val="2"/>
        <w:numId w:val="24"/>
      </w:numPr>
    </w:pPr>
  </w:style>
  <w:style w:type="paragraph" w:customStyle="1" w:styleId="tabellijstopsomming1">
    <w:name w:val="__tabel_lijst opsomming 1"/>
    <w:basedOn w:val="tabeltekst"/>
    <w:uiPriority w:val="10"/>
    <w:qFormat/>
    <w:rsid w:val="00F02FA6"/>
    <w:pPr>
      <w:numPr>
        <w:numId w:val="23"/>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F02FA6"/>
    <w:pPr>
      <w:numPr>
        <w:numId w:val="9"/>
      </w:numPr>
    </w:pPr>
  </w:style>
  <w:style w:type="paragraph" w:styleId="Koptekst">
    <w:name w:val="header"/>
    <w:aliases w:val="__koptekst"/>
    <w:basedOn w:val="Voettekst"/>
    <w:link w:val="KoptekstChar"/>
    <w:uiPriority w:val="20"/>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7B512F"/>
    <w:rPr>
      <w:rFonts w:ascii="Arial" w:hAnsi="Arial"/>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7B512F"/>
    <w:rPr>
      <w:rFonts w:ascii="Arial" w:hAnsi="Arial"/>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E54C7F"/>
    <w:pPr>
      <w:spacing w:before="40"/>
    </w:pPr>
    <w:rPr>
      <w:b/>
      <w:caps/>
      <w:spacing w:val="6"/>
      <w:sz w:val="26"/>
    </w:rPr>
  </w:style>
  <w:style w:type="paragraph" w:styleId="Titel">
    <w:name w:val="Title"/>
    <w:aliases w:val="__documenttite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_documenttitel Char,_documenttitel Char"/>
    <w:basedOn w:val="Standaardalinea-lettertype"/>
    <w:link w:val="Titel"/>
    <w:uiPriority w:val="12"/>
    <w:rsid w:val="007B512F"/>
    <w:rPr>
      <w:rFonts w:ascii="Arial" w:hAnsi="Arial"/>
      <w:b/>
      <w:sz w:val="36"/>
      <w:szCs w:val="18"/>
    </w:rPr>
  </w:style>
  <w:style w:type="paragraph" w:styleId="Datum">
    <w:name w:val="Date"/>
    <w:aliases w:val="__datum verslag"/>
    <w:basedOn w:val="Standaard"/>
    <w:next w:val="Standaard"/>
    <w:link w:val="DatumChar"/>
    <w:uiPriority w:val="16"/>
    <w:semiHidden/>
    <w:rsid w:val="00764715"/>
    <w:pPr>
      <w:spacing w:before="0" w:after="222"/>
    </w:pPr>
  </w:style>
  <w:style w:type="character" w:customStyle="1" w:styleId="DatumChar">
    <w:name w:val="Datum Char"/>
    <w:aliases w:val="__datum verslag Char"/>
    <w:basedOn w:val="Standaardalinea-lettertype"/>
    <w:link w:val="Datum"/>
    <w:uiPriority w:val="16"/>
    <w:semiHidden/>
    <w:rsid w:val="007B512F"/>
    <w:rPr>
      <w:rFonts w:ascii="Arial" w:hAnsi="Arial"/>
      <w:sz w:val="18"/>
      <w:szCs w:val="18"/>
    </w:rPr>
  </w:style>
  <w:style w:type="paragraph" w:customStyle="1" w:styleId="aanwezighedenverslag">
    <w:name w:val="__aanwezigheden verslag"/>
    <w:basedOn w:val="Standaard"/>
    <w:uiPriority w:val="19"/>
    <w:semiHidden/>
    <w:qFormat/>
    <w:rsid w:val="00764715"/>
    <w:pPr>
      <w:spacing w:before="222" w:after="222"/>
    </w:pPr>
  </w:style>
  <w:style w:type="paragraph" w:customStyle="1" w:styleId="datumnota">
    <w:name w:val="__datum nota"/>
    <w:basedOn w:val="Datum"/>
    <w:uiPriority w:val="16"/>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7B512F"/>
    <w:rPr>
      <w:rFonts w:ascii="Arial" w:hAnsi="Arial"/>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semiHidden/>
    <w:qFormat/>
    <w:rsid w:val="00B04707"/>
    <w:pPr>
      <w:spacing w:after="454"/>
    </w:pPr>
  </w:style>
  <w:style w:type="character" w:styleId="Hyperlink">
    <w:name w:val="Hyperlink"/>
    <w:aliases w:val="__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aliases w:val="__GevolgdeHyperlink"/>
    <w:basedOn w:val="Standaardalinea-lettertype"/>
    <w:uiPriority w:val="21"/>
    <w:rsid w:val="00DD0CE4"/>
    <w:rPr>
      <w:color w:val="066FB6" w:themeColor="accent1"/>
      <w:u w:val="single"/>
    </w:rPr>
  </w:style>
  <w:style w:type="paragraph" w:customStyle="1" w:styleId="kadertekst0">
    <w:name w:val="=== kadertekst ========"/>
    <w:basedOn w:val="Standaard"/>
    <w:uiPriority w:val="3"/>
    <w:qFormat/>
    <w:rsid w:val="007B512F"/>
    <w:pPr>
      <w:spacing w:line="278" w:lineRule="auto"/>
    </w:pPr>
    <w:rPr>
      <w:rFonts w:ascii="Trebuchet MS" w:hAnsi="Trebuchet MS"/>
    </w:rPr>
  </w:style>
  <w:style w:type="paragraph" w:customStyle="1" w:styleId="tabeltekst0">
    <w:name w:val="=== tabeltekst ========="/>
    <w:basedOn w:val="kadertekst0"/>
    <w:uiPriority w:val="7"/>
    <w:qFormat/>
    <w:rsid w:val="007B512F"/>
  </w:style>
  <w:style w:type="paragraph" w:customStyle="1" w:styleId="lijstopsomming10">
    <w:name w:val="_lijst opsomming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opsomming20">
    <w:name w:val="_lijst opsomming 2"/>
    <w:basedOn w:val="lijstopsomming10"/>
    <w:uiPriority w:val="1"/>
    <w:qFormat/>
    <w:rsid w:val="00100F56"/>
    <w:pPr>
      <w:tabs>
        <w:tab w:val="clear" w:pos="255"/>
      </w:tabs>
      <w:ind w:left="624" w:hanging="170"/>
    </w:pPr>
  </w:style>
  <w:style w:type="paragraph" w:customStyle="1" w:styleId="lijstopsomming30">
    <w:name w:val="_lijst opsomming 3"/>
    <w:basedOn w:val="lijstopsomming10"/>
    <w:uiPriority w:val="1"/>
    <w:qFormat/>
    <w:rsid w:val="00100F56"/>
    <w:pPr>
      <w:tabs>
        <w:tab w:val="clear" w:pos="255"/>
      </w:tabs>
      <w:ind w:left="1021" w:hanging="199"/>
    </w:pPr>
  </w:style>
  <w:style w:type="paragraph" w:customStyle="1" w:styleId="lijstnummer10">
    <w:name w:val="_lijst nummer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nummer20">
    <w:name w:val="_lijst nummer 2"/>
    <w:basedOn w:val="lijstnummer10"/>
    <w:uiPriority w:val="1"/>
    <w:qFormat/>
    <w:rsid w:val="00100F56"/>
    <w:pPr>
      <w:tabs>
        <w:tab w:val="clear" w:pos="255"/>
        <w:tab w:val="num" w:pos="454"/>
      </w:tabs>
      <w:ind w:left="624" w:hanging="170"/>
    </w:pPr>
  </w:style>
  <w:style w:type="paragraph" w:customStyle="1" w:styleId="lijstnummer30">
    <w:name w:val="_lijst nummer 3"/>
    <w:basedOn w:val="lijstnummer10"/>
    <w:uiPriority w:val="1"/>
    <w:qFormat/>
    <w:rsid w:val="00100F56"/>
    <w:pPr>
      <w:tabs>
        <w:tab w:val="clear" w:pos="255"/>
        <w:tab w:val="num" w:pos="822"/>
      </w:tabs>
      <w:ind w:left="1021" w:hanging="199"/>
    </w:pPr>
  </w:style>
  <w:style w:type="paragraph" w:customStyle="1" w:styleId="kadertekst1">
    <w:name w:val="_kader_tekst"/>
    <w:basedOn w:val="Standaard"/>
    <w:uiPriority w:val="4"/>
    <w:qFormat/>
    <w:rsid w:val="00100F56"/>
    <w:pPr>
      <w:pBdr>
        <w:top w:val="dotted" w:sz="6" w:space="14" w:color="auto"/>
        <w:left w:val="dotted" w:sz="6" w:space="14" w:color="auto"/>
        <w:bottom w:val="dotted" w:sz="6" w:space="14" w:color="auto"/>
        <w:right w:val="dotted" w:sz="6" w:space="14" w:color="auto"/>
      </w:pBdr>
      <w:spacing w:after="60" w:line="278" w:lineRule="auto"/>
      <w:ind w:left="318" w:right="318"/>
    </w:pPr>
    <w:rPr>
      <w:rFonts w:ascii="Trebuchet MS" w:hAnsi="Trebuchet MS"/>
    </w:rPr>
  </w:style>
  <w:style w:type="paragraph" w:customStyle="1" w:styleId="tabeltekst1">
    <w:name w:val="_tabel_tekst"/>
    <w:basedOn w:val="Standaard"/>
    <w:link w:val="tabeltekstChar0"/>
    <w:uiPriority w:val="7"/>
    <w:qFormat/>
    <w:rsid w:val="00100F56"/>
    <w:pPr>
      <w:spacing w:before="57" w:line="278" w:lineRule="auto"/>
    </w:pPr>
    <w:rPr>
      <w:rFonts w:ascii="Trebuchet MS" w:hAnsi="Trebuchet MS"/>
    </w:rPr>
  </w:style>
  <w:style w:type="character" w:customStyle="1" w:styleId="tabeltekstChar0">
    <w:name w:val="_tabel_tekst Char"/>
    <w:basedOn w:val="Standaardalinea-lettertype"/>
    <w:link w:val="tabeltekst1"/>
    <w:uiPriority w:val="7"/>
    <w:rsid w:val="00100F56"/>
    <w:rPr>
      <w:rFonts w:ascii="Trebuchet MS" w:hAnsi="Trebuchet MS"/>
      <w:sz w:val="18"/>
      <w:szCs w:val="18"/>
    </w:rPr>
  </w:style>
  <w:style w:type="paragraph" w:customStyle="1" w:styleId="tabeltitel0">
    <w:name w:val="_tabel_titel"/>
    <w:basedOn w:val="Standaard"/>
    <w:uiPriority w:val="6"/>
    <w:qFormat/>
    <w:rsid w:val="00100F56"/>
    <w:pPr>
      <w:spacing w:after="60" w:line="278" w:lineRule="auto"/>
      <w:ind w:left="227" w:hanging="227"/>
    </w:pPr>
    <w:rPr>
      <w:rFonts w:ascii="Trebuchet MS" w:hAnsi="Trebuchet MS"/>
      <w:b/>
    </w:rPr>
  </w:style>
  <w:style w:type="paragraph" w:customStyle="1" w:styleId="datumnota0">
    <w:name w:val="_datum nota"/>
    <w:basedOn w:val="Datum"/>
    <w:uiPriority w:val="10"/>
    <w:qFormat/>
    <w:rsid w:val="00100F56"/>
    <w:pPr>
      <w:spacing w:after="454" w:line="278" w:lineRule="auto"/>
    </w:pPr>
    <w:rPr>
      <w:rFonts w:ascii="Trebuchet MS" w:hAnsi="Trebuchet MS"/>
    </w:rPr>
  </w:style>
  <w:style w:type="character" w:styleId="Verwijzingopmerking">
    <w:name w:val="annotation reference"/>
    <w:basedOn w:val="Standaardalinea-lettertype"/>
    <w:uiPriority w:val="99"/>
    <w:semiHidden/>
    <w:unhideWhenUsed/>
    <w:rsid w:val="00B059C0"/>
    <w:rPr>
      <w:sz w:val="16"/>
      <w:szCs w:val="16"/>
    </w:rPr>
  </w:style>
  <w:style w:type="paragraph" w:styleId="Tekstopmerking">
    <w:name w:val="annotation text"/>
    <w:basedOn w:val="Standaard"/>
    <w:link w:val="TekstopmerkingChar"/>
    <w:uiPriority w:val="99"/>
    <w:semiHidden/>
    <w:unhideWhenUsed/>
    <w:rsid w:val="00B059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59C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059C0"/>
    <w:rPr>
      <w:b/>
      <w:bCs/>
    </w:rPr>
  </w:style>
  <w:style w:type="character" w:customStyle="1" w:styleId="OnderwerpvanopmerkingChar">
    <w:name w:val="Onderwerp van opmerking Char"/>
    <w:basedOn w:val="TekstopmerkingChar"/>
    <w:link w:val="Onderwerpvanopmerking"/>
    <w:uiPriority w:val="99"/>
    <w:semiHidden/>
    <w:rsid w:val="00B059C0"/>
    <w:rPr>
      <w:rFonts w:ascii="Arial" w:hAnsi="Arial"/>
      <w:b/>
      <w:bCs/>
    </w:rPr>
  </w:style>
  <w:style w:type="paragraph" w:styleId="Lijstalinea">
    <w:name w:val="List Paragraph"/>
    <w:basedOn w:val="Standaard"/>
    <w:uiPriority w:val="34"/>
    <w:semiHidden/>
    <w:qFormat/>
    <w:rsid w:val="00B0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10.arenberg.local\Ambrassade\Club%20Communicatie\20%20-%20Huisstijl\voor%20IT%20-%20om%20sjablonen%20te%20delen\VRJ_nota-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0F09647E444F084A0751454C61F03"/>
        <w:category>
          <w:name w:val="Algemeen"/>
          <w:gallery w:val="placeholder"/>
        </w:category>
        <w:types>
          <w:type w:val="bbPlcHdr"/>
        </w:types>
        <w:behaviors>
          <w:behavior w:val="content"/>
        </w:behaviors>
        <w:guid w:val="{B8272931-F991-41E5-AB95-D0EB1729570F}"/>
      </w:docPartPr>
      <w:docPartBody>
        <w:p w:rsidR="00A12D96" w:rsidRDefault="00FD69C0">
          <w:pPr>
            <w:pStyle w:val="37D0F09647E444F084A0751454C61F03"/>
          </w:pPr>
          <w:r w:rsidRPr="00E54C7F">
            <w:rPr>
              <w:rFonts w:cs="Arial"/>
              <w:color w:val="FF0000"/>
            </w:rPr>
            <w:t>[</w:t>
          </w:r>
          <w:r>
            <w:rPr>
              <w:rFonts w:cs="Arial"/>
            </w:rPr>
            <w:t xml:space="preserve"> klik hier om het documenttype in te voegen </w:t>
          </w:r>
          <w:r w:rsidRPr="00E54C7F">
            <w:rPr>
              <w:rFonts w:cs="Arial"/>
              <w:color w:val="FF0000"/>
            </w:rPr>
            <w:t>]</w:t>
          </w:r>
        </w:p>
      </w:docPartBody>
    </w:docPart>
    <w:docPart>
      <w:docPartPr>
        <w:name w:val="3A23C19E94EB4B97B59C5A99A8707FAB"/>
        <w:category>
          <w:name w:val="Algemeen"/>
          <w:gallery w:val="placeholder"/>
        </w:category>
        <w:types>
          <w:type w:val="bbPlcHdr"/>
        </w:types>
        <w:behaviors>
          <w:behavior w:val="content"/>
        </w:behaviors>
        <w:guid w:val="{8EA7A71A-21DF-4FE0-872C-8B140252E74C}"/>
      </w:docPartPr>
      <w:docPartBody>
        <w:p w:rsidR="00A12D96" w:rsidRDefault="00FD69C0">
          <w:pPr>
            <w:pStyle w:val="3A23C19E94EB4B97B59C5A99A8707FAB"/>
          </w:pPr>
          <w:r w:rsidRPr="00E54C7F">
            <w:rPr>
              <w:color w:val="FF0000"/>
            </w:rPr>
            <w:t>[</w:t>
          </w:r>
          <w:r w:rsidRPr="005D2712">
            <w:t xml:space="preserve"> klik hier om </w:t>
          </w:r>
          <w:r>
            <w:t>de titel van het document in te voegen</w:t>
          </w:r>
          <w:r w:rsidRPr="005D2712">
            <w:t xml:space="preserve"> </w:t>
          </w:r>
          <w:r w:rsidRPr="00E54C7F">
            <w:rPr>
              <w:color w:val="FF0000"/>
            </w:rPr>
            <w:t>]</w:t>
          </w:r>
        </w:p>
      </w:docPartBody>
    </w:docPart>
    <w:docPart>
      <w:docPartPr>
        <w:name w:val="C5844E289C9F428286108E6BDF8F2B37"/>
        <w:category>
          <w:name w:val="Algemeen"/>
          <w:gallery w:val="placeholder"/>
        </w:category>
        <w:types>
          <w:type w:val="bbPlcHdr"/>
        </w:types>
        <w:behaviors>
          <w:behavior w:val="content"/>
        </w:behaviors>
        <w:guid w:val="{9E7DF961-E7AB-4A63-A78D-ED2798DC6806}"/>
      </w:docPartPr>
      <w:docPartBody>
        <w:p w:rsidR="00A12D96" w:rsidRDefault="00FD69C0">
          <w:pPr>
            <w:pStyle w:val="C5844E289C9F428286108E6BDF8F2B37"/>
          </w:pPr>
          <w:r w:rsidRPr="00AC5212">
            <w:rPr>
              <w:b/>
              <w:color w:val="FF0000"/>
            </w:rPr>
            <w:t>[</w:t>
          </w:r>
          <w:r w:rsidRPr="00AC5212">
            <w:t xml:space="preserve"> selecteer de publicatiedatum uit het zijmenu </w:t>
          </w:r>
          <w:r w:rsidRPr="00AC5212">
            <w:rPr>
              <w:b/>
              <w:color w:val="FF0000"/>
            </w:rPr>
            <w:t>]</w:t>
          </w:r>
        </w:p>
      </w:docPartBody>
    </w:docPart>
    <w:docPart>
      <w:docPartPr>
        <w:name w:val="2FF4C771D29C4B66A2739838020E7592"/>
        <w:category>
          <w:name w:val="Algemeen"/>
          <w:gallery w:val="placeholder"/>
        </w:category>
        <w:types>
          <w:type w:val="bbPlcHdr"/>
        </w:types>
        <w:behaviors>
          <w:behavior w:val="content"/>
        </w:behaviors>
        <w:guid w:val="{A4DF84C3-EE19-4EDE-89ED-72680DCD1D36}"/>
      </w:docPartPr>
      <w:docPartBody>
        <w:p w:rsidR="00A12D96" w:rsidRDefault="00FD69C0">
          <w:pPr>
            <w:pStyle w:val="2FF4C771D29C4B66A2739838020E7592"/>
          </w:pPr>
          <w:r w:rsidRPr="00595F8A">
            <w:rPr>
              <w:b/>
              <w:color w:val="FF0000"/>
            </w:rPr>
            <w:t>[</w:t>
          </w:r>
          <w:r w:rsidRPr="00595F8A">
            <w:t xml:space="preserve"> klik hier om de tekst van </w:t>
          </w:r>
          <w:r>
            <w:t>het document</w:t>
          </w:r>
          <w:r w:rsidRPr="00595F8A">
            <w:t xml:space="preserve"> in te voegen </w:t>
          </w:r>
          <w:r w:rsidRPr="00595F8A">
            <w:rPr>
              <w:b/>
              <w:color w:val="FF0000"/>
            </w:rPr>
            <w:t>]</w:t>
          </w:r>
        </w:p>
      </w:docPartBody>
    </w:docPart>
    <w:docPart>
      <w:docPartPr>
        <w:name w:val="7BC02A05472C454B8A5D718D594F4B37"/>
        <w:category>
          <w:name w:val="Algemeen"/>
          <w:gallery w:val="placeholder"/>
        </w:category>
        <w:types>
          <w:type w:val="bbPlcHdr"/>
        </w:types>
        <w:behaviors>
          <w:behavior w:val="content"/>
        </w:behaviors>
        <w:guid w:val="{71903C9A-8CF2-4A59-9CA5-484A07801C84}"/>
      </w:docPartPr>
      <w:docPartBody>
        <w:p w:rsidR="00A12D96" w:rsidRDefault="00FD69C0" w:rsidP="00FD69C0">
          <w:pPr>
            <w:pStyle w:val="7BC02A05472C454B8A5D718D594F4B3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C0"/>
    <w:rsid w:val="00A12D96"/>
    <w:rsid w:val="00FD6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D0F09647E444F084A0751454C61F03">
    <w:name w:val="37D0F09647E444F084A0751454C61F03"/>
  </w:style>
  <w:style w:type="paragraph" w:customStyle="1" w:styleId="3A23C19E94EB4B97B59C5A99A8707FAB">
    <w:name w:val="3A23C19E94EB4B97B59C5A99A8707FAB"/>
  </w:style>
  <w:style w:type="paragraph" w:customStyle="1" w:styleId="C5844E289C9F428286108E6BDF8F2B37">
    <w:name w:val="C5844E289C9F428286108E6BDF8F2B37"/>
  </w:style>
  <w:style w:type="paragraph" w:customStyle="1" w:styleId="2FF4C771D29C4B66A2739838020E7592">
    <w:name w:val="2FF4C771D29C4B66A2739838020E7592"/>
  </w:style>
  <w:style w:type="paragraph" w:customStyle="1" w:styleId="7BC02A05472C454B8A5D718D594F4B37">
    <w:name w:val="7BC02A05472C454B8A5D718D594F4B37"/>
    <w:rsid w:val="00FD69C0"/>
  </w:style>
  <w:style w:type="character" w:styleId="Tekstvantijdelijkeaanduiding">
    <w:name w:val="Placeholder Text"/>
    <w:basedOn w:val="Standaardalinea-lettertype"/>
    <w:uiPriority w:val="99"/>
    <w:semiHidden/>
    <w:rsid w:val="00FD69C0"/>
    <w:rPr>
      <w:rFonts w:ascii="Trebuchet MS" w:hAnsi="Trebuchet MS"/>
      <w:color w:val="auto"/>
    </w:rPr>
  </w:style>
  <w:style w:type="paragraph" w:customStyle="1" w:styleId="8BBC70672EB04416B767495289842CEA">
    <w:name w:val="8BBC70672EB04416B767495289842CEA"/>
    <w:rsid w:val="00FD6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Vlaamse JeugdRaad">
      <a:dk1>
        <a:sysClr val="windowText" lastClr="000000"/>
      </a:dk1>
      <a:lt1>
        <a:sysClr val="window" lastClr="FFFFFF"/>
      </a:lt1>
      <a:dk2>
        <a:srgbClr val="1F497D"/>
      </a:dk2>
      <a:lt2>
        <a:srgbClr val="EEECE1"/>
      </a:lt2>
      <a:accent1>
        <a:srgbClr val="066FB6"/>
      </a:accent1>
      <a:accent2>
        <a:srgbClr val="E30613"/>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Bestuurslid Raad van Bestuur Algemene Dienst voor Jeugdtoerisme (ADJ) </titel>
  <datum>2018-06-27T00:00:00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9C8190C7-D1B8-4AC7-968A-E7266906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VRJ_nota-sjabloon.dotx</Template>
  <TotalTime>7</TotalTime>
  <Pages>2</Pages>
  <Words>504</Words>
  <Characters>2776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nota</vt:lpstr>
    </vt:vector>
  </TitlesOfParts>
  <Company>Vlaamse Jeugdraad</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Frederique Loones</dc:creator>
  <cp:lastModifiedBy>An Van Lancker</cp:lastModifiedBy>
  <cp:revision>2</cp:revision>
  <cp:lastPrinted>2013-09-08T14:55:00Z</cp:lastPrinted>
  <dcterms:created xsi:type="dcterms:W3CDTF">2020-01-15T10:38:00Z</dcterms:created>
  <dcterms:modified xsi:type="dcterms:W3CDTF">2020-01-15T10:38:00Z</dcterms:modified>
</cp:coreProperties>
</file>