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7B" w:rsidRDefault="000A487B" w:rsidP="000A487B">
      <w:pPr>
        <w:pStyle w:val="documenttype"/>
        <w:sectPr w:rsidR="000A487B" w:rsidSect="0054649E">
          <w:headerReference w:type="default" r:id="rId12"/>
          <w:footerReference w:type="default" r:id="rId13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:rsidR="008275DA" w:rsidRPr="00E54C7F" w:rsidRDefault="00E0056B" w:rsidP="00E54C7F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1B1C0008D1CC4568B70B8086EEA9F47E"/>
          </w:placeholder>
        </w:sdtPr>
        <w:sdtEndPr/>
        <w:sdtContent>
          <w:r w:rsidR="00CC74B3">
            <w:t>Kandidatenformulier</w:t>
          </w:r>
          <w:r w:rsidR="00CC74B3">
            <w:tab/>
          </w:r>
        </w:sdtContent>
      </w:sdt>
    </w:p>
    <w:p w:rsidR="008275DA" w:rsidRPr="005D2712" w:rsidRDefault="00E0056B" w:rsidP="005D2712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ED0F38B58C464021B6B3CBF6F404B5F5"/>
          </w:placeholder>
          <w:dataBinding w:xpath="/root[1]/titel[1]" w:storeItemID="{CA1B0BD9-A7F3-4B5F-AAF5-B95B599EA456}"/>
          <w:text/>
        </w:sdtPr>
        <w:sdtEndPr/>
        <w:sdtContent>
          <w:r w:rsidR="00CC74B3">
            <w:t xml:space="preserve">Reflectiegroep decreet </w:t>
          </w:r>
          <w:r w:rsidR="00AD4A25">
            <w:t>Vlaams Jeugd- en Kinderrechtenbeleid</w:t>
          </w:r>
        </w:sdtContent>
      </w:sdt>
    </w:p>
    <w:p w:rsidR="008275DA" w:rsidRPr="0075483C" w:rsidRDefault="008275DA" w:rsidP="0075483C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8D467D2B99214F41BD313C03321FE2E2"/>
          </w:placeholder>
          <w:dataBinding w:xpath="/root[1]/datum[1]" w:storeItemID="{CA1B0BD9-A7F3-4B5F-AAF5-B95B599EA456}"/>
          <w:date w:fullDate="2019-12-11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E0056B">
            <w:t>11 decem</w:t>
          </w:r>
          <w:r w:rsidR="00A225E5">
            <w:t>ber 2019</w:t>
          </w:r>
        </w:sdtContent>
      </w:sdt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6"/>
      </w:tblGrid>
      <w:tr w:rsidR="00CC74B3" w:rsidRPr="00AF4382" w:rsidTr="003E3957">
        <w:trPr>
          <w:trHeight w:val="800"/>
        </w:trPr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CF7297" w:rsidRDefault="00CC74B3" w:rsidP="00CC74B3">
            <w:pPr>
              <w:pStyle w:val="tabeltekst"/>
            </w:pPr>
            <w:r w:rsidRPr="00CF7297">
              <w:rPr>
                <w:u w:val="single"/>
              </w:rPr>
              <w:t xml:space="preserve">Deadline: </w:t>
            </w:r>
            <w:r w:rsidR="00E0056B">
              <w:rPr>
                <w:u w:val="single"/>
              </w:rPr>
              <w:t>woensdag 15 januari 2020</w:t>
            </w:r>
            <w:r w:rsidRPr="00CF7297">
              <w:t xml:space="preserve">, verkiezing op </w:t>
            </w:r>
            <w:r w:rsidR="00AD4A25">
              <w:t xml:space="preserve">woensdag </w:t>
            </w:r>
            <w:r w:rsidR="00E0056B">
              <w:t>22 januari 2020</w:t>
            </w:r>
            <w:r w:rsidR="004D3DBF">
              <w:t xml:space="preserve"> tijdens kerngroep CJW</w:t>
            </w:r>
            <w:r w:rsidRPr="00CF7297">
              <w:t>.</w:t>
            </w:r>
          </w:p>
          <w:p w:rsidR="00CC74B3" w:rsidRPr="00CF7297" w:rsidRDefault="00CC74B3" w:rsidP="00CC74B3">
            <w:pPr>
              <w:pStyle w:val="tabeltekst"/>
            </w:pPr>
            <w:r w:rsidRPr="00CF7297">
              <w:t xml:space="preserve">Sturen naar: </w:t>
            </w:r>
            <w:r w:rsidR="00AD4A25">
              <w:t xml:space="preserve">Inge Geerardyn – </w:t>
            </w:r>
            <w:hyperlink r:id="rId14" w:history="1">
              <w:r w:rsidR="00AD4A25" w:rsidRPr="009A0DFE">
                <w:rPr>
                  <w:rStyle w:val="Hyperlink"/>
                </w:rPr>
                <w:t>inge.geerardyn@ambrassade.be</w:t>
              </w:r>
            </w:hyperlink>
            <w:r w:rsidR="00AD4A25">
              <w:t xml:space="preserve"> </w:t>
            </w:r>
            <w:r w:rsidRPr="00CF7297">
              <w:t xml:space="preserve"> </w:t>
            </w:r>
          </w:p>
          <w:p w:rsidR="00CC74B3" w:rsidRPr="00440B6A" w:rsidRDefault="00CC74B3" w:rsidP="004D3DBF">
            <w:pPr>
              <w:pStyle w:val="tabeltekst"/>
            </w:pPr>
            <w:r w:rsidRPr="00CF7297">
              <w:t xml:space="preserve">Voor meer info: 02 551 13 </w:t>
            </w:r>
            <w:r w:rsidR="00AD4A25">
              <w:t>60</w:t>
            </w:r>
          </w:p>
        </w:tc>
      </w:tr>
      <w:tr w:rsidR="00CC74B3" w:rsidRPr="00AF4382" w:rsidTr="003E3957"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Default="00CC74B3" w:rsidP="00CC74B3">
            <w:pPr>
              <w:pStyle w:val="tabeltekst"/>
            </w:pPr>
            <w:r>
              <w:t xml:space="preserve">Neem zeker vooraf de verwachtingen en de procedure door! (zie oproep </w:t>
            </w:r>
            <w:r w:rsidR="00A225E5">
              <w:t xml:space="preserve">+ </w:t>
            </w:r>
            <w:r w:rsidR="008A50DA">
              <w:t>box.com</w:t>
            </w:r>
            <w:r>
              <w:t>)</w:t>
            </w:r>
          </w:p>
          <w:p w:rsidR="00CC74B3" w:rsidRPr="003E3AC6" w:rsidRDefault="00CC74B3" w:rsidP="00CC74B3">
            <w:pPr>
              <w:pStyle w:val="tabeltekst"/>
            </w:pPr>
            <w:r w:rsidRPr="00AF4382">
              <w:t>Beperk je in je antwoorden tot de beschikbare ruimte.</w:t>
            </w:r>
          </w:p>
        </w:tc>
      </w:tr>
    </w:tbl>
    <w:p w:rsidR="00CC74B3" w:rsidRPr="00AF4382" w:rsidRDefault="00CC74B3" w:rsidP="00CC74B3">
      <w:pPr>
        <w:pStyle w:val="Kop1"/>
      </w:pPr>
      <w:r w:rsidRPr="00AF4382">
        <w:t>Persoonlijke gegevens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 w:rsidRPr="00AF4382">
              <w:t>Voornaam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ekst"/>
            </w:pPr>
          </w:p>
        </w:tc>
      </w:tr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 w:rsidRPr="00AF4382">
              <w:t>Familienaam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ekst"/>
            </w:pPr>
          </w:p>
        </w:tc>
      </w:tr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 w:rsidRPr="00AF4382">
              <w:t xml:space="preserve">E-mail 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ekst"/>
            </w:pPr>
          </w:p>
        </w:tc>
      </w:tr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 w:rsidRPr="00AF4382">
              <w:t>Geslacht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4D3DBF">
            <w:pPr>
              <w:pStyle w:val="tabeltekst"/>
            </w:pPr>
            <w:r w:rsidRPr="00AF4382">
              <w:rPr>
                <w:spacing w:val="-2"/>
              </w:rPr>
              <w:t xml:space="preserve">Vrouw :      </w:t>
            </w:r>
            <w:r w:rsidRPr="00AF4382">
              <w:rPr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AF4382">
              <w:rPr>
                <w:spacing w:val="-2"/>
              </w:rPr>
              <w:instrText xml:space="preserve"> FORMCHECKBOX </w:instrText>
            </w:r>
            <w:r w:rsidR="00E0056B">
              <w:rPr>
                <w:spacing w:val="-2"/>
              </w:rPr>
            </w:r>
            <w:r w:rsidR="00E0056B">
              <w:rPr>
                <w:spacing w:val="-2"/>
              </w:rPr>
              <w:fldChar w:fldCharType="separate"/>
            </w:r>
            <w:r w:rsidRPr="00AF4382">
              <w:rPr>
                <w:spacing w:val="-2"/>
              </w:rPr>
              <w:fldChar w:fldCharType="end"/>
            </w:r>
            <w:bookmarkEnd w:id="0"/>
            <w:r w:rsidR="004D3DBF">
              <w:rPr>
                <w:spacing w:val="-2"/>
              </w:rPr>
              <w:tab/>
              <w:t xml:space="preserve">                       </w:t>
            </w:r>
            <w:r w:rsidRPr="00AF4382">
              <w:rPr>
                <w:spacing w:val="-2"/>
              </w:rPr>
              <w:t xml:space="preserve">Man :      </w:t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E0056B">
              <w:rPr>
                <w:spacing w:val="-2"/>
              </w:rPr>
            </w:r>
            <w:r w:rsidR="00E0056B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  <w:r w:rsidR="004D3DBF" w:rsidRPr="00AF4382">
              <w:rPr>
                <w:spacing w:val="-2"/>
              </w:rPr>
              <w:t xml:space="preserve"> </w:t>
            </w:r>
            <w:r w:rsidR="004D3DBF">
              <w:rPr>
                <w:spacing w:val="-2"/>
              </w:rPr>
              <w:t xml:space="preserve">                     X</w:t>
            </w:r>
            <w:r w:rsidR="004D3DBF" w:rsidRPr="00AF4382">
              <w:rPr>
                <w:spacing w:val="-2"/>
              </w:rPr>
              <w:t xml:space="preserve"> :      </w:t>
            </w:r>
            <w:r w:rsidR="004D3DBF" w:rsidRPr="00AF4382">
              <w:rPr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DBF" w:rsidRPr="00AF4382">
              <w:rPr>
                <w:spacing w:val="-2"/>
              </w:rPr>
              <w:instrText xml:space="preserve"> FORMCHECKBOX </w:instrText>
            </w:r>
            <w:r w:rsidR="00E0056B">
              <w:rPr>
                <w:spacing w:val="-2"/>
              </w:rPr>
            </w:r>
            <w:r w:rsidR="00E0056B">
              <w:rPr>
                <w:spacing w:val="-2"/>
              </w:rPr>
              <w:fldChar w:fldCharType="separate"/>
            </w:r>
            <w:r w:rsidR="004D3DBF" w:rsidRPr="00AF4382">
              <w:rPr>
                <w:spacing w:val="-2"/>
              </w:rPr>
              <w:fldChar w:fldCharType="end"/>
            </w:r>
          </w:p>
        </w:tc>
      </w:tr>
    </w:tbl>
    <w:p w:rsidR="00CC74B3" w:rsidRPr="00AF4382" w:rsidRDefault="00CC74B3" w:rsidP="00CC74B3">
      <w:pPr>
        <w:pStyle w:val="Kop1"/>
      </w:pPr>
      <w:r w:rsidRPr="00AF4382">
        <w:t>Gegevens van je organisatie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 w:rsidRPr="00AF4382">
              <w:t>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ekst"/>
            </w:pPr>
          </w:p>
        </w:tc>
      </w:tr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>
              <w:t>Organisatiesoort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Default="00CC74B3" w:rsidP="00CC74B3">
            <w:pPr>
              <w:pStyle w:val="tabeltekst"/>
            </w:pPr>
            <w:r>
              <w:t xml:space="preserve">Landelijk georganiseerde </w:t>
            </w:r>
            <w:r w:rsidR="00DF1A2B">
              <w:t>jeugdvereniging</w:t>
            </w:r>
            <w:r>
              <w:t xml:space="preserve">: </w:t>
            </w:r>
            <w:r>
              <w:tab/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E0056B">
              <w:rPr>
                <w:spacing w:val="-2"/>
              </w:rPr>
            </w:r>
            <w:r w:rsidR="00E0056B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  <w:p w:rsidR="00CC74B3" w:rsidRDefault="00CC74B3" w:rsidP="00CC74B3">
            <w:pPr>
              <w:pStyle w:val="tabeltekst"/>
              <w:rPr>
                <w:spacing w:val="-2"/>
              </w:rPr>
            </w:pPr>
            <w:r>
              <w:t>Cultuureducatieve vereniging</w:t>
            </w:r>
            <w:r w:rsidRPr="00AF4382">
              <w:rPr>
                <w:spacing w:val="-2"/>
              </w:rPr>
              <w:t xml:space="preserve">:     </w:t>
            </w:r>
            <w:r>
              <w:rPr>
                <w:spacing w:val="-2"/>
              </w:rPr>
              <w:t xml:space="preserve">                   </w:t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E0056B">
              <w:rPr>
                <w:spacing w:val="-2"/>
              </w:rPr>
            </w:r>
            <w:r w:rsidR="00E0056B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  <w:p w:rsidR="00CC74B3" w:rsidRDefault="00CC74B3" w:rsidP="00CC74B3">
            <w:pPr>
              <w:pStyle w:val="tabeltekst"/>
              <w:rPr>
                <w:spacing w:val="-2"/>
              </w:rPr>
            </w:pPr>
            <w:r>
              <w:rPr>
                <w:spacing w:val="-2"/>
              </w:rPr>
              <w:t xml:space="preserve">Vereniging participatie en informatie: </w:t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E0056B">
              <w:rPr>
                <w:spacing w:val="-2"/>
              </w:rPr>
            </w:r>
            <w:r w:rsidR="00E0056B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  <w:p w:rsidR="00CC74B3" w:rsidRPr="00AF4382" w:rsidRDefault="00CC74B3" w:rsidP="00CC74B3">
            <w:pPr>
              <w:pStyle w:val="tabeltekst"/>
            </w:pPr>
            <w:r>
              <w:rPr>
                <w:spacing w:val="-2"/>
              </w:rPr>
              <w:t>Politieke jongerenorganisatie</w:t>
            </w:r>
            <w:r>
              <w:rPr>
                <w:spacing w:val="-2"/>
              </w:rPr>
              <w:tab/>
              <w:t xml:space="preserve">               </w:t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E0056B">
              <w:rPr>
                <w:spacing w:val="-2"/>
              </w:rPr>
            </w:r>
            <w:r w:rsidR="00E0056B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</w:tc>
      </w:tr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 w:rsidRPr="00AF4382">
              <w:t>Adres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4D58B4" w:rsidRDefault="00CC74B3" w:rsidP="00CC74B3">
            <w:pPr>
              <w:pStyle w:val="tabeltekst"/>
            </w:pPr>
          </w:p>
        </w:tc>
      </w:tr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 w:rsidRPr="00AF4382">
              <w:t>Telefoonnummer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ekst"/>
            </w:pPr>
          </w:p>
        </w:tc>
      </w:tr>
      <w:tr w:rsidR="00CC74B3" w:rsidRPr="00AF4382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itel"/>
            </w:pPr>
            <w:r w:rsidRPr="00AF4382">
              <w:t>E-mail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4B3" w:rsidRPr="00AF4382" w:rsidRDefault="00CC74B3" w:rsidP="00CC74B3">
            <w:pPr>
              <w:pStyle w:val="tabeltekst"/>
            </w:pPr>
          </w:p>
        </w:tc>
      </w:tr>
    </w:tbl>
    <w:p w:rsidR="00CC74B3" w:rsidRPr="00AF4382" w:rsidRDefault="00CC74B3" w:rsidP="00E0056B">
      <w:pPr>
        <w:pStyle w:val="Kop1"/>
      </w:pPr>
      <w:bookmarkStart w:id="1" w:name="_GoBack"/>
      <w:bookmarkEnd w:id="1"/>
      <w:r>
        <w:t xml:space="preserve">Wat is jouw </w:t>
      </w:r>
      <w:r w:rsidRPr="00AF4382">
        <w:t xml:space="preserve">motivatie </w:t>
      </w:r>
      <w:r>
        <w:t>om deel uit te maken van de reflectiegroep V</w:t>
      </w:r>
      <w:r w:rsidR="00AD4A25">
        <w:t>laams JKRB van de Commissie J</w:t>
      </w:r>
      <w:r>
        <w:t>eugdwerk?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9232"/>
      </w:tblGrid>
      <w:tr w:rsidR="00CC74B3" w:rsidRPr="00CC74B3" w:rsidTr="00CC7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2" w:type="dxa"/>
          </w:tcPr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Default="00CC74B3" w:rsidP="00CC74B3">
            <w:pPr>
              <w:pStyle w:val="tabeltekst"/>
            </w:pPr>
          </w:p>
          <w:p w:rsidR="00CC74B3" w:rsidRPr="00CC74B3" w:rsidRDefault="00CC74B3" w:rsidP="00CC74B3">
            <w:pPr>
              <w:pStyle w:val="tabeltekst"/>
            </w:pPr>
          </w:p>
        </w:tc>
      </w:tr>
    </w:tbl>
    <w:p w:rsidR="00CC74B3" w:rsidRPr="004D58B4" w:rsidRDefault="00CC74B3" w:rsidP="00CC74B3">
      <w:pPr>
        <w:pStyle w:val="Kop1"/>
      </w:pPr>
      <w:r>
        <w:lastRenderedPageBreak/>
        <w:t xml:space="preserve">Welke </w:t>
      </w:r>
      <w:r w:rsidRPr="004D58B4">
        <w:t>plaats zal jou</w:t>
      </w:r>
      <w:r>
        <w:t xml:space="preserve">w aanwezigheid in de reflectiegroep </w:t>
      </w:r>
      <w:r w:rsidRPr="004D58B4">
        <w:t xml:space="preserve">krijgen binnen </w:t>
      </w:r>
      <w:r>
        <w:t>je organisatie?</w:t>
      </w:r>
      <w:r w:rsidRPr="004D58B4">
        <w:t xml:space="preserve"> 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9232"/>
      </w:tblGrid>
      <w:tr w:rsidR="00CC74B3" w:rsidRPr="00CC74B3" w:rsidTr="00CC7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2" w:type="dxa"/>
          </w:tcPr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C74B3" w:rsidRP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67712A" w:rsidRDefault="0067712A" w:rsidP="00CC74B3"/>
    <w:sectPr w:rsidR="0067712A" w:rsidSect="0054649E">
      <w:headerReference w:type="default" r:id="rId15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4B3" w:rsidRDefault="00CC74B3" w:rsidP="00E95A33">
      <w:pPr>
        <w:spacing w:before="0" w:line="240" w:lineRule="auto"/>
      </w:pPr>
      <w:r>
        <w:separator/>
      </w:r>
    </w:p>
  </w:endnote>
  <w:endnote w:type="continuationSeparator" w:id="0">
    <w:p w:rsidR="00CC74B3" w:rsidRDefault="00CC74B3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7B" w:rsidRPr="00D9486F" w:rsidRDefault="00E0056B" w:rsidP="00D9486F">
    <w:pPr>
      <w:pStyle w:val="Voettekst"/>
    </w:pPr>
    <w:sdt>
      <w:sdtPr>
        <w:alias w:val="titel_foot"/>
        <w:tag w:val="titel_foot"/>
        <w:id w:val="863256742"/>
        <w:lock w:val="sdtLocked"/>
        <w:placeholder>
          <w:docPart w:val="4E0023C156084D45A7AE8C4DAACF0D45"/>
        </w:placeholder>
        <w:dataBinding w:xpath="/root[1]/titel[1]" w:storeItemID="{CA1B0BD9-A7F3-4B5F-AAF5-B95B599EA456}"/>
        <w:text/>
      </w:sdtPr>
      <w:sdtEndPr/>
      <w:sdtContent>
        <w:r w:rsidR="00AD4A25">
          <w:t>Reflectiegroep decreet Vlaams Jeugd- en Kinderrechtenbeleid</w:t>
        </w:r>
      </w:sdtContent>
    </w:sdt>
    <w:r w:rsidR="000A487B" w:rsidRPr="00D9486F">
      <w:t xml:space="preserve">   </w:t>
    </w:r>
    <w:r w:rsidR="000A487B" w:rsidRPr="00AC5212">
      <w:rPr>
        <w:i w:val="0"/>
      </w:rPr>
      <w:t>•</w:t>
    </w:r>
    <w:r w:rsidR="000A487B" w:rsidRPr="00D9486F">
      <w:t xml:space="preserve">   </w:t>
    </w:r>
    <w:sdt>
      <w:sdtPr>
        <w:alias w:val="datum_foot"/>
        <w:tag w:val="datum_foot"/>
        <w:id w:val="2123108892"/>
        <w:lock w:val="sdtLocked"/>
        <w:dataBinding w:xpath="/root[1]/datum[1]" w:storeItemID="{CA1B0BD9-A7F3-4B5F-AAF5-B95B599EA456}"/>
        <w:date w:fullDate="2019-12-11T00:00:00Z">
          <w:dateFormat w:val="d MMMM yyyy"/>
          <w:lid w:val="nl-BE"/>
          <w:storeMappedDataAs w:val="dateTime"/>
          <w:calendar w:val="gregorian"/>
        </w:date>
      </w:sdtPr>
      <w:sdtEndPr/>
      <w:sdtContent>
        <w:r>
          <w:t>11 december 2019</w:t>
        </w:r>
      </w:sdtContent>
    </w:sdt>
    <w:r w:rsidR="000A487B" w:rsidRPr="00D9486F">
      <w:t xml:space="preserve">   </w:t>
    </w:r>
    <w:r w:rsidR="000A487B" w:rsidRPr="00AC5212">
      <w:rPr>
        <w:i w:val="0"/>
      </w:rPr>
      <w:t>•</w:t>
    </w:r>
    <w:r w:rsidR="000A487B" w:rsidRPr="00D9486F">
      <w:t xml:space="preserve">   pagina </w:t>
    </w:r>
    <w:r w:rsidR="000A487B" w:rsidRPr="00D9486F">
      <w:fldChar w:fldCharType="begin"/>
    </w:r>
    <w:r w:rsidR="000A487B" w:rsidRPr="00D9486F">
      <w:instrText>PAGE   \* MERGEFORMAT</w:instrText>
    </w:r>
    <w:r w:rsidR="000A487B" w:rsidRPr="00D9486F">
      <w:fldChar w:fldCharType="separate"/>
    </w:r>
    <w:r>
      <w:rPr>
        <w:noProof/>
      </w:rPr>
      <w:t>2</w:t>
    </w:r>
    <w:r w:rsidR="000A487B" w:rsidRPr="00D9486F">
      <w:fldChar w:fldCharType="end"/>
    </w:r>
    <w:r w:rsidR="000A487B" w:rsidRPr="00D9486F">
      <w:t xml:space="preserve"> &gt; </w:t>
    </w:r>
    <w:r>
      <w:fldChar w:fldCharType="begin"/>
    </w:r>
    <w:r>
      <w:instrText>NUMPAGES  \* Arabic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4B3" w:rsidRDefault="00CC74B3" w:rsidP="001125B4">
      <w:pPr>
        <w:spacing w:after="80"/>
      </w:pPr>
      <w:r>
        <w:t>_________________</w:t>
      </w:r>
    </w:p>
  </w:footnote>
  <w:footnote w:type="continuationSeparator" w:id="0">
    <w:p w:rsidR="00CC74B3" w:rsidRPr="001125B4" w:rsidRDefault="00CC74B3" w:rsidP="001125B4">
      <w:pPr>
        <w:spacing w:after="80"/>
      </w:pPr>
      <w:r>
        <w:t>_________________</w:t>
      </w:r>
    </w:p>
  </w:footnote>
  <w:footnote w:type="continuationNotice" w:id="1">
    <w:p w:rsidR="00CC74B3" w:rsidRPr="001125B4" w:rsidRDefault="00CC74B3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7B" w:rsidRDefault="0067712A" w:rsidP="0054649E">
    <w:pPr>
      <w:pStyle w:val="Koptekst"/>
    </w:pPr>
    <w:r>
      <w:rPr>
        <w:noProof/>
        <w:lang w:eastAsia="nl-BE"/>
      </w:rPr>
      <w:drawing>
        <wp:inline distT="0" distB="0" distL="0" distR="0" wp14:anchorId="27776EF7" wp14:editId="2BE8B646">
          <wp:extent cx="990771" cy="115200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J_logo_nota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771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BA" w:rsidRDefault="0067712A" w:rsidP="00133362">
    <w:pPr>
      <w:pStyle w:val="Koptekst"/>
    </w:pPr>
    <w:r>
      <w:rPr>
        <w:noProof/>
        <w:lang w:eastAsia="nl-BE"/>
      </w:rPr>
      <w:drawing>
        <wp:inline distT="0" distB="0" distL="0" distR="0" wp14:anchorId="35FEFE9E" wp14:editId="127AD6C2">
          <wp:extent cx="698872" cy="810000"/>
          <wp:effectExtent l="0" t="0" r="635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J_logo_nota_kl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72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1DD"/>
    <w:multiLevelType w:val="multilevel"/>
    <w:tmpl w:val="189437D8"/>
    <w:numStyleLink w:val="AMBRASSADETABELTITEL"/>
  </w:abstractNum>
  <w:abstractNum w:abstractNumId="1" w15:restartNumberingAfterBreak="0">
    <w:nsid w:val="04BE25FF"/>
    <w:multiLevelType w:val="multilevel"/>
    <w:tmpl w:val="D8967FE0"/>
    <w:numStyleLink w:val="AMBRASSADEKOPNUM"/>
  </w:abstractNum>
  <w:abstractNum w:abstractNumId="2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512010"/>
    <w:multiLevelType w:val="multilevel"/>
    <w:tmpl w:val="3C68ECE8"/>
    <w:numStyleLink w:val="AMBRASSADEKADERNUM"/>
  </w:abstractNum>
  <w:abstractNum w:abstractNumId="4" w15:restartNumberingAfterBreak="0">
    <w:nsid w:val="0C8D28E7"/>
    <w:multiLevelType w:val="multilevel"/>
    <w:tmpl w:val="48344E1A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9F2302"/>
    <w:multiLevelType w:val="multilevel"/>
    <w:tmpl w:val="3C68ECE8"/>
    <w:numStyleLink w:val="AMBRASSADEKADERNUM"/>
  </w:abstractNum>
  <w:abstractNum w:abstractNumId="6" w15:restartNumberingAfterBreak="0">
    <w:nsid w:val="0F794A05"/>
    <w:multiLevelType w:val="multilevel"/>
    <w:tmpl w:val="D822475A"/>
    <w:numStyleLink w:val="AMBRASSADEBULLET"/>
  </w:abstractNum>
  <w:abstractNum w:abstractNumId="7" w15:restartNumberingAfterBreak="0">
    <w:nsid w:val="13FC5AE9"/>
    <w:multiLevelType w:val="multilevel"/>
    <w:tmpl w:val="E786B33C"/>
    <w:numStyleLink w:val="AMBRASSADETABELBULLET"/>
  </w:abstractNum>
  <w:abstractNum w:abstractNumId="8" w15:restartNumberingAfterBreak="0">
    <w:nsid w:val="15E9329A"/>
    <w:multiLevelType w:val="multilevel"/>
    <w:tmpl w:val="6A3CEB26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7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AF0273B"/>
    <w:multiLevelType w:val="multilevel"/>
    <w:tmpl w:val="E786B33C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F37305E"/>
    <w:multiLevelType w:val="multilevel"/>
    <w:tmpl w:val="D8967FE0"/>
    <w:numStyleLink w:val="AMBRASSADEKOPNUM"/>
  </w:abstractNum>
  <w:abstractNum w:abstractNumId="11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E76E7F"/>
    <w:multiLevelType w:val="multilevel"/>
    <w:tmpl w:val="3C68ECE8"/>
    <w:styleLink w:val="AMBRASSADEKADERNUM"/>
    <w:lvl w:ilvl="0">
      <w:start w:val="1"/>
      <w:numFmt w:val="decimal"/>
      <w:pStyle w:val="kaderlijstnummer"/>
      <w:lvlText w:val="%1"/>
      <w:lvlJc w:val="left"/>
      <w:pPr>
        <w:ind w:left="57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A11174B"/>
    <w:multiLevelType w:val="multilevel"/>
    <w:tmpl w:val="D822475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84"/>
        </w:tabs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73232D9"/>
    <w:multiLevelType w:val="multilevel"/>
    <w:tmpl w:val="6A3CEB26"/>
    <w:numStyleLink w:val="AMBRASSADEKADERBULLET"/>
  </w:abstractNum>
  <w:abstractNum w:abstractNumId="15" w15:restartNumberingAfterBreak="0">
    <w:nsid w:val="3B747E9E"/>
    <w:multiLevelType w:val="multilevel"/>
    <w:tmpl w:val="E786B33C"/>
    <w:numStyleLink w:val="AMBRASSADETABELBULLET"/>
  </w:abstractNum>
  <w:abstractNum w:abstractNumId="16" w15:restartNumberingAfterBreak="0">
    <w:nsid w:val="3E0D49AE"/>
    <w:multiLevelType w:val="multilevel"/>
    <w:tmpl w:val="F0BE3D38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B692FF4"/>
    <w:multiLevelType w:val="multilevel"/>
    <w:tmpl w:val="48344E1A"/>
    <w:numStyleLink w:val="AMBRASSADENUM"/>
  </w:abstractNum>
  <w:abstractNum w:abstractNumId="18" w15:restartNumberingAfterBreak="0">
    <w:nsid w:val="4FF22DDA"/>
    <w:multiLevelType w:val="multilevel"/>
    <w:tmpl w:val="6A3CEB26"/>
    <w:numStyleLink w:val="AMBRASSADEKADERBULLET"/>
  </w:abstractNum>
  <w:abstractNum w:abstractNumId="19" w15:restartNumberingAfterBreak="0">
    <w:nsid w:val="52501A56"/>
    <w:multiLevelType w:val="multilevel"/>
    <w:tmpl w:val="D822475A"/>
    <w:numStyleLink w:val="AMBRASSADEBULLET"/>
  </w:abstractNum>
  <w:abstractNum w:abstractNumId="20" w15:restartNumberingAfterBreak="0">
    <w:nsid w:val="55DD3C36"/>
    <w:multiLevelType w:val="multilevel"/>
    <w:tmpl w:val="D822475A"/>
    <w:numStyleLink w:val="AMBRASSADEBULLET"/>
  </w:abstractNum>
  <w:abstractNum w:abstractNumId="21" w15:restartNumberingAfterBreak="0">
    <w:nsid w:val="56C74A4B"/>
    <w:multiLevelType w:val="multilevel"/>
    <w:tmpl w:val="48344E1A"/>
    <w:numStyleLink w:val="AMBRASSADENUM"/>
  </w:abstractNum>
  <w:abstractNum w:abstractNumId="22" w15:restartNumberingAfterBreak="0">
    <w:nsid w:val="5A872361"/>
    <w:multiLevelType w:val="multilevel"/>
    <w:tmpl w:val="E786B33C"/>
    <w:numStyleLink w:val="AMBRASSADETABELBULLET"/>
  </w:abstractNum>
  <w:abstractNum w:abstractNumId="23" w15:restartNumberingAfterBreak="0">
    <w:nsid w:val="5BA93B16"/>
    <w:multiLevelType w:val="multilevel"/>
    <w:tmpl w:val="F0BE3D38"/>
    <w:numStyleLink w:val="AMBRASSADETABELNUM"/>
  </w:abstractNum>
  <w:abstractNum w:abstractNumId="24" w15:restartNumberingAfterBreak="0">
    <w:nsid w:val="6F765A92"/>
    <w:multiLevelType w:val="multilevel"/>
    <w:tmpl w:val="F0BE3D38"/>
    <w:numStyleLink w:val="AMBRASSADETABELNUM"/>
  </w:abstractNum>
  <w:abstractNum w:abstractNumId="25" w15:restartNumberingAfterBreak="0">
    <w:nsid w:val="7B8B5C01"/>
    <w:multiLevelType w:val="multilevel"/>
    <w:tmpl w:val="D8967FE0"/>
    <w:numStyleLink w:val="AMBRASSADEKOPNUM"/>
  </w:abstractNum>
  <w:num w:numId="1">
    <w:abstractNumId w:val="4"/>
  </w:num>
  <w:num w:numId="2">
    <w:abstractNumId w:val="13"/>
  </w:num>
  <w:num w:numId="3">
    <w:abstractNumId w:val="12"/>
  </w:num>
  <w:num w:numId="4">
    <w:abstractNumId w:val="5"/>
  </w:num>
  <w:num w:numId="5">
    <w:abstractNumId w:val="8"/>
  </w:num>
  <w:num w:numId="6">
    <w:abstractNumId w:val="14"/>
  </w:num>
  <w:num w:numId="7">
    <w:abstractNumId w:val="2"/>
  </w:num>
  <w:num w:numId="8">
    <w:abstractNumId w:val="16"/>
  </w:num>
  <w:num w:numId="9">
    <w:abstractNumId w:val="9"/>
  </w:num>
  <w:num w:numId="10">
    <w:abstractNumId w:val="19"/>
  </w:num>
  <w:num w:numId="11">
    <w:abstractNumId w:val="21"/>
  </w:num>
  <w:num w:numId="12">
    <w:abstractNumId w:val="7"/>
  </w:num>
  <w:num w:numId="13">
    <w:abstractNumId w:val="23"/>
  </w:num>
  <w:num w:numId="14">
    <w:abstractNumId w:val="11"/>
  </w:num>
  <w:num w:numId="15">
    <w:abstractNumId w:val="0"/>
  </w:num>
  <w:num w:numId="16">
    <w:abstractNumId w:val="1"/>
  </w:num>
  <w:num w:numId="17">
    <w:abstractNumId w:val="25"/>
  </w:num>
  <w:num w:numId="18">
    <w:abstractNumId w:val="10"/>
    <w:lvlOverride w:ilvl="2">
      <w:lvl w:ilvl="2">
        <w:start w:val="1"/>
        <w:numFmt w:val="decimal"/>
        <w:pStyle w:val="Kop3"/>
        <w:lvlText w:val="%1.%2.%3"/>
        <w:lvlJc w:val="left"/>
        <w:pPr>
          <w:ind w:left="680" w:hanging="680"/>
        </w:pPr>
        <w:rPr>
          <w:rFonts w:hint="default"/>
          <w:sz w:val="18"/>
        </w:rPr>
      </w:lvl>
    </w:lvlOverride>
  </w:num>
  <w:num w:numId="19">
    <w:abstractNumId w:val="17"/>
  </w:num>
  <w:num w:numId="20">
    <w:abstractNumId w:val="6"/>
  </w:num>
  <w:num w:numId="21">
    <w:abstractNumId w:val="20"/>
  </w:num>
  <w:num w:numId="22">
    <w:abstractNumId w:val="22"/>
  </w:num>
  <w:num w:numId="23">
    <w:abstractNumId w:val="15"/>
  </w:num>
  <w:num w:numId="24">
    <w:abstractNumId w:val="24"/>
  </w:num>
  <w:num w:numId="25">
    <w:abstractNumId w:val="3"/>
  </w:num>
  <w:num w:numId="26">
    <w:abstractNumId w:val="1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B3"/>
    <w:rsid w:val="000012F1"/>
    <w:rsid w:val="00005E4E"/>
    <w:rsid w:val="0003023E"/>
    <w:rsid w:val="00035BCB"/>
    <w:rsid w:val="000645F7"/>
    <w:rsid w:val="000A0BB0"/>
    <w:rsid w:val="000A37BD"/>
    <w:rsid w:val="000A487B"/>
    <w:rsid w:val="000F54DC"/>
    <w:rsid w:val="00106D70"/>
    <w:rsid w:val="001125B4"/>
    <w:rsid w:val="00112977"/>
    <w:rsid w:val="00116AB7"/>
    <w:rsid w:val="00117326"/>
    <w:rsid w:val="0012547C"/>
    <w:rsid w:val="00133362"/>
    <w:rsid w:val="00146253"/>
    <w:rsid w:val="0015054C"/>
    <w:rsid w:val="00152E59"/>
    <w:rsid w:val="00162854"/>
    <w:rsid w:val="00166500"/>
    <w:rsid w:val="0017129D"/>
    <w:rsid w:val="0017587B"/>
    <w:rsid w:val="001A783C"/>
    <w:rsid w:val="001D64A9"/>
    <w:rsid w:val="001E50FC"/>
    <w:rsid w:val="00202A2F"/>
    <w:rsid w:val="00247C3D"/>
    <w:rsid w:val="0026467C"/>
    <w:rsid w:val="00283EFC"/>
    <w:rsid w:val="0029030D"/>
    <w:rsid w:val="00290E09"/>
    <w:rsid w:val="002C1CD1"/>
    <w:rsid w:val="002D0D5F"/>
    <w:rsid w:val="003016F8"/>
    <w:rsid w:val="003201DE"/>
    <w:rsid w:val="003324FA"/>
    <w:rsid w:val="00336F7E"/>
    <w:rsid w:val="00337A4A"/>
    <w:rsid w:val="003670BA"/>
    <w:rsid w:val="003B2F88"/>
    <w:rsid w:val="003B3E4B"/>
    <w:rsid w:val="003C141A"/>
    <w:rsid w:val="003C760D"/>
    <w:rsid w:val="003D0462"/>
    <w:rsid w:val="003D5F35"/>
    <w:rsid w:val="003F320F"/>
    <w:rsid w:val="00412891"/>
    <w:rsid w:val="00435157"/>
    <w:rsid w:val="00462A15"/>
    <w:rsid w:val="004712C0"/>
    <w:rsid w:val="00483005"/>
    <w:rsid w:val="00490D22"/>
    <w:rsid w:val="00491B9C"/>
    <w:rsid w:val="004D30C0"/>
    <w:rsid w:val="004D3DBF"/>
    <w:rsid w:val="004F0C70"/>
    <w:rsid w:val="0050402E"/>
    <w:rsid w:val="005062ED"/>
    <w:rsid w:val="005223B4"/>
    <w:rsid w:val="00531536"/>
    <w:rsid w:val="00537CFC"/>
    <w:rsid w:val="005417BA"/>
    <w:rsid w:val="0054649E"/>
    <w:rsid w:val="00560BD6"/>
    <w:rsid w:val="00567A92"/>
    <w:rsid w:val="00572FAB"/>
    <w:rsid w:val="00576287"/>
    <w:rsid w:val="00594DFD"/>
    <w:rsid w:val="00595F8A"/>
    <w:rsid w:val="005A48EA"/>
    <w:rsid w:val="005D25CD"/>
    <w:rsid w:val="005D2712"/>
    <w:rsid w:val="005D7667"/>
    <w:rsid w:val="005E75B7"/>
    <w:rsid w:val="0061004D"/>
    <w:rsid w:val="00623FFD"/>
    <w:rsid w:val="006243A9"/>
    <w:rsid w:val="00634162"/>
    <w:rsid w:val="00645E05"/>
    <w:rsid w:val="0066710A"/>
    <w:rsid w:val="0067712A"/>
    <w:rsid w:val="00685172"/>
    <w:rsid w:val="006B5956"/>
    <w:rsid w:val="006C231D"/>
    <w:rsid w:val="006D60CF"/>
    <w:rsid w:val="006F1EAB"/>
    <w:rsid w:val="007038D0"/>
    <w:rsid w:val="007052CA"/>
    <w:rsid w:val="0070557C"/>
    <w:rsid w:val="00705C7D"/>
    <w:rsid w:val="00715334"/>
    <w:rsid w:val="00736435"/>
    <w:rsid w:val="00742E96"/>
    <w:rsid w:val="007474D4"/>
    <w:rsid w:val="0075483C"/>
    <w:rsid w:val="00764715"/>
    <w:rsid w:val="00773771"/>
    <w:rsid w:val="00790911"/>
    <w:rsid w:val="007B01BB"/>
    <w:rsid w:val="007B2DE2"/>
    <w:rsid w:val="007B512F"/>
    <w:rsid w:val="007C63FC"/>
    <w:rsid w:val="007D0152"/>
    <w:rsid w:val="007D7EED"/>
    <w:rsid w:val="007E56F6"/>
    <w:rsid w:val="008275DA"/>
    <w:rsid w:val="00830AAD"/>
    <w:rsid w:val="00871935"/>
    <w:rsid w:val="0088714A"/>
    <w:rsid w:val="0089703C"/>
    <w:rsid w:val="008A50DA"/>
    <w:rsid w:val="008B209C"/>
    <w:rsid w:val="008E013C"/>
    <w:rsid w:val="008E7A79"/>
    <w:rsid w:val="008F1F13"/>
    <w:rsid w:val="008F3994"/>
    <w:rsid w:val="0090799E"/>
    <w:rsid w:val="0091323F"/>
    <w:rsid w:val="00957322"/>
    <w:rsid w:val="00983444"/>
    <w:rsid w:val="009976E9"/>
    <w:rsid w:val="009B5469"/>
    <w:rsid w:val="009D7C25"/>
    <w:rsid w:val="00A225E5"/>
    <w:rsid w:val="00A24852"/>
    <w:rsid w:val="00A2690F"/>
    <w:rsid w:val="00A357DC"/>
    <w:rsid w:val="00A45314"/>
    <w:rsid w:val="00A657C7"/>
    <w:rsid w:val="00A77EC2"/>
    <w:rsid w:val="00AA0AB7"/>
    <w:rsid w:val="00AA1E7F"/>
    <w:rsid w:val="00AB37BF"/>
    <w:rsid w:val="00AC3B37"/>
    <w:rsid w:val="00AC4941"/>
    <w:rsid w:val="00AC5212"/>
    <w:rsid w:val="00AC7103"/>
    <w:rsid w:val="00AD4A25"/>
    <w:rsid w:val="00AD4C26"/>
    <w:rsid w:val="00AD68DA"/>
    <w:rsid w:val="00B04707"/>
    <w:rsid w:val="00B25F02"/>
    <w:rsid w:val="00B30E49"/>
    <w:rsid w:val="00B47CBA"/>
    <w:rsid w:val="00B57F01"/>
    <w:rsid w:val="00B60A2C"/>
    <w:rsid w:val="00B70513"/>
    <w:rsid w:val="00B91F10"/>
    <w:rsid w:val="00BC755C"/>
    <w:rsid w:val="00C13769"/>
    <w:rsid w:val="00C266F0"/>
    <w:rsid w:val="00C40E8F"/>
    <w:rsid w:val="00C423D7"/>
    <w:rsid w:val="00C744C5"/>
    <w:rsid w:val="00C80CEA"/>
    <w:rsid w:val="00C81C32"/>
    <w:rsid w:val="00CC35EF"/>
    <w:rsid w:val="00CC3EF5"/>
    <w:rsid w:val="00CC74B3"/>
    <w:rsid w:val="00CF7297"/>
    <w:rsid w:val="00D03305"/>
    <w:rsid w:val="00D27D5A"/>
    <w:rsid w:val="00D30659"/>
    <w:rsid w:val="00D34FA8"/>
    <w:rsid w:val="00D44E65"/>
    <w:rsid w:val="00D60AF7"/>
    <w:rsid w:val="00D933F5"/>
    <w:rsid w:val="00D9486F"/>
    <w:rsid w:val="00D94CF5"/>
    <w:rsid w:val="00DB02E9"/>
    <w:rsid w:val="00DB2548"/>
    <w:rsid w:val="00DB583D"/>
    <w:rsid w:val="00DC131D"/>
    <w:rsid w:val="00DD0CE4"/>
    <w:rsid w:val="00DE4585"/>
    <w:rsid w:val="00DF1A2B"/>
    <w:rsid w:val="00DF62FC"/>
    <w:rsid w:val="00DF69EB"/>
    <w:rsid w:val="00E0056B"/>
    <w:rsid w:val="00E10395"/>
    <w:rsid w:val="00E12926"/>
    <w:rsid w:val="00E54C7F"/>
    <w:rsid w:val="00E56808"/>
    <w:rsid w:val="00E62C5F"/>
    <w:rsid w:val="00E94BDF"/>
    <w:rsid w:val="00E9523C"/>
    <w:rsid w:val="00E95A33"/>
    <w:rsid w:val="00E97580"/>
    <w:rsid w:val="00EA5EAE"/>
    <w:rsid w:val="00ED132E"/>
    <w:rsid w:val="00EF5259"/>
    <w:rsid w:val="00F02FA6"/>
    <w:rsid w:val="00F23121"/>
    <w:rsid w:val="00F312F3"/>
    <w:rsid w:val="00F54FD3"/>
    <w:rsid w:val="00F60B28"/>
    <w:rsid w:val="00F73103"/>
    <w:rsid w:val="00FA22D2"/>
    <w:rsid w:val="00FA60B7"/>
    <w:rsid w:val="00FA64C9"/>
    <w:rsid w:val="00FB15A8"/>
    <w:rsid w:val="00F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A678BE"/>
  <w15:docId w15:val="{16347012-D917-422D-9DF0-75FDE831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3" w:qFormat="1"/>
    <w:lsdException w:name="heading 5" w:semiHidden="1" w:uiPriority="23" w:qFormat="1"/>
    <w:lsdException w:name="heading 6" w:semiHidden="1" w:uiPriority="23" w:qFormat="1"/>
    <w:lsdException w:name="heading 7" w:semiHidden="1" w:uiPriority="23" w:unhideWhenUsed="1" w:qFormat="1"/>
    <w:lsdException w:name="heading 8" w:semiHidden="1" w:uiPriority="23" w:unhideWhenUsed="1" w:qFormat="1"/>
    <w:lsdException w:name="heading 9" w:semiHidden="1" w:uiPriority="2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4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 w:unhideWhenUsed="1"/>
    <w:lsdException w:name="Strong" w:uiPriority="28" w:qFormat="1"/>
    <w:lsdException w:name="Emphasis" w:uiPriority="2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5" w:qFormat="1"/>
    <w:lsdException w:name="Intense Emphasis" w:uiPriority="27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__standaard"/>
    <w:qFormat/>
    <w:rsid w:val="007B512F"/>
    <w:pPr>
      <w:spacing w:before="170" w:line="283" w:lineRule="auto"/>
    </w:pPr>
    <w:rPr>
      <w:rFonts w:ascii="Arial" w:hAnsi="Arial"/>
      <w:sz w:val="18"/>
      <w:szCs w:val="18"/>
    </w:rPr>
  </w:style>
  <w:style w:type="paragraph" w:styleId="Kop1">
    <w:name w:val="heading 1"/>
    <w:aliases w:val="__Kop 1"/>
    <w:basedOn w:val="Standaard"/>
    <w:next w:val="Standaard"/>
    <w:link w:val="Kop1Char"/>
    <w:uiPriority w:val="2"/>
    <w:qFormat/>
    <w:rsid w:val="00C423D7"/>
    <w:pPr>
      <w:keepNext/>
      <w:keepLines/>
      <w:numPr>
        <w:numId w:val="18"/>
      </w:numPr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6F6"/>
    <w:rPr>
      <w:rFonts w:ascii="Tahoma" w:hAnsi="Tahoma" w:cs="Tahoma"/>
      <w:sz w:val="16"/>
      <w:szCs w:val="16"/>
    </w:rPr>
  </w:style>
  <w:style w:type="paragraph" w:customStyle="1" w:styleId="lijstopsomming1">
    <w:name w:val="__lijst opsomming 1"/>
    <w:basedOn w:val="Standaard"/>
    <w:uiPriority w:val="1"/>
    <w:qFormat/>
    <w:rsid w:val="00AA1E7F"/>
    <w:pPr>
      <w:numPr>
        <w:numId w:val="21"/>
      </w:numPr>
      <w:spacing w:before="79"/>
    </w:pPr>
  </w:style>
  <w:style w:type="paragraph" w:customStyle="1" w:styleId="lijstopsomming2">
    <w:name w:val="_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_lijst nummer 1"/>
    <w:basedOn w:val="Standaard"/>
    <w:uiPriority w:val="1"/>
    <w:qFormat/>
    <w:rsid w:val="00C80CEA"/>
    <w:pPr>
      <w:numPr>
        <w:numId w:val="19"/>
      </w:numPr>
      <w:spacing w:before="79"/>
    </w:pPr>
  </w:style>
  <w:style w:type="paragraph" w:customStyle="1" w:styleId="lijstnummer2">
    <w:name w:val="_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C80CEA"/>
    <w:pPr>
      <w:numPr>
        <w:numId w:val="1"/>
      </w:numPr>
    </w:pPr>
  </w:style>
  <w:style w:type="numbering" w:customStyle="1" w:styleId="AMBRASSADEBULLET">
    <w:name w:val="_AMBRASSADE_BULLET"/>
    <w:uiPriority w:val="99"/>
    <w:rsid w:val="00AA1E7F"/>
    <w:pPr>
      <w:numPr>
        <w:numId w:val="2"/>
      </w:numPr>
    </w:pPr>
  </w:style>
  <w:style w:type="character" w:customStyle="1" w:styleId="Kop1Char">
    <w:name w:val="Kop 1 Char"/>
    <w:aliases w:val="__Kop 1 Char"/>
    <w:basedOn w:val="Standaardalinea-lettertype"/>
    <w:link w:val="Kop1"/>
    <w:uiPriority w:val="2"/>
    <w:rsid w:val="00C423D7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_kader_tekst"/>
    <w:basedOn w:val="Standaard"/>
    <w:uiPriority w:val="5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_standaard zonder wit"/>
    <w:basedOn w:val="Standaard"/>
    <w:qFormat/>
    <w:rsid w:val="00764715"/>
    <w:pPr>
      <w:spacing w:before="0"/>
    </w:pPr>
  </w:style>
  <w:style w:type="paragraph" w:customStyle="1" w:styleId="kadertitel">
    <w:name w:val="__kader_titel"/>
    <w:basedOn w:val="Standaard"/>
    <w:next w:val="kadertekst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_kader_lijst nummer"/>
    <w:basedOn w:val="Standaard"/>
    <w:uiPriority w:val="6"/>
    <w:qFormat/>
    <w:rsid w:val="007B512F"/>
    <w:pPr>
      <w:numPr>
        <w:numId w:val="25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right="318"/>
    </w:pPr>
  </w:style>
  <w:style w:type="paragraph" w:customStyle="1" w:styleId="kaderlijstopsomming">
    <w:name w:val="__kader_lijst opsomming"/>
    <w:basedOn w:val="Standaard"/>
    <w:uiPriority w:val="6"/>
    <w:qFormat/>
    <w:rsid w:val="007B512F"/>
    <w:pPr>
      <w:numPr>
        <w:numId w:val="2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right="318"/>
    </w:pPr>
  </w:style>
  <w:style w:type="numbering" w:customStyle="1" w:styleId="AMBRASSADEKADERNUM">
    <w:name w:val="_AMBRASSADE_KADER_NUM"/>
    <w:uiPriority w:val="99"/>
    <w:rsid w:val="007B512F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7B512F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_tabel_tekst"/>
    <w:basedOn w:val="Standaard"/>
    <w:link w:val="tabeltekstChar"/>
    <w:uiPriority w:val="9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_tabel_tekst Char"/>
    <w:basedOn w:val="Standaardalinea-lettertype"/>
    <w:link w:val="tabeltekst"/>
    <w:uiPriority w:val="9"/>
    <w:rsid w:val="007B512F"/>
    <w:rPr>
      <w:rFonts w:ascii="Arial" w:hAnsi="Arial"/>
      <w:sz w:val="18"/>
      <w:szCs w:val="18"/>
    </w:rPr>
  </w:style>
  <w:style w:type="paragraph" w:customStyle="1" w:styleId="tabeltitel">
    <w:name w:val="__tabel_titel"/>
    <w:basedOn w:val="Standaard"/>
    <w:uiPriority w:val="8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_tabel_lijst nummer 1"/>
    <w:basedOn w:val="tabeltekst"/>
    <w:uiPriority w:val="10"/>
    <w:qFormat/>
    <w:rsid w:val="00F02FA6"/>
    <w:pPr>
      <w:numPr>
        <w:numId w:val="24"/>
      </w:numPr>
    </w:pPr>
  </w:style>
  <w:style w:type="numbering" w:customStyle="1" w:styleId="AMBRASSADETABELNUM">
    <w:name w:val="_AMBRASSADE_TABEL_NUM"/>
    <w:uiPriority w:val="99"/>
    <w:rsid w:val="00F02FA6"/>
    <w:pPr>
      <w:numPr>
        <w:numId w:val="8"/>
      </w:numPr>
    </w:pPr>
  </w:style>
  <w:style w:type="paragraph" w:customStyle="1" w:styleId="tabellijstnummer2">
    <w:name w:val="__tabel_lijst nummer 2"/>
    <w:basedOn w:val="tabeltekst"/>
    <w:uiPriority w:val="10"/>
    <w:qFormat/>
    <w:rsid w:val="00F02FA6"/>
    <w:pPr>
      <w:numPr>
        <w:ilvl w:val="1"/>
        <w:numId w:val="24"/>
      </w:numPr>
    </w:pPr>
  </w:style>
  <w:style w:type="paragraph" w:customStyle="1" w:styleId="tabellijstnummer3">
    <w:name w:val="__tabel_lijst nummer 3"/>
    <w:basedOn w:val="tabeltekst"/>
    <w:uiPriority w:val="10"/>
    <w:qFormat/>
    <w:rsid w:val="00F02FA6"/>
    <w:pPr>
      <w:numPr>
        <w:ilvl w:val="2"/>
        <w:numId w:val="24"/>
      </w:numPr>
    </w:pPr>
  </w:style>
  <w:style w:type="paragraph" w:customStyle="1" w:styleId="tabellijstopsomming1">
    <w:name w:val="__tabel_lijst opsomming 1"/>
    <w:basedOn w:val="tabeltekst"/>
    <w:uiPriority w:val="10"/>
    <w:qFormat/>
    <w:rsid w:val="00F02FA6"/>
    <w:pPr>
      <w:numPr>
        <w:numId w:val="23"/>
      </w:numPr>
    </w:pPr>
  </w:style>
  <w:style w:type="paragraph" w:customStyle="1" w:styleId="tabellijstopsomming2">
    <w:name w:val="__tabel_lijst opsomming 2"/>
    <w:basedOn w:val="tabellijstopsomming1"/>
    <w:uiPriority w:val="10"/>
    <w:qFormat/>
    <w:rsid w:val="00764715"/>
    <w:pPr>
      <w:numPr>
        <w:ilvl w:val="1"/>
      </w:numPr>
    </w:pPr>
  </w:style>
  <w:style w:type="paragraph" w:customStyle="1" w:styleId="tabellijstopsomming3">
    <w:name w:val="__tabel_lijst opsomming 3"/>
    <w:basedOn w:val="tabellijstopsomming2"/>
    <w:uiPriority w:val="10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F02FA6"/>
    <w:pPr>
      <w:numPr>
        <w:numId w:val="9"/>
      </w:numPr>
    </w:pPr>
  </w:style>
  <w:style w:type="paragraph" w:styleId="Koptekst">
    <w:name w:val="header"/>
    <w:aliases w:val="__koptekst"/>
    <w:basedOn w:val="Voettekst"/>
    <w:link w:val="KoptekstChar"/>
    <w:uiPriority w:val="20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_koptekst Char"/>
    <w:basedOn w:val="Standaardalinea-lettertype"/>
    <w:link w:val="Koptekst"/>
    <w:uiPriority w:val="20"/>
    <w:rsid w:val="007B512F"/>
    <w:rPr>
      <w:rFonts w:ascii="Arial" w:hAnsi="Arial"/>
      <w:i/>
      <w:sz w:val="14"/>
      <w:szCs w:val="18"/>
    </w:rPr>
  </w:style>
  <w:style w:type="paragraph" w:styleId="Voettekst">
    <w:name w:val="footer"/>
    <w:aliases w:val="__voettekst"/>
    <w:basedOn w:val="Standaard"/>
    <w:link w:val="VoettekstChar"/>
    <w:uiPriority w:val="20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_voettekst Char"/>
    <w:basedOn w:val="Standaardalinea-lettertype"/>
    <w:link w:val="Voettekst"/>
    <w:uiPriority w:val="20"/>
    <w:rsid w:val="007B512F"/>
    <w:rPr>
      <w:rFonts w:ascii="Arial" w:hAnsi="Arial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_documenttype"/>
    <w:basedOn w:val="Standaard"/>
    <w:uiPriority w:val="17"/>
    <w:qFormat/>
    <w:rsid w:val="00E54C7F"/>
    <w:pPr>
      <w:spacing w:before="40"/>
    </w:pPr>
    <w:rPr>
      <w:b/>
      <w:caps/>
      <w:spacing w:val="6"/>
      <w:sz w:val="26"/>
    </w:rPr>
  </w:style>
  <w:style w:type="paragraph" w:styleId="Titel">
    <w:name w:val="Title"/>
    <w:aliases w:val="__documenttitel"/>
    <w:basedOn w:val="Standaard"/>
    <w:next w:val="Standaard"/>
    <w:link w:val="TitelChar"/>
    <w:uiPriority w:val="18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_documenttitel Char"/>
    <w:basedOn w:val="Standaardalinea-lettertype"/>
    <w:link w:val="Titel"/>
    <w:uiPriority w:val="18"/>
    <w:rsid w:val="007B512F"/>
    <w:rPr>
      <w:rFonts w:ascii="Arial" w:hAnsi="Arial"/>
      <w:b/>
      <w:sz w:val="36"/>
      <w:szCs w:val="18"/>
    </w:rPr>
  </w:style>
  <w:style w:type="paragraph" w:styleId="Datum">
    <w:name w:val="Date"/>
    <w:aliases w:val="__datum verslag"/>
    <w:basedOn w:val="Standaard"/>
    <w:next w:val="Standaard"/>
    <w:link w:val="DatumChar"/>
    <w:uiPriority w:val="16"/>
    <w:semiHidden/>
    <w:rsid w:val="00764715"/>
    <w:pPr>
      <w:spacing w:before="0" w:after="222"/>
    </w:pPr>
  </w:style>
  <w:style w:type="character" w:customStyle="1" w:styleId="DatumChar">
    <w:name w:val="Datum Char"/>
    <w:aliases w:val="__datum verslag Char"/>
    <w:basedOn w:val="Standaardalinea-lettertype"/>
    <w:link w:val="Datum"/>
    <w:uiPriority w:val="16"/>
    <w:semiHidden/>
    <w:rsid w:val="007B512F"/>
    <w:rPr>
      <w:rFonts w:ascii="Arial" w:hAnsi="Arial"/>
      <w:sz w:val="18"/>
      <w:szCs w:val="18"/>
    </w:rPr>
  </w:style>
  <w:style w:type="paragraph" w:customStyle="1" w:styleId="aanwezighedenverslag">
    <w:name w:val="__aanwezigheden verslag"/>
    <w:basedOn w:val="Standaard"/>
    <w:uiPriority w:val="19"/>
    <w:semiHidden/>
    <w:qFormat/>
    <w:rsid w:val="00764715"/>
    <w:pPr>
      <w:spacing w:before="222" w:after="222"/>
    </w:pPr>
  </w:style>
  <w:style w:type="paragraph" w:customStyle="1" w:styleId="datumnota">
    <w:name w:val="__datum nota"/>
    <w:basedOn w:val="Datum"/>
    <w:uiPriority w:val="16"/>
    <w:qFormat/>
    <w:rsid w:val="00764715"/>
    <w:pPr>
      <w:spacing w:after="454"/>
    </w:pPr>
  </w:style>
  <w:style w:type="paragraph" w:styleId="Voetnoottekst">
    <w:name w:val="footnote text"/>
    <w:aliases w:val="__voetnoottekst"/>
    <w:basedOn w:val="Standaard"/>
    <w:link w:val="VoetnoottekstChar"/>
    <w:uiPriority w:val="19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_voetnoottekst Char"/>
    <w:basedOn w:val="Standaardalinea-lettertype"/>
    <w:link w:val="Voetnoottekst"/>
    <w:uiPriority w:val="19"/>
    <w:rsid w:val="007B512F"/>
    <w:rPr>
      <w:rFonts w:ascii="Arial" w:hAnsi="Arial"/>
      <w:sz w:val="14"/>
    </w:rPr>
  </w:style>
  <w:style w:type="character" w:styleId="Voetnootmarkering">
    <w:name w:val="footnote reference"/>
    <w:aliases w:val="__voetnootmarkering"/>
    <w:basedOn w:val="Standaardalinea-lettertype"/>
    <w:uiPriority w:val="19"/>
    <w:rsid w:val="001125B4"/>
    <w:rPr>
      <w:b/>
      <w:vertAlign w:val="superscript"/>
    </w:rPr>
  </w:style>
  <w:style w:type="paragraph" w:customStyle="1" w:styleId="lijstvervolg1">
    <w:name w:val="_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22"/>
    <w:qFormat/>
    <w:rsid w:val="00594DFD"/>
  </w:style>
  <w:style w:type="paragraph" w:customStyle="1" w:styleId="secundairestijlen">
    <w:name w:val="=== secundaire stijlen ==="/>
    <w:basedOn w:val="Standaard"/>
    <w:uiPriority w:val="15"/>
    <w:qFormat/>
    <w:rsid w:val="00594DFD"/>
  </w:style>
  <w:style w:type="paragraph" w:customStyle="1" w:styleId="verslaggever">
    <w:name w:val="__verslaggever"/>
    <w:basedOn w:val="aanwezighedenverslag"/>
    <w:uiPriority w:val="19"/>
    <w:semiHidden/>
    <w:qFormat/>
    <w:rsid w:val="00B04707"/>
    <w:pPr>
      <w:spacing w:after="454"/>
    </w:pPr>
  </w:style>
  <w:style w:type="character" w:styleId="Hyperlink">
    <w:name w:val="Hyperlink"/>
    <w:aliases w:val="__Hyperlink"/>
    <w:basedOn w:val="Standaardalinea-lettertype"/>
    <w:uiPriority w:val="21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aliases w:val="__GevolgdeHyperlink"/>
    <w:basedOn w:val="Standaardalinea-lettertype"/>
    <w:uiPriority w:val="21"/>
    <w:rsid w:val="00DD0CE4"/>
    <w:rPr>
      <w:color w:val="066FB6" w:themeColor="accent1"/>
      <w:u w:val="single"/>
    </w:rPr>
  </w:style>
  <w:style w:type="paragraph" w:customStyle="1" w:styleId="kadertekst0">
    <w:name w:val="=== kadertekst ========"/>
    <w:basedOn w:val="Standaard"/>
    <w:uiPriority w:val="3"/>
    <w:qFormat/>
    <w:rsid w:val="007B512F"/>
    <w:pPr>
      <w:spacing w:line="278" w:lineRule="auto"/>
    </w:pPr>
    <w:rPr>
      <w:rFonts w:ascii="Trebuchet MS" w:hAnsi="Trebuchet MS"/>
    </w:rPr>
  </w:style>
  <w:style w:type="paragraph" w:customStyle="1" w:styleId="tabeltekst0">
    <w:name w:val="=== tabeltekst ========="/>
    <w:basedOn w:val="kadertekst0"/>
    <w:uiPriority w:val="7"/>
    <w:qFormat/>
    <w:rsid w:val="007B5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ge.geerardyn@ambrassad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10.arenberg.local\Ambrassade\Club%20Communicatie\20%20-%20Huisstijl\voor%20IT%20-%20om%20sjablonen%20te%20delen\VRJ_nota-sjablo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1C0008D1CC4568B70B8086EEA9F4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DD3AE2-EB1A-4DD5-9A05-CC68A6B093B9}"/>
      </w:docPartPr>
      <w:docPartBody>
        <w:p w:rsidR="0064299B" w:rsidRDefault="0064299B">
          <w:pPr>
            <w:pStyle w:val="1B1C0008D1CC4568B70B8086EEA9F47E"/>
          </w:pPr>
          <w:r w:rsidRPr="00E54C7F">
            <w:rPr>
              <w:rFonts w:cs="Arial"/>
              <w:color w:val="FF0000"/>
            </w:rPr>
            <w:t>[</w:t>
          </w:r>
          <w:r>
            <w:rPr>
              <w:rFonts w:cs="Arial"/>
            </w:rPr>
            <w:t xml:space="preserve"> klik hier om het documenttype in te voegen </w:t>
          </w:r>
          <w:r w:rsidRPr="00E54C7F">
            <w:rPr>
              <w:rFonts w:cs="Arial"/>
              <w:color w:val="FF0000"/>
            </w:rPr>
            <w:t>]</w:t>
          </w:r>
        </w:p>
      </w:docPartBody>
    </w:docPart>
    <w:docPart>
      <w:docPartPr>
        <w:name w:val="ED0F38B58C464021B6B3CBF6F404B5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2B9D48-FCDD-481C-B0D9-CA44BD028DCE}"/>
      </w:docPartPr>
      <w:docPartBody>
        <w:p w:rsidR="0064299B" w:rsidRDefault="0064299B">
          <w:pPr>
            <w:pStyle w:val="ED0F38B58C464021B6B3CBF6F404B5F5"/>
          </w:pPr>
          <w:r w:rsidRPr="00E54C7F">
            <w:rPr>
              <w:color w:val="FF0000"/>
            </w:rPr>
            <w:t>[</w:t>
          </w:r>
          <w:r w:rsidRPr="005D2712">
            <w:t xml:space="preserve"> klik hier om </w:t>
          </w:r>
          <w:r>
            <w:t>de titel van het document in te voegen</w:t>
          </w:r>
          <w:r w:rsidRPr="005D2712">
            <w:t xml:space="preserve"> </w:t>
          </w:r>
          <w:r w:rsidRPr="00E54C7F">
            <w:rPr>
              <w:color w:val="FF0000"/>
            </w:rPr>
            <w:t>]</w:t>
          </w:r>
        </w:p>
      </w:docPartBody>
    </w:docPart>
    <w:docPart>
      <w:docPartPr>
        <w:name w:val="8D467D2B99214F41BD313C03321FE2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DC2DC5-1AB6-496D-BCDB-0F5CAC7BC65A}"/>
      </w:docPartPr>
      <w:docPartBody>
        <w:p w:rsidR="0064299B" w:rsidRDefault="0064299B">
          <w:pPr>
            <w:pStyle w:val="8D467D2B99214F41BD313C03321FE2E2"/>
          </w:pPr>
          <w:r w:rsidRPr="00AC5212">
            <w:rPr>
              <w:b/>
              <w:color w:val="FF0000"/>
            </w:rPr>
            <w:t>[</w:t>
          </w:r>
          <w:r w:rsidRPr="00AC5212">
            <w:t xml:space="preserve"> selecteer de publicatiedatum uit het zijmenu </w:t>
          </w:r>
          <w:r w:rsidRPr="00AC5212">
            <w:rPr>
              <w:b/>
              <w:color w:val="FF0000"/>
            </w:rPr>
            <w:t>]</w:t>
          </w:r>
        </w:p>
      </w:docPartBody>
    </w:docPart>
    <w:docPart>
      <w:docPartPr>
        <w:name w:val="4E0023C156084D45A7AE8C4DAACF0D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DE788D-1BDA-40B2-96B3-6AE7EBF8C033}"/>
      </w:docPartPr>
      <w:docPartBody>
        <w:p w:rsidR="0064299B" w:rsidRDefault="0064299B">
          <w:pPr>
            <w:pStyle w:val="4E0023C156084D45A7AE8C4DAACF0D45"/>
          </w:pPr>
          <w:r w:rsidRPr="00595F8A">
            <w:rPr>
              <w:b/>
              <w:color w:val="FF0000"/>
            </w:rPr>
            <w:t>[</w:t>
          </w:r>
          <w:r w:rsidRPr="00595F8A">
            <w:t xml:space="preserve"> klik hier om de tekst van </w:t>
          </w:r>
          <w:r>
            <w:t>het document</w:t>
          </w:r>
          <w:r w:rsidRPr="00595F8A">
            <w:t xml:space="preserve"> in te voegen </w:t>
          </w:r>
          <w:r w:rsidRPr="00595F8A">
            <w:rPr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9B"/>
    <w:rsid w:val="0064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B1C0008D1CC4568B70B8086EEA9F47E">
    <w:name w:val="1B1C0008D1CC4568B70B8086EEA9F47E"/>
  </w:style>
  <w:style w:type="paragraph" w:customStyle="1" w:styleId="ED0F38B58C464021B6B3CBF6F404B5F5">
    <w:name w:val="ED0F38B58C464021B6B3CBF6F404B5F5"/>
  </w:style>
  <w:style w:type="paragraph" w:customStyle="1" w:styleId="8D467D2B99214F41BD313C03321FE2E2">
    <w:name w:val="8D467D2B99214F41BD313C03321FE2E2"/>
  </w:style>
  <w:style w:type="paragraph" w:customStyle="1" w:styleId="4E0023C156084D45A7AE8C4DAACF0D45">
    <w:name w:val="4E0023C156084D45A7AE8C4DAACF0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laamse JeugdRaa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E3061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7913AB24B2E46A77244C3C409485B" ma:contentTypeVersion="10" ma:contentTypeDescription="Een nieuw document maken." ma:contentTypeScope="" ma:versionID="e4914d36878deed3aa16278e28c4e24f">
  <xsd:schema xmlns:xsd="http://www.w3.org/2001/XMLSchema" xmlns:xs="http://www.w3.org/2001/XMLSchema" xmlns:p="http://schemas.microsoft.com/office/2006/metadata/properties" xmlns:ns2="f7c62923-d34e-480b-b97d-33c63f887a50" xmlns:ns3="dfca433f-8598-490f-a85c-a9ef094c00a7" targetNamespace="http://schemas.microsoft.com/office/2006/metadata/properties" ma:root="true" ma:fieldsID="f6c2c15e2184858e3836bfed27ae8a71" ns2:_="" ns3:_="">
    <xsd:import namespace="f7c62923-d34e-480b-b97d-33c63f887a50"/>
    <xsd:import namespace="dfca433f-8598-490f-a85c-a9ef094c00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62923-d34e-480b-b97d-33c63f887a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a433f-8598-490f-a85c-a9ef094c0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  <titel>Reflectiegroep decreet Vlaams Jeugd- en Kinderrechtenbeleid</titel>
  <datum>2019-12-11T00:00:00</datum>
</roo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1966AED8-9359-4FE0-80E4-4EAF971CE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E41A03-B413-4AB9-A2B4-2168481B4D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4C5DF5-E490-4ABC-9A1A-9BC5F026A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62923-d34e-480b-b97d-33c63f887a50"/>
    <ds:schemaRef ds:uri="dfca433f-8598-490f-a85c-a9ef094c0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1B0BD9-A7F3-4B5F-AAF5-B95B599EA456}">
  <ds:schemaRefs/>
</ds:datastoreItem>
</file>

<file path=customXml/itemProps5.xml><?xml version="1.0" encoding="utf-8"?>
<ds:datastoreItem xmlns:ds="http://schemas.openxmlformats.org/officeDocument/2006/customXml" ds:itemID="{4E97E88B-0FA5-4A39-A926-9085A042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VRJ_nota-sjabloon.dotx</Template>
  <TotalTime>4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Vlaamse Jeugdraad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creator>Frederique Loones</dc:creator>
  <cp:lastModifiedBy>Inge Geerardyn</cp:lastModifiedBy>
  <cp:revision>6</cp:revision>
  <cp:lastPrinted>2013-09-08T14:55:00Z</cp:lastPrinted>
  <dcterms:created xsi:type="dcterms:W3CDTF">2017-08-11T08:28:00Z</dcterms:created>
  <dcterms:modified xsi:type="dcterms:W3CDTF">2019-12-10T20:02:00Z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0x010100EC87913AB24B2E46A77244C3C409485B</vt:lpwstr>
  </property>
</Properties>
</file>