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Default="004E33C4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FE12F568A5BF480A9D8D3829E36EF397"/>
          </w:placeholder>
        </w:sdtPr>
        <w:sdtEndPr/>
        <w:sdtContent>
          <w:r w:rsidR="008D6807">
            <w:t>NOTA</w:t>
          </w:r>
        </w:sdtContent>
      </w:sdt>
    </w:p>
    <w:p w:rsidR="008275DA" w:rsidRPr="005D2712" w:rsidRDefault="007B318A" w:rsidP="006A454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1F7D9C669C0C4731A394F4F079C5CA00"/>
          </w:placeholder>
          <w:dataBinding w:xpath="/root[1]/titel[1]" w:storeItemID="{CA1B0BD9-A7F3-4B5F-AAF5-B95B599EA456}"/>
          <w:text/>
        </w:sdtPr>
        <w:sdtContent>
          <w:r w:rsidRPr="007B318A">
            <w:t>Kandidatuur voor invulling jeugdwerkplaats binnen AV van De Ambrassade</w:t>
          </w:r>
        </w:sdtContent>
      </w:sdt>
    </w:p>
    <w:p w:rsidR="000E7405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36A202579DDB4A06855FAC737F3277FA"/>
          </w:placeholder>
          <w:dataBinding w:xpath="/root[1]/datum[1]" w:storeItemID="{CA1B0BD9-A7F3-4B5F-AAF5-B95B599EA456}"/>
          <w:date w:fullDate="2019-11-12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7B318A">
            <w:t>12 november 2019</w:t>
          </w:r>
        </w:sdtContent>
      </w:sdt>
    </w:p>
    <w:p w:rsidR="007B318A" w:rsidRPr="00117D00" w:rsidRDefault="007B318A" w:rsidP="007B318A">
      <w:pPr>
        <w:pStyle w:val="kadertekst"/>
      </w:pPr>
      <w:r w:rsidRPr="00117D00">
        <w:rPr>
          <w:rFonts w:cs="Arial"/>
          <w:u w:val="single"/>
          <w:lang w:val="nl-NL"/>
        </w:rPr>
        <w:t>Deadline</w:t>
      </w:r>
      <w:r w:rsidRPr="00117D00">
        <w:rPr>
          <w:rFonts w:cs="Arial"/>
          <w:b/>
          <w:lang w:val="nl-NL"/>
        </w:rPr>
        <w:t xml:space="preserve">: </w:t>
      </w:r>
      <w:r>
        <w:rPr>
          <w:rFonts w:cs="Arial"/>
          <w:b/>
          <w:lang w:val="nl-NL"/>
        </w:rPr>
        <w:t>6 december 2019</w:t>
      </w:r>
    </w:p>
    <w:p w:rsidR="007B318A" w:rsidRDefault="007B318A" w:rsidP="007B318A">
      <w:pPr>
        <w:pStyle w:val="kadertekst"/>
      </w:pPr>
      <w:r w:rsidRPr="00117D00">
        <w:rPr>
          <w:u w:val="single"/>
        </w:rPr>
        <w:t>Sturen naar</w:t>
      </w:r>
      <w:r>
        <w:t xml:space="preserve">: </w:t>
      </w:r>
      <w:r>
        <w:rPr>
          <w:rStyle w:val="Hyperlink"/>
        </w:rPr>
        <w:t>inge.geerardyn@ambrassade.be</w:t>
      </w:r>
    </w:p>
    <w:p w:rsidR="007B318A" w:rsidRPr="00117D00" w:rsidRDefault="007B318A" w:rsidP="007B318A">
      <w:pPr>
        <w:pStyle w:val="kadertekst"/>
      </w:pPr>
      <w:r w:rsidRPr="00117D00">
        <w:t xml:space="preserve">Neem zeker vooraf de </w:t>
      </w:r>
      <w:r w:rsidRPr="00F94037">
        <w:rPr>
          <w:u w:val="single"/>
        </w:rPr>
        <w:t>verwachtingen naar AV-leden en de procedure</w:t>
      </w:r>
      <w:r>
        <w:t xml:space="preserve"> door (zie document hierboven).</w:t>
      </w:r>
    </w:p>
    <w:p w:rsidR="007B318A" w:rsidRDefault="007B318A" w:rsidP="007B318A">
      <w:pPr>
        <w:pStyle w:val="kadertekst"/>
      </w:pPr>
      <w:r w:rsidRPr="00117D00">
        <w:rPr>
          <w:u w:val="single"/>
        </w:rPr>
        <w:t>Voor meer info</w:t>
      </w:r>
      <w:r w:rsidRPr="00117D00">
        <w:t xml:space="preserve">: </w:t>
      </w:r>
      <w:r>
        <w:t>0484/434.303 (Eva Vereecke, directeur De Ambrassade)</w:t>
      </w:r>
    </w:p>
    <w:p w:rsidR="007B318A" w:rsidRPr="00880DA1" w:rsidRDefault="007B318A" w:rsidP="007B318A">
      <w:pPr>
        <w:pStyle w:val="Lijstalinea"/>
        <w:ind w:left="1440"/>
        <w:rPr>
          <w:rFonts w:cs="Arial"/>
          <w:b/>
          <w:sz w:val="16"/>
          <w:szCs w:val="16"/>
        </w:rPr>
      </w:pP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1798"/>
        <w:gridCol w:w="7434"/>
      </w:tblGrid>
      <w:tr w:rsidR="007B318A" w:rsidTr="00177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  <w:gridSpan w:val="2"/>
          </w:tcPr>
          <w:p w:rsidR="007B318A" w:rsidRPr="00B4394D" w:rsidRDefault="007B318A" w:rsidP="007B318A">
            <w:pPr>
              <w:pStyle w:val="tabeltitel"/>
              <w:rPr>
                <w:lang w:val="nl-NL"/>
              </w:rPr>
            </w:pPr>
            <w:proofErr w:type="spellStart"/>
            <w:r>
              <w:rPr>
                <w:lang w:val="en-US"/>
              </w:rPr>
              <w:t>Persoonlijke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gegevens</w:t>
            </w:r>
            <w:proofErr w:type="spellEnd"/>
          </w:p>
        </w:tc>
      </w:tr>
      <w:tr w:rsidR="007B318A" w:rsidTr="00177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7B318A" w:rsidRDefault="007B318A" w:rsidP="00177B81">
            <w:pPr>
              <w:pStyle w:val="tabeltekst"/>
              <w:rPr>
                <w:lang w:val="nl-NL"/>
              </w:rPr>
            </w:pPr>
            <w:proofErr w:type="spellStart"/>
            <w:r>
              <w:rPr>
                <w:lang w:val="en-US"/>
              </w:rPr>
              <w:t>Voornaam</w:t>
            </w:r>
            <w:proofErr w:type="spellEnd"/>
          </w:p>
        </w:tc>
        <w:tc>
          <w:tcPr>
            <w:tcW w:w="7434" w:type="dxa"/>
          </w:tcPr>
          <w:p w:rsidR="007B318A" w:rsidRDefault="007B318A" w:rsidP="00177B81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  <w:tr w:rsidR="007B318A" w:rsidTr="00177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7B318A" w:rsidRDefault="007B318A" w:rsidP="00177B81">
            <w:pPr>
              <w:pStyle w:val="tabeltekst"/>
              <w:rPr>
                <w:lang w:val="nl-NL"/>
              </w:rPr>
            </w:pPr>
            <w:proofErr w:type="spellStart"/>
            <w:r>
              <w:rPr>
                <w:lang w:val="en-US"/>
              </w:rPr>
              <w:t>Familienaam</w:t>
            </w:r>
            <w:proofErr w:type="spellEnd"/>
          </w:p>
        </w:tc>
        <w:tc>
          <w:tcPr>
            <w:tcW w:w="7434" w:type="dxa"/>
          </w:tcPr>
          <w:p w:rsidR="007B318A" w:rsidRDefault="007B318A" w:rsidP="00177B81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  <w:tr w:rsidR="007B318A" w:rsidTr="00177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7B318A" w:rsidRDefault="007B318A" w:rsidP="00177B81">
            <w:pPr>
              <w:pStyle w:val="tabeltek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Organisatie</w:t>
            </w:r>
            <w:proofErr w:type="spellEnd"/>
          </w:p>
        </w:tc>
        <w:tc>
          <w:tcPr>
            <w:tcW w:w="7434" w:type="dxa"/>
          </w:tcPr>
          <w:p w:rsidR="007B318A" w:rsidRDefault="007B318A" w:rsidP="00177B81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  <w:tr w:rsidR="007B318A" w:rsidTr="00177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7B318A" w:rsidRDefault="007B318A" w:rsidP="00177B81">
            <w:pPr>
              <w:pStyle w:val="tabeltekst"/>
              <w:rPr>
                <w:lang w:val="nl-NL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434" w:type="dxa"/>
          </w:tcPr>
          <w:p w:rsidR="007B318A" w:rsidRDefault="007B318A" w:rsidP="00177B81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  <w:tr w:rsidR="007B318A" w:rsidTr="00177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7B318A" w:rsidRDefault="007B318A" w:rsidP="00177B81">
            <w:pPr>
              <w:pStyle w:val="tabeltekst"/>
              <w:rPr>
                <w:lang w:val="en-US"/>
              </w:rPr>
            </w:pPr>
            <w:r>
              <w:rPr>
                <w:lang w:val="en-US"/>
              </w:rPr>
              <w:t xml:space="preserve">Tel </w:t>
            </w:r>
            <w:proofErr w:type="spellStart"/>
            <w:r>
              <w:rPr>
                <w:lang w:val="en-US"/>
              </w:rPr>
              <w:t>nr</w:t>
            </w:r>
            <w:proofErr w:type="spellEnd"/>
          </w:p>
        </w:tc>
        <w:tc>
          <w:tcPr>
            <w:tcW w:w="7434" w:type="dxa"/>
          </w:tcPr>
          <w:p w:rsidR="007B318A" w:rsidRDefault="007B318A" w:rsidP="00177B81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</w:tbl>
    <w:p w:rsidR="007B318A" w:rsidRPr="003D76C0" w:rsidRDefault="007B318A" w:rsidP="007B318A">
      <w:pPr>
        <w:pStyle w:val="Kop1"/>
        <w:rPr>
          <w:lang w:val="nl-NL"/>
        </w:rPr>
      </w:pPr>
      <w:r w:rsidRPr="003D76C0">
        <w:rPr>
          <w:lang w:val="nl-NL"/>
        </w:rPr>
        <w:t>Motivering</w:t>
      </w:r>
    </w:p>
    <w:p w:rsidR="007B318A" w:rsidRDefault="007B318A" w:rsidP="007B318A">
      <w:pPr>
        <w:rPr>
          <w:lang w:val="nl-NL"/>
        </w:rPr>
      </w:pPr>
      <w:r w:rsidRPr="00B4394D">
        <w:rPr>
          <w:lang w:val="nl-NL"/>
        </w:rPr>
        <w:t xml:space="preserve">Gelet op de taken van de AV en de verwachtingen naar </w:t>
      </w:r>
      <w:r>
        <w:rPr>
          <w:lang w:val="nl-NL"/>
        </w:rPr>
        <w:t xml:space="preserve">AV-leden, </w:t>
      </w:r>
      <w:r w:rsidRPr="00B4394D">
        <w:rPr>
          <w:lang w:val="nl-NL"/>
        </w:rPr>
        <w:t>wat is jouw motivatie om lid te worden van de AV van De Ambrassade?</w:t>
      </w:r>
    </w:p>
    <w:p w:rsidR="007B318A" w:rsidRDefault="007B318A" w:rsidP="007B318A">
      <w:pPr>
        <w:pStyle w:val="kadertekst"/>
      </w:pPr>
    </w:p>
    <w:p w:rsidR="007B318A" w:rsidRDefault="007B318A" w:rsidP="007B318A">
      <w:pPr>
        <w:pStyle w:val="kadertekst"/>
      </w:pPr>
    </w:p>
    <w:p w:rsidR="007B318A" w:rsidRDefault="007B318A" w:rsidP="007B318A">
      <w:pPr>
        <w:pStyle w:val="kadertekst"/>
      </w:pPr>
    </w:p>
    <w:p w:rsidR="007B318A" w:rsidRDefault="007B318A" w:rsidP="007B318A">
      <w:pPr>
        <w:pStyle w:val="kadertekst"/>
      </w:pPr>
    </w:p>
    <w:p w:rsidR="007B318A" w:rsidRDefault="007B318A" w:rsidP="007B318A">
      <w:pPr>
        <w:pStyle w:val="kadertekst"/>
      </w:pPr>
    </w:p>
    <w:p w:rsidR="007B318A" w:rsidRDefault="007B318A" w:rsidP="007B318A">
      <w:pPr>
        <w:spacing w:before="0" w:line="240" w:lineRule="auto"/>
        <w:rPr>
          <w:rFonts w:eastAsia="Times New Roman"/>
          <w:lang w:eastAsia="nl-NL"/>
        </w:rPr>
      </w:pPr>
    </w:p>
    <w:p w:rsidR="007B318A" w:rsidRDefault="007B318A" w:rsidP="007B318A">
      <w:pPr>
        <w:pStyle w:val="documenttype"/>
        <w:sectPr w:rsidR="007B318A" w:rsidSect="0054649E">
          <w:headerReference w:type="default" r:id="rId11"/>
          <w:footerReference w:type="default" r:id="rId12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D932A9" w:rsidRDefault="00D932A9" w:rsidP="0075483C">
      <w:pPr>
        <w:pStyle w:val="datumnota"/>
      </w:pPr>
      <w:bookmarkStart w:id="0" w:name="_GoBack"/>
      <w:bookmarkEnd w:id="0"/>
    </w:p>
    <w:sectPr w:rsidR="00D932A9" w:rsidSect="0054649E">
      <w:headerReference w:type="default" r:id="rId13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8A" w:rsidRDefault="007B318A" w:rsidP="00E95A33">
      <w:pPr>
        <w:spacing w:before="0" w:line="240" w:lineRule="auto"/>
      </w:pPr>
      <w:r>
        <w:separator/>
      </w:r>
    </w:p>
  </w:endnote>
  <w:endnote w:type="continuationSeparator" w:id="0">
    <w:p w:rsidR="007B318A" w:rsidRDefault="007B318A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4E33C4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15166A26E4D44AB9AF1B8AEEF2CA6E13"/>
        </w:placeholder>
        <w:dataBinding w:xpath="/root[1]/titel[1]" w:storeItemID="{CA1B0BD9-A7F3-4B5F-AAF5-B95B599EA456}"/>
        <w:text/>
      </w:sdtPr>
      <w:sdtEndPr/>
      <w:sdtContent>
        <w:r w:rsidR="007B318A">
          <w:t>Kandidatuur voor invulling jeugdwerkplaats binnen AV van De Ambrassade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9-11-12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7B318A">
          <w:t>12 november 2019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r w:rsidR="009B2F58">
      <w:rPr>
        <w:noProof/>
      </w:rPr>
      <w:fldChar w:fldCharType="begin"/>
    </w:r>
    <w:r w:rsidR="009B2F58">
      <w:rPr>
        <w:noProof/>
      </w:rPr>
      <w:instrText>NUMPAGES  \* Arabic  \* MERGEFORMAT</w:instrText>
    </w:r>
    <w:r w:rsidR="009B2F58">
      <w:rPr>
        <w:noProof/>
      </w:rPr>
      <w:fldChar w:fldCharType="separate"/>
    </w:r>
    <w:r>
      <w:rPr>
        <w:noProof/>
      </w:rPr>
      <w:t>1</w:t>
    </w:r>
    <w:r w:rsidR="009B2F5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8A" w:rsidRPr="00D9486F" w:rsidRDefault="007B318A" w:rsidP="00D9486F">
    <w:pPr>
      <w:pStyle w:val="Voettekst"/>
    </w:pPr>
    <w:sdt>
      <w:sdtPr>
        <w:alias w:val="titel_foot"/>
        <w:tag w:val="titel_foot"/>
        <w:id w:val="1050036562"/>
        <w:placeholder>
          <w:docPart w:val="15166A26E4D44AB9AF1B8AEEF2CA6E13"/>
        </w:placeholder>
        <w:dataBinding w:xpath="/root[1]/titel[1]" w:storeItemID="{CA1B0BD9-A7F3-4B5F-AAF5-B95B599EA456}"/>
        <w:text/>
      </w:sdtPr>
      <w:sdtContent>
        <w:r>
          <w:t>Kandidatuur voor invulling jeugdwerkplaats binnen AV van De Ambrassade</w:t>
        </w:r>
      </w:sdtContent>
    </w:sdt>
    <w:r w:rsidRPr="00D9486F">
      <w:t xml:space="preserve">   •   </w:t>
    </w:r>
    <w:sdt>
      <w:sdtPr>
        <w:alias w:val="datum_foot"/>
        <w:tag w:val="datum_foot"/>
        <w:id w:val="518521416"/>
        <w:dataBinding w:xpath="/root[1]/datum[1]" w:storeItemID="{CA1B0BD9-A7F3-4B5F-AAF5-B95B599EA456}"/>
        <w:date w:fullDate="2019-11-12T00:00:00Z">
          <w:dateFormat w:val="d MMMM yyyy"/>
          <w:lid w:val="nl-BE"/>
          <w:storeMappedDataAs w:val="dateTime"/>
          <w:calendar w:val="gregorian"/>
        </w:date>
      </w:sdtPr>
      <w:sdtContent>
        <w:r>
          <w:t>12 november 2019</w:t>
        </w:r>
      </w:sdtContent>
    </w:sdt>
    <w:r w:rsidRPr="00D9486F">
      <w:t xml:space="preserve">   •   pagina </w:t>
    </w:r>
    <w:r w:rsidRPr="00D9486F">
      <w:fldChar w:fldCharType="begin"/>
    </w:r>
    <w:r w:rsidRPr="00D9486F">
      <w:instrText>PAGE   \* MERGEFORMAT</w:instrText>
    </w:r>
    <w:r w:rsidRPr="00D9486F">
      <w:fldChar w:fldCharType="separate"/>
    </w:r>
    <w:r w:rsidR="004E33C4">
      <w:rPr>
        <w:noProof/>
      </w:rPr>
      <w:t>2</w:t>
    </w:r>
    <w:r w:rsidRPr="00D9486F">
      <w:fldChar w:fldCharType="end"/>
    </w:r>
    <w:r w:rsidRPr="00D9486F">
      <w:t xml:space="preserve"> &gt;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4E33C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8A" w:rsidRDefault="007B318A" w:rsidP="001125B4">
      <w:pPr>
        <w:spacing w:after="80"/>
      </w:pPr>
      <w:r>
        <w:t>_________________</w:t>
      </w:r>
    </w:p>
  </w:footnote>
  <w:footnote w:type="continuationSeparator" w:id="0">
    <w:p w:rsidR="007B318A" w:rsidRPr="001125B4" w:rsidRDefault="007B318A" w:rsidP="001125B4">
      <w:pPr>
        <w:spacing w:after="80"/>
      </w:pPr>
      <w:r>
        <w:t>_________________</w:t>
      </w:r>
    </w:p>
  </w:footnote>
  <w:footnote w:type="continuationNotice" w:id="1">
    <w:p w:rsidR="007B318A" w:rsidRPr="001125B4" w:rsidRDefault="007B318A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0A487B" w:rsidP="0054649E">
    <w:pPr>
      <w:pStyle w:val="Koptekst"/>
    </w:pPr>
    <w:r>
      <w:rPr>
        <w:noProof/>
        <w:lang w:eastAsia="nl-BE"/>
      </w:rPr>
      <w:drawing>
        <wp:inline distT="0" distB="0" distL="0" distR="0" wp14:anchorId="56B9451D" wp14:editId="1C9D43D4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8A" w:rsidRDefault="007B318A" w:rsidP="00556637">
    <w:pPr>
      <w:pStyle w:val="Koptekst"/>
    </w:pPr>
    <w:r>
      <w:rPr>
        <w:noProof/>
        <w:lang w:eastAsia="nl-BE"/>
      </w:rPr>
      <w:drawing>
        <wp:inline distT="0" distB="0" distL="0" distR="0" wp14:anchorId="72DC4628" wp14:editId="077C5B94">
          <wp:extent cx="844338" cy="802384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36" cy="81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86.25pt;height:86.25pt" o:bullet="t">
        <v:imagedata r:id="rId1" o:title="De Ambrassade_bullet points_blauw_driehoek"/>
      </v:shape>
    </w:pict>
  </w:numPicBullet>
  <w:numPicBullet w:numPicBulletId="1">
    <w:pict>
      <v:shape id="_x0000_i1169" type="#_x0000_t75" style="width:86.25pt;height:86.25pt" o:bullet="t">
        <v:imagedata r:id="rId2" o:title="De Ambrassade_bullet points_blauw_kroontje"/>
      </v:shape>
    </w:pict>
  </w:numPicBullet>
  <w:numPicBullet w:numPicBulletId="2">
    <w:pict>
      <v:shape id="_x0000_i1170" type="#_x0000_t75" style="width:86.25pt;height:86.25pt" o:bullet="t">
        <v:imagedata r:id="rId3" o:title="De Ambrassade_bullet points_blauw_schildje"/>
      </v:shape>
    </w:pict>
  </w:numPicBullet>
  <w:abstractNum w:abstractNumId="0" w15:restartNumberingAfterBreak="0">
    <w:nsid w:val="0140253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111DD"/>
    <w:multiLevelType w:val="multilevel"/>
    <w:tmpl w:val="189437D8"/>
    <w:numStyleLink w:val="AMBRASSADETABELTITEL"/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897D39"/>
    <w:multiLevelType w:val="hybridMultilevel"/>
    <w:tmpl w:val="B82CEF8E"/>
    <w:lvl w:ilvl="0" w:tplc="B5B43708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9F2302"/>
    <w:multiLevelType w:val="multilevel"/>
    <w:tmpl w:val="464655FE"/>
    <w:numStyleLink w:val="AMBRASSADEKADERNUM"/>
  </w:abstractNum>
  <w:abstractNum w:abstractNumId="7" w15:restartNumberingAfterBreak="0">
    <w:nsid w:val="13111D6B"/>
    <w:multiLevelType w:val="hybridMultilevel"/>
    <w:tmpl w:val="0F50F024"/>
    <w:lvl w:ilvl="0" w:tplc="5E7AC1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C5AE9"/>
    <w:multiLevelType w:val="multilevel"/>
    <w:tmpl w:val="E7CE8288"/>
    <w:numStyleLink w:val="AMBRASSADETABELBULLET"/>
  </w:abstractNum>
  <w:abstractNum w:abstractNumId="9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0325D1"/>
    <w:multiLevelType w:val="hybridMultilevel"/>
    <w:tmpl w:val="E0B626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7305E"/>
    <w:multiLevelType w:val="multilevel"/>
    <w:tmpl w:val="D8967FE0"/>
    <w:numStyleLink w:val="AMBRASSADEKOPNUM"/>
  </w:abstractNum>
  <w:abstractNum w:abstractNumId="13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CA718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F20CB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031010"/>
    <w:multiLevelType w:val="hybridMultilevel"/>
    <w:tmpl w:val="4482801E"/>
    <w:lvl w:ilvl="0" w:tplc="8CC6F9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1756423"/>
    <w:multiLevelType w:val="hybridMultilevel"/>
    <w:tmpl w:val="5942906A"/>
    <w:lvl w:ilvl="0" w:tplc="4BE61CA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52C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C74A4B"/>
    <w:multiLevelType w:val="multilevel"/>
    <w:tmpl w:val="932C76EC"/>
    <w:numStyleLink w:val="AMBRASSADENUM"/>
  </w:abstractNum>
  <w:abstractNum w:abstractNumId="26" w15:restartNumberingAfterBreak="0">
    <w:nsid w:val="5A0F3750"/>
    <w:multiLevelType w:val="singleLevel"/>
    <w:tmpl w:val="ED9C33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5BA93B16"/>
    <w:multiLevelType w:val="multilevel"/>
    <w:tmpl w:val="997A7CB4"/>
    <w:numStyleLink w:val="AMBRASSADETABELNUM"/>
  </w:abstractNum>
  <w:abstractNum w:abstractNumId="28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C48B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84458B"/>
    <w:multiLevelType w:val="hybridMultilevel"/>
    <w:tmpl w:val="3F52BAF4"/>
    <w:lvl w:ilvl="0" w:tplc="0CDE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C6A16"/>
    <w:multiLevelType w:val="multilevel"/>
    <w:tmpl w:val="5C1E632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7A8540D"/>
    <w:multiLevelType w:val="hybridMultilevel"/>
    <w:tmpl w:val="E7927AFE"/>
    <w:lvl w:ilvl="0" w:tplc="A0D0D2E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5" w15:restartNumberingAfterBreak="0">
    <w:nsid w:val="783A140C"/>
    <w:multiLevelType w:val="hybridMultilevel"/>
    <w:tmpl w:val="2EBA1318"/>
    <w:lvl w:ilvl="0" w:tplc="47C241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B5C01"/>
    <w:multiLevelType w:val="multilevel"/>
    <w:tmpl w:val="D8967FE0"/>
    <w:numStyleLink w:val="AMBRASSADEKOPNUM"/>
  </w:abstractNum>
  <w:abstractNum w:abstractNumId="37" w15:restartNumberingAfterBreak="0">
    <w:nsid w:val="7EE31743"/>
    <w:multiLevelType w:val="hybridMultilevel"/>
    <w:tmpl w:val="BD1A3A58"/>
    <w:lvl w:ilvl="0" w:tplc="6D688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6"/>
  </w:num>
  <w:num w:numId="5">
    <w:abstractNumId w:val="9"/>
  </w:num>
  <w:num w:numId="6">
    <w:abstractNumId w:val="34"/>
  </w:num>
  <w:num w:numId="7">
    <w:abstractNumId w:val="4"/>
  </w:num>
  <w:num w:numId="8">
    <w:abstractNumId w:val="21"/>
  </w:num>
  <w:num w:numId="9">
    <w:abstractNumId w:val="10"/>
  </w:num>
  <w:num w:numId="10">
    <w:abstractNumId w:val="26"/>
  </w:num>
  <w:num w:numId="11">
    <w:abstractNumId w:val="25"/>
  </w:num>
  <w:num w:numId="12">
    <w:abstractNumId w:val="8"/>
  </w:num>
  <w:num w:numId="13">
    <w:abstractNumId w:val="27"/>
  </w:num>
  <w:num w:numId="14">
    <w:abstractNumId w:val="13"/>
  </w:num>
  <w:num w:numId="15">
    <w:abstractNumId w:val="1"/>
  </w:num>
  <w:num w:numId="16">
    <w:abstractNumId w:val="2"/>
  </w:num>
  <w:num w:numId="17">
    <w:abstractNumId w:val="36"/>
  </w:num>
  <w:num w:numId="18">
    <w:abstractNumId w:val="12"/>
    <w:lvlOverride w:ilvl="1">
      <w:lvl w:ilvl="1">
        <w:start w:val="1"/>
        <w:numFmt w:val="decimal"/>
        <w:pStyle w:val="Kop2"/>
        <w:lvlText w:val="%1.%2"/>
        <w:lvlJc w:val="left"/>
        <w:pPr>
          <w:ind w:left="510" w:hanging="510"/>
        </w:pPr>
        <w:rPr>
          <w:rFonts w:hint="default"/>
          <w:sz w:val="20"/>
        </w:rPr>
      </w:lvl>
    </w:lvlOverride>
  </w:num>
  <w:num w:numId="19">
    <w:abstractNumId w:val="30"/>
  </w:num>
  <w:num w:numId="20">
    <w:abstractNumId w:val="28"/>
  </w:num>
  <w:num w:numId="21">
    <w:abstractNumId w:val="23"/>
  </w:num>
  <w:num w:numId="22">
    <w:abstractNumId w:val="33"/>
  </w:num>
  <w:num w:numId="23">
    <w:abstractNumId w:val="16"/>
  </w:num>
  <w:num w:numId="24">
    <w:abstractNumId w:val="18"/>
  </w:num>
  <w:num w:numId="25">
    <w:abstractNumId w:val="7"/>
  </w:num>
  <w:num w:numId="26">
    <w:abstractNumId w:val="24"/>
  </w:num>
  <w:num w:numId="27">
    <w:abstractNumId w:val="19"/>
  </w:num>
  <w:num w:numId="28">
    <w:abstractNumId w:val="17"/>
  </w:num>
  <w:num w:numId="29">
    <w:abstractNumId w:val="31"/>
  </w:num>
  <w:num w:numId="30">
    <w:abstractNumId w:val="37"/>
  </w:num>
  <w:num w:numId="31">
    <w:abstractNumId w:val="29"/>
  </w:num>
  <w:num w:numId="32">
    <w:abstractNumId w:val="0"/>
  </w:num>
  <w:num w:numId="33">
    <w:abstractNumId w:val="20"/>
  </w:num>
  <w:num w:numId="34">
    <w:abstractNumId w:val="3"/>
  </w:num>
  <w:num w:numId="35">
    <w:abstractNumId w:val="32"/>
  </w:num>
  <w:num w:numId="36">
    <w:abstractNumId w:val="11"/>
  </w:num>
  <w:num w:numId="37">
    <w:abstractNumId w:val="35"/>
  </w:num>
  <w:num w:numId="3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8A"/>
    <w:rsid w:val="000012F1"/>
    <w:rsid w:val="00002604"/>
    <w:rsid w:val="000055F9"/>
    <w:rsid w:val="00005E4E"/>
    <w:rsid w:val="000212C7"/>
    <w:rsid w:val="0003023E"/>
    <w:rsid w:val="00060D21"/>
    <w:rsid w:val="000645F7"/>
    <w:rsid w:val="00071436"/>
    <w:rsid w:val="000A0BB0"/>
    <w:rsid w:val="000A37BD"/>
    <w:rsid w:val="000A487B"/>
    <w:rsid w:val="000B0D95"/>
    <w:rsid w:val="000E7405"/>
    <w:rsid w:val="000F54DC"/>
    <w:rsid w:val="001043F8"/>
    <w:rsid w:val="00106D70"/>
    <w:rsid w:val="001125B4"/>
    <w:rsid w:val="00112977"/>
    <w:rsid w:val="001152E8"/>
    <w:rsid w:val="00117326"/>
    <w:rsid w:val="0012547C"/>
    <w:rsid w:val="00133362"/>
    <w:rsid w:val="0015054C"/>
    <w:rsid w:val="0015160A"/>
    <w:rsid w:val="00152E59"/>
    <w:rsid w:val="00162854"/>
    <w:rsid w:val="00162A94"/>
    <w:rsid w:val="00166500"/>
    <w:rsid w:val="0017129D"/>
    <w:rsid w:val="0017587B"/>
    <w:rsid w:val="0018047A"/>
    <w:rsid w:val="001A783C"/>
    <w:rsid w:val="001C589D"/>
    <w:rsid w:val="001D64A9"/>
    <w:rsid w:val="001D6AB1"/>
    <w:rsid w:val="001E50FC"/>
    <w:rsid w:val="00202A2F"/>
    <w:rsid w:val="00247C3D"/>
    <w:rsid w:val="002530F2"/>
    <w:rsid w:val="00262FC7"/>
    <w:rsid w:val="0026467C"/>
    <w:rsid w:val="00283EFC"/>
    <w:rsid w:val="0029030D"/>
    <w:rsid w:val="00290E09"/>
    <w:rsid w:val="003016F8"/>
    <w:rsid w:val="00311627"/>
    <w:rsid w:val="003201DE"/>
    <w:rsid w:val="003273B4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F320F"/>
    <w:rsid w:val="00400926"/>
    <w:rsid w:val="00412891"/>
    <w:rsid w:val="00435157"/>
    <w:rsid w:val="00460540"/>
    <w:rsid w:val="00482337"/>
    <w:rsid w:val="00483005"/>
    <w:rsid w:val="00490D22"/>
    <w:rsid w:val="00491B9C"/>
    <w:rsid w:val="004A33A0"/>
    <w:rsid w:val="004A57A0"/>
    <w:rsid w:val="004C2114"/>
    <w:rsid w:val="004D30C0"/>
    <w:rsid w:val="004E33C4"/>
    <w:rsid w:val="004F0C70"/>
    <w:rsid w:val="00501460"/>
    <w:rsid w:val="005062ED"/>
    <w:rsid w:val="005223B4"/>
    <w:rsid w:val="00531536"/>
    <w:rsid w:val="00537CFC"/>
    <w:rsid w:val="005417BA"/>
    <w:rsid w:val="0054649E"/>
    <w:rsid w:val="005503A1"/>
    <w:rsid w:val="00560BD6"/>
    <w:rsid w:val="00572FAB"/>
    <w:rsid w:val="00576287"/>
    <w:rsid w:val="00594DFD"/>
    <w:rsid w:val="00595F8A"/>
    <w:rsid w:val="005A48EA"/>
    <w:rsid w:val="005C5534"/>
    <w:rsid w:val="005D2712"/>
    <w:rsid w:val="005D7667"/>
    <w:rsid w:val="005E75B7"/>
    <w:rsid w:val="006005FA"/>
    <w:rsid w:val="0061004D"/>
    <w:rsid w:val="00623FFD"/>
    <w:rsid w:val="006243A9"/>
    <w:rsid w:val="00634162"/>
    <w:rsid w:val="00645E05"/>
    <w:rsid w:val="0066710A"/>
    <w:rsid w:val="00685172"/>
    <w:rsid w:val="006A4542"/>
    <w:rsid w:val="006B5956"/>
    <w:rsid w:val="006C231D"/>
    <w:rsid w:val="006D60CF"/>
    <w:rsid w:val="006D7A54"/>
    <w:rsid w:val="006F1EAB"/>
    <w:rsid w:val="007038D0"/>
    <w:rsid w:val="007052CA"/>
    <w:rsid w:val="0070557C"/>
    <w:rsid w:val="00705C7D"/>
    <w:rsid w:val="00715334"/>
    <w:rsid w:val="00736435"/>
    <w:rsid w:val="00742E96"/>
    <w:rsid w:val="00744D67"/>
    <w:rsid w:val="007474D4"/>
    <w:rsid w:val="0075483C"/>
    <w:rsid w:val="00757F65"/>
    <w:rsid w:val="00764715"/>
    <w:rsid w:val="00773771"/>
    <w:rsid w:val="007A4F4A"/>
    <w:rsid w:val="007B01BB"/>
    <w:rsid w:val="007B2DE2"/>
    <w:rsid w:val="007B318A"/>
    <w:rsid w:val="007B42C3"/>
    <w:rsid w:val="007B6819"/>
    <w:rsid w:val="007C0EB2"/>
    <w:rsid w:val="007C63FC"/>
    <w:rsid w:val="007D0152"/>
    <w:rsid w:val="007D7EED"/>
    <w:rsid w:val="00806687"/>
    <w:rsid w:val="008275DA"/>
    <w:rsid w:val="00830AAD"/>
    <w:rsid w:val="00837466"/>
    <w:rsid w:val="0085481C"/>
    <w:rsid w:val="00861DDE"/>
    <w:rsid w:val="00871935"/>
    <w:rsid w:val="0088714A"/>
    <w:rsid w:val="0089703C"/>
    <w:rsid w:val="008B209C"/>
    <w:rsid w:val="008C6ED0"/>
    <w:rsid w:val="008D6807"/>
    <w:rsid w:val="008E013C"/>
    <w:rsid w:val="008E7A79"/>
    <w:rsid w:val="008F1F13"/>
    <w:rsid w:val="008F3994"/>
    <w:rsid w:val="0090799E"/>
    <w:rsid w:val="0091323F"/>
    <w:rsid w:val="0093266F"/>
    <w:rsid w:val="00965112"/>
    <w:rsid w:val="00983444"/>
    <w:rsid w:val="009976E9"/>
    <w:rsid w:val="009B2F58"/>
    <w:rsid w:val="009B6DB0"/>
    <w:rsid w:val="009D7C25"/>
    <w:rsid w:val="00A11682"/>
    <w:rsid w:val="00A2690F"/>
    <w:rsid w:val="00A33775"/>
    <w:rsid w:val="00A357DC"/>
    <w:rsid w:val="00A42883"/>
    <w:rsid w:val="00A45314"/>
    <w:rsid w:val="00A657C7"/>
    <w:rsid w:val="00A77EC2"/>
    <w:rsid w:val="00AA0AB7"/>
    <w:rsid w:val="00AB37BF"/>
    <w:rsid w:val="00AC3B37"/>
    <w:rsid w:val="00AC4941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05BF"/>
    <w:rsid w:val="00B91F10"/>
    <w:rsid w:val="00BC755C"/>
    <w:rsid w:val="00BD6E5F"/>
    <w:rsid w:val="00C13769"/>
    <w:rsid w:val="00C266F0"/>
    <w:rsid w:val="00C40E8F"/>
    <w:rsid w:val="00C423D7"/>
    <w:rsid w:val="00C4619A"/>
    <w:rsid w:val="00C744C5"/>
    <w:rsid w:val="00C81C32"/>
    <w:rsid w:val="00C84494"/>
    <w:rsid w:val="00CC3EF5"/>
    <w:rsid w:val="00D02523"/>
    <w:rsid w:val="00D03305"/>
    <w:rsid w:val="00D13BB7"/>
    <w:rsid w:val="00D27D5A"/>
    <w:rsid w:val="00D30574"/>
    <w:rsid w:val="00D30659"/>
    <w:rsid w:val="00D44E65"/>
    <w:rsid w:val="00D60AF7"/>
    <w:rsid w:val="00D932A9"/>
    <w:rsid w:val="00D9486F"/>
    <w:rsid w:val="00D94CF5"/>
    <w:rsid w:val="00DB02E9"/>
    <w:rsid w:val="00DB2548"/>
    <w:rsid w:val="00DB583D"/>
    <w:rsid w:val="00DC131D"/>
    <w:rsid w:val="00DD0CE4"/>
    <w:rsid w:val="00DE437A"/>
    <w:rsid w:val="00DE4585"/>
    <w:rsid w:val="00DE4672"/>
    <w:rsid w:val="00DE4EB4"/>
    <w:rsid w:val="00DF62FC"/>
    <w:rsid w:val="00E10395"/>
    <w:rsid w:val="00E12926"/>
    <w:rsid w:val="00E56808"/>
    <w:rsid w:val="00E62C5F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04128"/>
    <w:rsid w:val="00F23121"/>
    <w:rsid w:val="00F60B28"/>
    <w:rsid w:val="00F73103"/>
    <w:rsid w:val="00FA22D2"/>
    <w:rsid w:val="00FA60B7"/>
    <w:rsid w:val="00FA64C9"/>
    <w:rsid w:val="00FB15A8"/>
    <w:rsid w:val="00FD033E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8C6D3"/>
  <w15:docId w15:val="{B4614685-D6D4-4CAB-AB1E-0F47BCEA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,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8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,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,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20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,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21"/>
      </w:numPr>
      <w:ind w:left="357" w:hanging="357"/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22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23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4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68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68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6807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0.arenberg.local\Ambrassade\Club%20Communicatie\20%20-%20Huisstijl\voor%20IT%20-%20om%20sjablonen%20te%20delen\nota_sjabloon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12F568A5BF480A9D8D3829E36EF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E735C-B753-40BC-ACE0-9E1C6B66D64F}"/>
      </w:docPartPr>
      <w:docPartBody>
        <w:p w:rsidR="00000000" w:rsidRDefault="001544D8">
          <w:pPr>
            <w:pStyle w:val="FE12F568A5BF480A9D8D3829E36EF397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1F7D9C669C0C4731A394F4F079C5C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B2BD6E-CB75-4500-97DE-9E3213BEC5F6}"/>
      </w:docPartPr>
      <w:docPartBody>
        <w:p w:rsidR="00000000" w:rsidRDefault="001544D8">
          <w:pPr>
            <w:pStyle w:val="1F7D9C669C0C4731A394F4F079C5CA00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36A202579DDB4A06855FAC737F327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3D7F7-0477-494D-B5F6-49B553346FCB}"/>
      </w:docPartPr>
      <w:docPartBody>
        <w:p w:rsidR="00000000" w:rsidRDefault="001544D8">
          <w:pPr>
            <w:pStyle w:val="36A202579DDB4A06855FAC737F3277FA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15166A26E4D44AB9AF1B8AEEF2CA6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F1440-3752-4132-8437-78381FA93068}"/>
      </w:docPartPr>
      <w:docPartBody>
        <w:p w:rsidR="00000000" w:rsidRDefault="001544D8" w:rsidP="001544D8">
          <w:pPr>
            <w:pStyle w:val="15166A26E4D44AB9AF1B8AEEF2CA6E1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8"/>
    <w:rsid w:val="001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44D8"/>
    <w:rPr>
      <w:rFonts w:ascii="Trebuchet MS" w:hAnsi="Trebuchet MS"/>
      <w:color w:val="auto"/>
    </w:rPr>
  </w:style>
  <w:style w:type="paragraph" w:customStyle="1" w:styleId="FE12F568A5BF480A9D8D3829E36EF397">
    <w:name w:val="FE12F568A5BF480A9D8D3829E36EF397"/>
  </w:style>
  <w:style w:type="paragraph" w:customStyle="1" w:styleId="1F7D9C669C0C4731A394F4F079C5CA00">
    <w:name w:val="1F7D9C669C0C4731A394F4F079C5CA00"/>
  </w:style>
  <w:style w:type="paragraph" w:customStyle="1" w:styleId="36A202579DDB4A06855FAC737F3277FA">
    <w:name w:val="36A202579DDB4A06855FAC737F3277FA"/>
  </w:style>
  <w:style w:type="paragraph" w:customStyle="1" w:styleId="E50DBB72AFFA40C2938278DCC4D8ACFC">
    <w:name w:val="E50DBB72AFFA40C2938278DCC4D8ACFC"/>
    <w:rsid w:val="001544D8"/>
  </w:style>
  <w:style w:type="paragraph" w:customStyle="1" w:styleId="7D294856188D45E4858AC947782102FB">
    <w:name w:val="7D294856188D45E4858AC947782102FB"/>
    <w:rsid w:val="001544D8"/>
  </w:style>
  <w:style w:type="paragraph" w:customStyle="1" w:styleId="15166A26E4D44AB9AF1B8AEEF2CA6E13">
    <w:name w:val="15166A26E4D44AB9AF1B8AEEF2CA6E13"/>
    <w:rsid w:val="001544D8"/>
  </w:style>
  <w:style w:type="paragraph" w:customStyle="1" w:styleId="6D65232604DA4846B1D110D490252E74">
    <w:name w:val="6D65232604DA4846B1D110D490252E74"/>
    <w:rsid w:val="001544D8"/>
  </w:style>
  <w:style w:type="paragraph" w:customStyle="1" w:styleId="7AC6E47A37304A0DA2F0698D9867D46B">
    <w:name w:val="7AC6E47A37304A0DA2F0698D9867D46B"/>
    <w:rsid w:val="00154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Kandidatuur voor invulling jeugdwerkplaats binnen AV van De Ambrassade</titel>
  <datum>2019-11-12T00:00:00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17D4CB3A-120A-4A07-8C00-166F578E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nota_sjabloon 2018.dotx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Frederique Loones</cp:lastModifiedBy>
  <cp:revision>2</cp:revision>
  <cp:lastPrinted>2018-05-28T12:57:00Z</cp:lastPrinted>
  <dcterms:created xsi:type="dcterms:W3CDTF">2019-11-12T10:27:00Z</dcterms:created>
  <dcterms:modified xsi:type="dcterms:W3CDTF">2019-11-12T10:30:00Z</dcterms:modified>
</cp:coreProperties>
</file>