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415A99">
      <w:pPr>
        <w:pStyle w:val="documenttype"/>
        <w:tabs>
          <w:tab w:val="left" w:pos="1418"/>
        </w:tabs>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rsidR="008275DA" w:rsidRDefault="00920BC6" w:rsidP="000645F7">
      <w:pPr>
        <w:pStyle w:val="documenttype"/>
      </w:pPr>
      <w:sdt>
        <w:sdtPr>
          <w:alias w:val="documenttype"/>
          <w:tag w:val="documenttype"/>
          <w:id w:val="441200184"/>
          <w:lock w:val="sdtLocked"/>
          <w:placeholder>
            <w:docPart w:val="B2813299258A4F9499F856EB919D3EAC"/>
          </w:placeholder>
          <w:showingPlcHdr/>
        </w:sdtPr>
        <w:sdtEndPr/>
        <w:sdtContent>
          <w:r w:rsidR="00787AC1">
            <w:rPr>
              <w:rStyle w:val="Tekstvantijdelijkeaanduiding"/>
            </w:rPr>
            <w:t>nota</w:t>
          </w:r>
        </w:sdtContent>
      </w:sdt>
    </w:p>
    <w:p w:rsidR="008275DA" w:rsidRPr="005D2712" w:rsidRDefault="00920BC6" w:rsidP="005D2712">
      <w:pPr>
        <w:pStyle w:val="Titel"/>
      </w:pPr>
      <w:sdt>
        <w:sdtPr>
          <w:alias w:val="titel_document"/>
          <w:tag w:val="titel_document"/>
          <w:id w:val="964857934"/>
          <w:lock w:val="sdtLocked"/>
          <w:placeholder>
            <w:docPart w:val="82FE656E515F40EBA3E0EDF0683BE7E0"/>
          </w:placeholder>
          <w:dataBinding w:xpath="/root[1]/titel[1]" w:storeItemID="{CA1B0BD9-A7F3-4B5F-AAF5-B95B599EA456}"/>
          <w:text/>
        </w:sdtPr>
        <w:sdtEndPr/>
        <w:sdtContent>
          <w:r w:rsidR="00415A99">
            <w:t xml:space="preserve">Verwachtingen en procedure </w:t>
          </w:r>
          <w:r w:rsidR="00787AC1">
            <w:t>Reflectiegroep (Boven)lokaal</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BDC5C98CD134E95B3A665B128669D53"/>
          </w:placeholder>
          <w:dataBinding w:xpath="/root[1]/datum[1]" w:storeItemID="{CA1B0BD9-A7F3-4B5F-AAF5-B95B599EA456}"/>
          <w:date w:fullDate="2019-12-11T00:00:00Z">
            <w:dateFormat w:val="d MMMM yyyy"/>
            <w:lid w:val="nl-BE"/>
            <w:storeMappedDataAs w:val="dateTime"/>
            <w:calendar w:val="gregorian"/>
          </w:date>
        </w:sdtPr>
        <w:sdtEndPr/>
        <w:sdtContent>
          <w:r w:rsidR="001D4F32">
            <w:t>11 december 2019</w:t>
          </w:r>
        </w:sdtContent>
      </w:sdt>
    </w:p>
    <w:p w:rsidR="00787AC1" w:rsidRPr="00920BC6" w:rsidRDefault="00787AC1" w:rsidP="00787AC1">
      <w:pPr>
        <w:jc w:val="both"/>
        <w:rPr>
          <w:rFonts w:cs="Arial"/>
          <w:szCs w:val="20"/>
        </w:rPr>
      </w:pPr>
      <w:r w:rsidRPr="00920BC6">
        <w:rPr>
          <w:rFonts w:cs="Arial"/>
          <w:szCs w:val="20"/>
        </w:rPr>
        <w:t xml:space="preserve">In de Reflectiegroep </w:t>
      </w:r>
      <w:r w:rsidR="009545C8" w:rsidRPr="00920BC6">
        <w:rPr>
          <w:rFonts w:cs="Arial"/>
          <w:szCs w:val="20"/>
        </w:rPr>
        <w:t>(B</w:t>
      </w:r>
      <w:r w:rsidRPr="00920BC6">
        <w:rPr>
          <w:rFonts w:cs="Arial"/>
          <w:szCs w:val="20"/>
        </w:rPr>
        <w:t>oven)</w:t>
      </w:r>
      <w:r w:rsidR="009545C8" w:rsidRPr="00920BC6">
        <w:rPr>
          <w:rFonts w:cs="Arial"/>
          <w:szCs w:val="20"/>
        </w:rPr>
        <w:t>l</w:t>
      </w:r>
      <w:r w:rsidRPr="00920BC6">
        <w:rPr>
          <w:rFonts w:cs="Arial"/>
          <w:szCs w:val="20"/>
        </w:rPr>
        <w:t xml:space="preserve">okaal </w:t>
      </w:r>
      <w:r w:rsidR="00920BC6">
        <w:rPr>
          <w:rFonts w:cs="Arial"/>
          <w:szCs w:val="20"/>
        </w:rPr>
        <w:t xml:space="preserve">behandelen we alles dat te maken heeft met bovenlokaal en lokaal jeugdbeleid. </w:t>
      </w:r>
      <w:r w:rsidRPr="00920BC6">
        <w:rPr>
          <w:rFonts w:cs="Arial"/>
          <w:szCs w:val="20"/>
        </w:rPr>
        <w:t>In de reflectiegroep ontmoeten kabinet, administratie, vertegenwoordigers van lokale besturen en sectororganisaties</w:t>
      </w:r>
      <w:r w:rsidR="00920BC6">
        <w:rPr>
          <w:rFonts w:cs="Arial"/>
          <w:szCs w:val="20"/>
        </w:rPr>
        <w:t xml:space="preserve"> elkaar, zullen ze samen o.a. het decreet bovenlokaal evalueren en stemmen z</w:t>
      </w:r>
      <w:r w:rsidRPr="00920BC6">
        <w:rPr>
          <w:rFonts w:cs="Arial"/>
          <w:szCs w:val="20"/>
        </w:rPr>
        <w:t>e initiatieven voor een optimale ondersteuning van het lokaal jeugdbeleid op elkaar af. We zoeken 1 gemotiveerde kandidaat die de belangen voor zowel hun organisatie als de brede sector kan verdedigen.</w:t>
      </w:r>
    </w:p>
    <w:p w:rsidR="00787AC1" w:rsidRPr="00920BC6" w:rsidRDefault="00787AC1" w:rsidP="00787AC1">
      <w:pPr>
        <w:jc w:val="both"/>
        <w:rPr>
          <w:rFonts w:cs="Arial"/>
          <w:b/>
          <w:szCs w:val="20"/>
        </w:rPr>
      </w:pPr>
      <w:r w:rsidRPr="00920BC6">
        <w:rPr>
          <w:rFonts w:cs="Arial"/>
          <w:b/>
          <w:szCs w:val="20"/>
        </w:rPr>
        <w:t>Taken:</w:t>
      </w:r>
    </w:p>
    <w:p w:rsidR="00787AC1" w:rsidRPr="00920BC6" w:rsidRDefault="00787AC1" w:rsidP="00787AC1">
      <w:pPr>
        <w:numPr>
          <w:ilvl w:val="0"/>
          <w:numId w:val="21"/>
        </w:numPr>
        <w:spacing w:before="0" w:line="240" w:lineRule="auto"/>
        <w:jc w:val="both"/>
        <w:rPr>
          <w:rFonts w:cs="Arial"/>
          <w:szCs w:val="20"/>
        </w:rPr>
      </w:pPr>
      <w:r w:rsidRPr="00920BC6">
        <w:rPr>
          <w:rFonts w:cs="Arial"/>
          <w:szCs w:val="20"/>
        </w:rPr>
        <w:t xml:space="preserve">Als vertegenwoordiger van de jeugdsector zetel je in de reflectiegroep </w:t>
      </w:r>
      <w:r w:rsidR="00920BC6">
        <w:rPr>
          <w:rFonts w:cs="Arial"/>
          <w:szCs w:val="20"/>
        </w:rPr>
        <w:t>(Boven)l</w:t>
      </w:r>
      <w:r w:rsidRPr="00920BC6">
        <w:rPr>
          <w:rFonts w:cs="Arial"/>
          <w:szCs w:val="20"/>
        </w:rPr>
        <w:t xml:space="preserve">okaal. </w:t>
      </w:r>
    </w:p>
    <w:p w:rsidR="00787AC1" w:rsidRPr="00920BC6" w:rsidRDefault="00787AC1" w:rsidP="00787AC1">
      <w:pPr>
        <w:numPr>
          <w:ilvl w:val="0"/>
          <w:numId w:val="21"/>
        </w:numPr>
        <w:spacing w:before="0" w:line="240" w:lineRule="auto"/>
        <w:jc w:val="both"/>
        <w:rPr>
          <w:rFonts w:cs="Arial"/>
          <w:szCs w:val="20"/>
        </w:rPr>
      </w:pPr>
      <w:r w:rsidRPr="00920BC6">
        <w:rPr>
          <w:rFonts w:cs="Arial"/>
          <w:szCs w:val="20"/>
        </w:rPr>
        <w:t>Je helpt mee de inhoud aan te leveren van een gesprek over lokaal en bovenlokaal jeugdbeleid</w:t>
      </w:r>
      <w:r w:rsidR="00920BC6">
        <w:rPr>
          <w:rFonts w:cs="Arial"/>
          <w:szCs w:val="20"/>
        </w:rPr>
        <w:t>.</w:t>
      </w:r>
    </w:p>
    <w:p w:rsidR="00787AC1" w:rsidRPr="00920BC6" w:rsidRDefault="00787AC1" w:rsidP="00787AC1">
      <w:pPr>
        <w:numPr>
          <w:ilvl w:val="0"/>
          <w:numId w:val="21"/>
        </w:numPr>
        <w:spacing w:before="0" w:line="240" w:lineRule="auto"/>
        <w:jc w:val="both"/>
        <w:rPr>
          <w:rFonts w:cs="Arial"/>
          <w:szCs w:val="20"/>
        </w:rPr>
      </w:pPr>
      <w:r w:rsidRPr="00920BC6">
        <w:rPr>
          <w:rFonts w:cs="Arial"/>
          <w:szCs w:val="20"/>
        </w:rPr>
        <w:t xml:space="preserve">Je bent aanwezig op de vergaderingen van de reflectiegroep. In de praktijk kunnen we nu niet zeggen hoeveel vergaderingen er gaan plaatsvinden. </w:t>
      </w:r>
    </w:p>
    <w:p w:rsidR="00787AC1" w:rsidRPr="00920BC6" w:rsidRDefault="00787AC1" w:rsidP="00787AC1">
      <w:pPr>
        <w:jc w:val="both"/>
        <w:rPr>
          <w:rFonts w:cs="Arial"/>
          <w:b/>
          <w:szCs w:val="20"/>
        </w:rPr>
      </w:pPr>
      <w:bookmarkStart w:id="0" w:name="_GoBack"/>
      <w:bookmarkEnd w:id="0"/>
    </w:p>
    <w:p w:rsidR="00787AC1" w:rsidRPr="00920BC6" w:rsidRDefault="00787AC1" w:rsidP="00787AC1">
      <w:pPr>
        <w:jc w:val="both"/>
        <w:rPr>
          <w:rFonts w:cs="Arial"/>
          <w:b/>
          <w:szCs w:val="20"/>
        </w:rPr>
      </w:pPr>
      <w:r w:rsidRPr="00920BC6">
        <w:rPr>
          <w:rFonts w:cs="Arial"/>
          <w:b/>
          <w:szCs w:val="20"/>
        </w:rPr>
        <w:t>Profiel:</w:t>
      </w:r>
    </w:p>
    <w:p w:rsidR="00787AC1" w:rsidRPr="00920BC6" w:rsidRDefault="00787AC1" w:rsidP="00787AC1">
      <w:pPr>
        <w:numPr>
          <w:ilvl w:val="0"/>
          <w:numId w:val="24"/>
        </w:numPr>
        <w:tabs>
          <w:tab w:val="clear" w:pos="1068"/>
          <w:tab w:val="num" w:pos="720"/>
        </w:tabs>
        <w:spacing w:before="0" w:line="240" w:lineRule="auto"/>
        <w:ind w:hanging="708"/>
        <w:jc w:val="both"/>
        <w:rPr>
          <w:rFonts w:cs="Arial"/>
          <w:szCs w:val="20"/>
        </w:rPr>
      </w:pPr>
      <w:r w:rsidRPr="00920BC6">
        <w:rPr>
          <w:rFonts w:cs="Arial"/>
          <w:szCs w:val="20"/>
        </w:rPr>
        <w:t xml:space="preserve">Je vertegenwoordigt de jeugdsector en jouw organisatie </w:t>
      </w:r>
    </w:p>
    <w:p w:rsidR="00787AC1" w:rsidRPr="00920BC6" w:rsidRDefault="00787AC1" w:rsidP="00787AC1">
      <w:pPr>
        <w:numPr>
          <w:ilvl w:val="0"/>
          <w:numId w:val="23"/>
        </w:numPr>
        <w:tabs>
          <w:tab w:val="clear" w:pos="1080"/>
          <w:tab w:val="num" w:pos="720"/>
        </w:tabs>
        <w:spacing w:before="0" w:line="240" w:lineRule="auto"/>
        <w:ind w:left="720"/>
        <w:jc w:val="both"/>
        <w:rPr>
          <w:rFonts w:cs="Arial"/>
          <w:szCs w:val="20"/>
        </w:rPr>
      </w:pPr>
      <w:r w:rsidRPr="00920BC6">
        <w:rPr>
          <w:rFonts w:cs="Arial"/>
          <w:szCs w:val="20"/>
        </w:rPr>
        <w:t>Je bent aanwezig op de (voorbereidende) vergaderingen en je hebt een actieve inbreng op de vergaderingen vanuit de te vervullen rol</w:t>
      </w:r>
    </w:p>
    <w:p w:rsidR="00787AC1" w:rsidRPr="00920BC6" w:rsidRDefault="00787AC1" w:rsidP="00787AC1">
      <w:pPr>
        <w:numPr>
          <w:ilvl w:val="0"/>
          <w:numId w:val="23"/>
        </w:numPr>
        <w:tabs>
          <w:tab w:val="clear" w:pos="1080"/>
          <w:tab w:val="num" w:pos="720"/>
        </w:tabs>
        <w:spacing w:before="0" w:line="240" w:lineRule="auto"/>
        <w:ind w:left="720"/>
        <w:jc w:val="both"/>
        <w:rPr>
          <w:rFonts w:cs="Arial"/>
          <w:szCs w:val="20"/>
        </w:rPr>
      </w:pPr>
      <w:r w:rsidRPr="00920BC6">
        <w:rPr>
          <w:rFonts w:cs="Arial"/>
          <w:szCs w:val="20"/>
        </w:rPr>
        <w:t xml:space="preserve">Het is een onbepaald engagement, omdat we niet weten wanneer de vergaderingen plaatsvinden. </w:t>
      </w:r>
    </w:p>
    <w:p w:rsidR="00787AC1" w:rsidRPr="00920BC6" w:rsidRDefault="00787AC1" w:rsidP="00787AC1">
      <w:pPr>
        <w:numPr>
          <w:ilvl w:val="0"/>
          <w:numId w:val="22"/>
        </w:numPr>
        <w:tabs>
          <w:tab w:val="clear" w:pos="1080"/>
          <w:tab w:val="num" w:pos="720"/>
        </w:tabs>
        <w:spacing w:before="0" w:line="240" w:lineRule="auto"/>
        <w:ind w:left="720"/>
        <w:jc w:val="both"/>
        <w:rPr>
          <w:rFonts w:cs="Arial"/>
          <w:szCs w:val="20"/>
        </w:rPr>
      </w:pPr>
      <w:r w:rsidRPr="00920BC6">
        <w:rPr>
          <w:rFonts w:cs="Arial"/>
          <w:szCs w:val="20"/>
        </w:rPr>
        <w:t xml:space="preserve">Je bent enthousiast om jongeren en hun organisaties een stem te geven. </w:t>
      </w:r>
    </w:p>
    <w:p w:rsidR="00787AC1" w:rsidRPr="00920BC6" w:rsidRDefault="00787AC1" w:rsidP="00787AC1">
      <w:pPr>
        <w:numPr>
          <w:ilvl w:val="0"/>
          <w:numId w:val="22"/>
        </w:numPr>
        <w:tabs>
          <w:tab w:val="clear" w:pos="1080"/>
          <w:tab w:val="num" w:pos="720"/>
        </w:tabs>
        <w:spacing w:before="0" w:line="240" w:lineRule="auto"/>
        <w:ind w:left="720"/>
        <w:jc w:val="both"/>
        <w:rPr>
          <w:rFonts w:cs="Arial"/>
          <w:szCs w:val="20"/>
        </w:rPr>
      </w:pPr>
      <w:r w:rsidRPr="00920BC6">
        <w:rPr>
          <w:rFonts w:cs="Arial"/>
          <w:szCs w:val="20"/>
        </w:rPr>
        <w:t>Je bent bereid tot een loyale samenwerking tussen de jeugdsector</w:t>
      </w:r>
    </w:p>
    <w:p w:rsidR="00787AC1" w:rsidRPr="00920BC6" w:rsidRDefault="00787AC1" w:rsidP="00787AC1">
      <w:pPr>
        <w:numPr>
          <w:ilvl w:val="0"/>
          <w:numId w:val="22"/>
        </w:numPr>
        <w:tabs>
          <w:tab w:val="clear" w:pos="1080"/>
          <w:tab w:val="num" w:pos="720"/>
        </w:tabs>
        <w:spacing w:before="0" w:line="240" w:lineRule="auto"/>
        <w:ind w:left="720"/>
        <w:jc w:val="both"/>
        <w:rPr>
          <w:rFonts w:cs="Arial"/>
          <w:szCs w:val="20"/>
        </w:rPr>
      </w:pPr>
      <w:r w:rsidRPr="00920BC6">
        <w:rPr>
          <w:rFonts w:cs="Arial"/>
          <w:szCs w:val="20"/>
        </w:rPr>
        <w:t xml:space="preserve">De Commissie Jeugdwerk waakt over de evenwichtige samenstelling van de vertegenwoordigers in de jeugdsector. De Commissie Jeugdwerk heeft daarbij aandacht voor de aanwezigheid van vertegenwoordigers met een divers profiel (jeugdbewegingen, jeugdhuizen, speelpleinen, cultuureducatieve organisaties) </w:t>
      </w:r>
    </w:p>
    <w:p w:rsidR="00787AC1" w:rsidRPr="00920BC6" w:rsidRDefault="00787AC1" w:rsidP="00787AC1">
      <w:pPr>
        <w:numPr>
          <w:ilvl w:val="0"/>
          <w:numId w:val="22"/>
        </w:numPr>
        <w:tabs>
          <w:tab w:val="clear" w:pos="1080"/>
          <w:tab w:val="num" w:pos="720"/>
        </w:tabs>
        <w:spacing w:before="0" w:line="240" w:lineRule="auto"/>
        <w:ind w:left="720"/>
        <w:jc w:val="both"/>
        <w:rPr>
          <w:rFonts w:cs="Arial"/>
          <w:szCs w:val="20"/>
        </w:rPr>
      </w:pPr>
      <w:r w:rsidRPr="00920BC6">
        <w:rPr>
          <w:rFonts w:cs="Arial"/>
          <w:szCs w:val="20"/>
        </w:rPr>
        <w:t>De AV van de Vlaamse Jeugdraad bekrachtigt de kandidaten</w:t>
      </w:r>
    </w:p>
    <w:p w:rsidR="00787AC1" w:rsidRPr="00920BC6" w:rsidRDefault="00787AC1" w:rsidP="00787AC1">
      <w:pPr>
        <w:jc w:val="both"/>
        <w:rPr>
          <w:rFonts w:cs="Arial"/>
          <w:b/>
          <w:szCs w:val="20"/>
        </w:rPr>
      </w:pPr>
    </w:p>
    <w:p w:rsidR="00787AC1" w:rsidRPr="00920BC6" w:rsidRDefault="00787AC1" w:rsidP="00787AC1">
      <w:pPr>
        <w:jc w:val="both"/>
        <w:rPr>
          <w:rFonts w:cs="Arial"/>
          <w:b/>
          <w:szCs w:val="20"/>
        </w:rPr>
      </w:pPr>
      <w:r w:rsidRPr="00920BC6">
        <w:rPr>
          <w:rFonts w:cs="Arial"/>
          <w:b/>
          <w:szCs w:val="20"/>
        </w:rPr>
        <w:t>De Vlaamse Jeugdraad biedt:</w:t>
      </w:r>
    </w:p>
    <w:p w:rsidR="00787AC1" w:rsidRPr="00920BC6" w:rsidRDefault="00787AC1" w:rsidP="00787AC1">
      <w:pPr>
        <w:jc w:val="both"/>
        <w:rPr>
          <w:rFonts w:cs="Arial"/>
          <w:szCs w:val="20"/>
        </w:rPr>
      </w:pPr>
      <w:r w:rsidRPr="00920BC6">
        <w:rPr>
          <w:rFonts w:cs="Arial"/>
          <w:szCs w:val="20"/>
        </w:rPr>
        <w:t>Ondersteuning door middel van een vormingsmoment en een voorbereidende vergadering.</w:t>
      </w:r>
    </w:p>
    <w:p w:rsidR="00415A99" w:rsidRDefault="00415A99" w:rsidP="00920BC6">
      <w:pPr>
        <w:pStyle w:val="Kop1"/>
        <w:numPr>
          <w:ilvl w:val="0"/>
          <w:numId w:val="0"/>
        </w:numPr>
        <w:ind w:left="369" w:hanging="369"/>
      </w:pPr>
      <w:r>
        <w:t>Procedure</w:t>
      </w:r>
      <w:r w:rsidR="00E27B0C">
        <w:t xml:space="preserve"> om verkozen te worden </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Kandidaten kunnen zich kenbaar maken bij </w:t>
      </w:r>
      <w:hyperlink r:id="rId14" w:history="1">
        <w:r w:rsidR="00920BC6" w:rsidRPr="006F4AFA">
          <w:rPr>
            <w:rStyle w:val="Hyperlink"/>
            <w:rFonts w:ascii="Trebuchet MS" w:hAnsi="Trebuchet MS"/>
            <w:lang w:val="nl-BE"/>
          </w:rPr>
          <w:t>inge.geerardyn@ambrassade.be</w:t>
        </w:r>
      </w:hyperlink>
      <w:r w:rsidR="00920BC6">
        <w:rPr>
          <w:rFonts w:ascii="Trebuchet MS" w:hAnsi="Trebuchet MS"/>
          <w:lang w:val="nl-BE"/>
        </w:rPr>
        <w:t xml:space="preserve"> </w:t>
      </w:r>
      <w:r w:rsidR="00035D93">
        <w:rPr>
          <w:rFonts w:ascii="Trebuchet MS" w:hAnsi="Trebuchet MS"/>
          <w:lang w:val="nl-BE"/>
        </w:rPr>
        <w:t>en dit ten la</w:t>
      </w:r>
      <w:r w:rsidR="009E01D3">
        <w:rPr>
          <w:rFonts w:ascii="Trebuchet MS" w:hAnsi="Trebuchet MS"/>
          <w:lang w:val="nl-BE"/>
        </w:rPr>
        <w:t xml:space="preserve">atste tegen </w:t>
      </w:r>
      <w:r w:rsidR="0038543D">
        <w:rPr>
          <w:rFonts w:ascii="Trebuchet MS" w:hAnsi="Trebuchet MS"/>
          <w:b/>
          <w:lang w:val="nl-BE"/>
        </w:rPr>
        <w:t>woensdag</w:t>
      </w:r>
      <w:r w:rsidR="007531EC">
        <w:rPr>
          <w:rFonts w:ascii="Trebuchet MS" w:hAnsi="Trebuchet MS"/>
          <w:b/>
          <w:lang w:val="nl-BE"/>
        </w:rPr>
        <w:t xml:space="preserve"> </w:t>
      </w:r>
      <w:r w:rsidR="001651C1">
        <w:rPr>
          <w:rFonts w:ascii="Trebuchet MS" w:hAnsi="Trebuchet MS"/>
          <w:b/>
          <w:lang w:val="nl-BE"/>
        </w:rPr>
        <w:t>1</w:t>
      </w:r>
      <w:r w:rsidR="009545C8">
        <w:rPr>
          <w:rFonts w:ascii="Trebuchet MS" w:hAnsi="Trebuchet MS"/>
          <w:b/>
          <w:lang w:val="nl-BE"/>
        </w:rPr>
        <w:t xml:space="preserve">5 januari 2020 </w:t>
      </w:r>
      <w:r w:rsidRPr="002965DF">
        <w:rPr>
          <w:rFonts w:ascii="Trebuchet MS" w:hAnsi="Trebuchet MS"/>
          <w:lang w:val="nl-BE"/>
        </w:rPr>
        <w:t>(formulier wordt voorzien).</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De kandidaturen worden bekendgemaakt aan alle organisaties van de jeugdsector </w:t>
      </w:r>
      <w:r w:rsidR="00776832">
        <w:rPr>
          <w:rFonts w:ascii="Trebuchet MS" w:hAnsi="Trebuchet MS"/>
          <w:lang w:val="nl-BE"/>
        </w:rPr>
        <w:t>via box.com</w:t>
      </w:r>
      <w:r w:rsidRPr="002965DF">
        <w:rPr>
          <w:rFonts w:ascii="Trebuchet MS" w:hAnsi="Trebuchet MS"/>
          <w:lang w:val="nl-BE"/>
        </w:rPr>
        <w:t>.</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Stemmen voor de kandidaten </w:t>
      </w:r>
      <w:r w:rsidR="00C65521">
        <w:rPr>
          <w:rFonts w:ascii="Trebuchet MS" w:hAnsi="Trebuchet MS"/>
          <w:lang w:val="nl-BE"/>
        </w:rPr>
        <w:t xml:space="preserve">gebeurt op de kerngroep van de commissie jeugdwerk </w:t>
      </w:r>
      <w:r w:rsidR="00C65521" w:rsidRPr="00C65521">
        <w:rPr>
          <w:rFonts w:ascii="Trebuchet MS" w:hAnsi="Trebuchet MS"/>
          <w:b/>
          <w:lang w:val="nl-BE"/>
        </w:rPr>
        <w:t xml:space="preserve">op woensdag </w:t>
      </w:r>
      <w:r w:rsidR="009545C8">
        <w:rPr>
          <w:rFonts w:ascii="Trebuchet MS" w:hAnsi="Trebuchet MS"/>
          <w:b/>
          <w:lang w:val="nl-BE"/>
        </w:rPr>
        <w:t>22 januari 2020</w:t>
      </w:r>
      <w:r w:rsidR="001651C1">
        <w:rPr>
          <w:rFonts w:ascii="Trebuchet MS" w:hAnsi="Trebuchet MS"/>
          <w:b/>
          <w:lang w:val="nl-BE"/>
        </w:rPr>
        <w:t>.</w:t>
      </w:r>
    </w:p>
    <w:p w:rsidR="00C65521" w:rsidRPr="00C65521" w:rsidRDefault="009E01D3" w:rsidP="00C65521">
      <w:pPr>
        <w:pStyle w:val="broodtekst"/>
        <w:numPr>
          <w:ilvl w:val="0"/>
          <w:numId w:val="20"/>
        </w:numPr>
        <w:rPr>
          <w:rFonts w:ascii="Trebuchet MS" w:hAnsi="Trebuchet MS"/>
          <w:lang w:val="nl-BE"/>
        </w:rPr>
      </w:pPr>
      <w:r w:rsidRPr="00C65521">
        <w:rPr>
          <w:rFonts w:ascii="Trebuchet MS" w:hAnsi="Trebuchet MS"/>
          <w:lang w:val="nl-BE"/>
        </w:rPr>
        <w:t xml:space="preserve">Het resultaat van de stemming wordt </w:t>
      </w:r>
      <w:r w:rsidR="001651C1">
        <w:rPr>
          <w:rFonts w:ascii="Trebuchet MS" w:hAnsi="Trebuchet MS"/>
          <w:lang w:val="nl-BE"/>
        </w:rPr>
        <w:t>ten laatste</w:t>
      </w:r>
      <w:r w:rsidR="00B03812">
        <w:rPr>
          <w:rFonts w:ascii="Trebuchet MS" w:hAnsi="Trebuchet MS"/>
          <w:lang w:val="nl-BE"/>
        </w:rPr>
        <w:t xml:space="preserve"> na de kerngroepvergadering</w:t>
      </w:r>
      <w:r w:rsidR="00C65521" w:rsidRPr="00C65521">
        <w:rPr>
          <w:rFonts w:ascii="Trebuchet MS" w:hAnsi="Trebuchet MS"/>
          <w:lang w:val="nl-BE"/>
        </w:rPr>
        <w:t xml:space="preserve"> </w:t>
      </w:r>
      <w:r w:rsidR="00E84E12">
        <w:rPr>
          <w:rFonts w:ascii="Trebuchet MS" w:hAnsi="Trebuchet MS"/>
          <w:lang w:val="nl-BE"/>
        </w:rPr>
        <w:t>bij verslag</w:t>
      </w:r>
      <w:r w:rsidRPr="00C65521">
        <w:rPr>
          <w:rFonts w:ascii="Trebuchet MS" w:hAnsi="Trebuchet MS"/>
          <w:lang w:val="nl-BE"/>
        </w:rPr>
        <w:t xml:space="preserve"> bekend gemaakt</w:t>
      </w:r>
      <w:r w:rsidR="00C65521" w:rsidRPr="00C65521">
        <w:rPr>
          <w:rFonts w:ascii="Trebuchet MS" w:hAnsi="Trebuchet MS"/>
          <w:lang w:val="nl-BE"/>
        </w:rPr>
        <w:t>.</w:t>
      </w:r>
      <w:r w:rsidRPr="00C65521">
        <w:rPr>
          <w:rFonts w:ascii="Trebuchet MS" w:hAnsi="Trebuchet MS"/>
          <w:lang w:val="nl-BE"/>
        </w:rPr>
        <w:t xml:space="preserve"> </w:t>
      </w:r>
      <w:r w:rsidR="00C65521" w:rsidRPr="00C65521">
        <w:rPr>
          <w:rFonts w:ascii="Trebuchet MS" w:hAnsi="Trebuchet MS"/>
          <w:lang w:val="nl-BE"/>
        </w:rPr>
        <w:t>D</w:t>
      </w:r>
      <w:r w:rsidRPr="00C65521">
        <w:rPr>
          <w:rFonts w:ascii="Trebuchet MS" w:hAnsi="Trebuchet MS"/>
          <w:lang w:val="nl-BE"/>
        </w:rPr>
        <w:t xml:space="preserve">e verkozen </w:t>
      </w:r>
      <w:proofErr w:type="spellStart"/>
      <w:r w:rsidRPr="00C65521">
        <w:rPr>
          <w:rFonts w:ascii="Trebuchet MS" w:hAnsi="Trebuchet MS"/>
          <w:lang w:val="nl-BE"/>
        </w:rPr>
        <w:t>kerngroepleden</w:t>
      </w:r>
      <w:proofErr w:type="spellEnd"/>
      <w:r w:rsidRPr="00C65521">
        <w:rPr>
          <w:rFonts w:ascii="Trebuchet MS" w:hAnsi="Trebuchet MS"/>
          <w:lang w:val="nl-BE"/>
        </w:rPr>
        <w:t xml:space="preserve"> worden </w:t>
      </w:r>
      <w:r w:rsidR="00C65521" w:rsidRPr="00C65521">
        <w:rPr>
          <w:rFonts w:ascii="Trebuchet MS" w:hAnsi="Trebuchet MS"/>
          <w:lang w:val="nl-BE"/>
        </w:rPr>
        <w:t xml:space="preserve">persoonlijk gecontacteerd. </w:t>
      </w:r>
    </w:p>
    <w:sectPr w:rsidR="00C65521" w:rsidRPr="00C65521" w:rsidSect="0054649E">
      <w:headerReference w:type="default" r:id="rId15"/>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4B" w:rsidRDefault="00E23C4B" w:rsidP="00E95A33">
      <w:pPr>
        <w:spacing w:before="0" w:line="240" w:lineRule="auto"/>
      </w:pPr>
      <w:r>
        <w:separator/>
      </w:r>
    </w:p>
  </w:endnote>
  <w:endnote w:type="continuationSeparator" w:id="0">
    <w:p w:rsidR="00E23C4B" w:rsidRDefault="00E23C4B"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920BC6" w:rsidP="00D9486F">
    <w:pPr>
      <w:pStyle w:val="Voettekst"/>
    </w:pPr>
    <w:sdt>
      <w:sdtPr>
        <w:alias w:val="titel_foot"/>
        <w:tag w:val="titel_foot"/>
        <w:id w:val="150641427"/>
        <w:lock w:val="sdtLocked"/>
        <w:placeholder>
          <w:docPart w:val="6BDC5C98CD134E95B3A665B128669D53"/>
        </w:placeholder>
        <w:dataBinding w:xpath="/root[1]/titel[1]" w:storeItemID="{CA1B0BD9-A7F3-4B5F-AAF5-B95B599EA456}"/>
        <w:text/>
      </w:sdtPr>
      <w:sdtEndPr/>
      <w:sdtContent>
        <w:r w:rsidR="00787AC1">
          <w:t>Verwachtingen en procedure Reflectiegroep (Boven)lokaal</w:t>
        </w:r>
      </w:sdtContent>
    </w:sdt>
    <w:r w:rsidR="000A487B" w:rsidRPr="00D9486F">
      <w:t xml:space="preserve">   •   </w:t>
    </w:r>
    <w:sdt>
      <w:sdtPr>
        <w:alias w:val="datum_foot"/>
        <w:tag w:val="datum_foot"/>
        <w:id w:val="-2002105301"/>
        <w:lock w:val="sdtLocked"/>
        <w:dataBinding w:xpath="/root[1]/datum[1]" w:storeItemID="{CA1B0BD9-A7F3-4B5F-AAF5-B95B599EA456}"/>
        <w:date w:fullDate="2019-12-11T00:00:00Z">
          <w:dateFormat w:val="d MMMM yyyy"/>
          <w:lid w:val="nl-BE"/>
          <w:storeMappedDataAs w:val="dateTime"/>
          <w:calendar w:val="gregorian"/>
        </w:date>
      </w:sdtPr>
      <w:sdtEndPr/>
      <w:sdtContent>
        <w:r w:rsidR="001D4F32">
          <w:t>11 december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1</w:t>
    </w:r>
    <w:r w:rsidR="000A487B" w:rsidRPr="00D9486F">
      <w:fldChar w:fldCharType="end"/>
    </w:r>
    <w:r w:rsidR="000A487B" w:rsidRPr="00D9486F">
      <w:t xml:space="preserve"> &gt; </w:t>
    </w:r>
    <w:r w:rsidR="0038543D">
      <w:rPr>
        <w:noProof/>
      </w:rPr>
      <w:fldChar w:fldCharType="begin"/>
    </w:r>
    <w:r w:rsidR="0038543D">
      <w:rPr>
        <w:noProof/>
      </w:rPr>
      <w:instrText>NUMPAGES  \* Arabic  \* MERGEFORMAT</w:instrText>
    </w:r>
    <w:r w:rsidR="0038543D">
      <w:rPr>
        <w:noProof/>
      </w:rPr>
      <w:fldChar w:fldCharType="separate"/>
    </w:r>
    <w:r>
      <w:rPr>
        <w:noProof/>
      </w:rPr>
      <w:t>1</w:t>
    </w:r>
    <w:r w:rsidR="003854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4B" w:rsidRDefault="00E23C4B" w:rsidP="001125B4">
      <w:pPr>
        <w:spacing w:after="80"/>
      </w:pPr>
      <w:r>
        <w:t>_________________</w:t>
      </w:r>
    </w:p>
  </w:footnote>
  <w:footnote w:type="continuationSeparator" w:id="0">
    <w:p w:rsidR="00E23C4B" w:rsidRPr="001125B4" w:rsidRDefault="00E23C4B" w:rsidP="001125B4">
      <w:pPr>
        <w:spacing w:after="80"/>
      </w:pPr>
      <w:r>
        <w:t>_________________</w:t>
      </w:r>
    </w:p>
  </w:footnote>
  <w:footnote w:type="continuationNotice" w:id="1">
    <w:p w:rsidR="00E23C4B" w:rsidRPr="001125B4" w:rsidRDefault="00E23C4B">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415A99" w:rsidP="00415A99">
    <w:pPr>
      <w:pStyle w:val="Koptekst"/>
      <w:tabs>
        <w:tab w:val="left" w:pos="2225"/>
        <w:tab w:val="center" w:pos="4706"/>
      </w:tabs>
    </w:pPr>
    <w:r w:rsidRPr="0057574B">
      <w:rPr>
        <w:b/>
        <w:noProof/>
        <w:lang w:eastAsia="nl-BE"/>
      </w:rPr>
      <w:drawing>
        <wp:inline distT="0" distB="0" distL="0" distR="0" wp14:anchorId="3944C77F" wp14:editId="1EA61F7E">
          <wp:extent cx="1110466" cy="1080654"/>
          <wp:effectExtent l="0" t="0" r="0" b="5715"/>
          <wp:docPr id="2" name="Afbeelding 2" descr="P:\Beheer\Huisstijl\Vlaamse Jeugdraad\LOGO\VJR-logo in alle formaten\VLAAMSE_JEUGDRAAD_LOGO_fi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eheer\Huisstijl\Vlaamse Jeugdraad\LOGO\VJR-logo in alle formaten\VLAAMSE_JEUGDRAAD_LOGO_fi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57" cy="1109937"/>
                  </a:xfrm>
                  <a:prstGeom prst="rect">
                    <a:avLst/>
                  </a:prstGeom>
                  <a:noFill/>
                  <a:ln>
                    <a:noFill/>
                  </a:ln>
                </pic:spPr>
              </pic:pic>
            </a:graphicData>
          </a:graphic>
        </wp:inline>
      </w:drawing>
    </w:r>
    <w:r w:rsidR="000A487B">
      <w:rPr>
        <w:noProof/>
        <w:lang w:eastAsia="nl-BE"/>
      </w:rPr>
      <w:drawing>
        <wp:inline distT="0" distB="0" distL="0" distR="0" wp14:anchorId="7598B4F1" wp14:editId="7E62708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5176232"/>
    <w:multiLevelType w:val="hybridMultilevel"/>
    <w:tmpl w:val="DFE023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33C53"/>
    <w:multiLevelType w:val="hybridMultilevel"/>
    <w:tmpl w:val="AD203B8C"/>
    <w:lvl w:ilvl="0" w:tplc="26088DE2">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AD024D"/>
    <w:multiLevelType w:val="hybridMultilevel"/>
    <w:tmpl w:val="DB587434"/>
    <w:lvl w:ilvl="0" w:tplc="0413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F2302"/>
    <w:multiLevelType w:val="multilevel"/>
    <w:tmpl w:val="464655FE"/>
    <w:numStyleLink w:val="AMBRASSADEKADERNUM"/>
  </w:abstractNum>
  <w:abstractNum w:abstractNumId="8" w15:restartNumberingAfterBreak="0">
    <w:nsid w:val="11977CAB"/>
    <w:multiLevelType w:val="hybridMultilevel"/>
    <w:tmpl w:val="7A06964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3FC5AE9"/>
    <w:multiLevelType w:val="multilevel"/>
    <w:tmpl w:val="E7CE8288"/>
    <w:numStyleLink w:val="AMBRASSADETABELBULLET"/>
  </w:abstractNum>
  <w:abstractNum w:abstractNumId="10"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762D52"/>
    <w:multiLevelType w:val="hybridMultilevel"/>
    <w:tmpl w:val="A8C6365E"/>
    <w:lvl w:ilvl="0" w:tplc="0413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73232D9"/>
    <w:multiLevelType w:val="multilevel"/>
    <w:tmpl w:val="6B2868CA"/>
    <w:numStyleLink w:val="AMBRASSADEKADERBULLET"/>
  </w:abstractNum>
  <w:abstractNum w:abstractNumId="18"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2501A56"/>
    <w:multiLevelType w:val="multilevel"/>
    <w:tmpl w:val="BC72EF9A"/>
    <w:numStyleLink w:val="AMBRASSADEBULLET"/>
  </w:abstractNum>
  <w:abstractNum w:abstractNumId="20" w15:restartNumberingAfterBreak="0">
    <w:nsid w:val="56C74A4B"/>
    <w:multiLevelType w:val="multilevel"/>
    <w:tmpl w:val="932C76EC"/>
    <w:numStyleLink w:val="AMBRASSADENUM"/>
  </w:abstractNum>
  <w:abstractNum w:abstractNumId="21" w15:restartNumberingAfterBreak="0">
    <w:nsid w:val="5BA93B16"/>
    <w:multiLevelType w:val="multilevel"/>
    <w:tmpl w:val="997A7CB4"/>
    <w:numStyleLink w:val="AMBRASSADETABELNUM"/>
  </w:abstractNum>
  <w:abstractNum w:abstractNumId="22" w15:restartNumberingAfterBreak="0">
    <w:nsid w:val="6A906520"/>
    <w:multiLevelType w:val="hybridMultilevel"/>
    <w:tmpl w:val="733EA86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8B5C01"/>
    <w:multiLevelType w:val="multilevel"/>
    <w:tmpl w:val="D8967FE0"/>
    <w:numStyleLink w:val="AMBRASSADEKOPNUM"/>
  </w:abstractNum>
  <w:num w:numId="1">
    <w:abstractNumId w:val="5"/>
  </w:num>
  <w:num w:numId="2">
    <w:abstractNumId w:val="16"/>
  </w:num>
  <w:num w:numId="3">
    <w:abstractNumId w:val="14"/>
  </w:num>
  <w:num w:numId="4">
    <w:abstractNumId w:val="7"/>
  </w:num>
  <w:num w:numId="5">
    <w:abstractNumId w:val="10"/>
  </w:num>
  <w:num w:numId="6">
    <w:abstractNumId w:val="17"/>
  </w:num>
  <w:num w:numId="7">
    <w:abstractNumId w:val="4"/>
  </w:num>
  <w:num w:numId="8">
    <w:abstractNumId w:val="18"/>
  </w:num>
  <w:num w:numId="9">
    <w:abstractNumId w:val="11"/>
  </w:num>
  <w:num w:numId="10">
    <w:abstractNumId w:val="19"/>
  </w:num>
  <w:num w:numId="11">
    <w:abstractNumId w:val="20"/>
  </w:num>
  <w:num w:numId="12">
    <w:abstractNumId w:val="9"/>
  </w:num>
  <w:num w:numId="13">
    <w:abstractNumId w:val="21"/>
  </w:num>
  <w:num w:numId="14">
    <w:abstractNumId w:val="13"/>
  </w:num>
  <w:num w:numId="15">
    <w:abstractNumId w:val="0"/>
  </w:num>
  <w:num w:numId="16">
    <w:abstractNumId w:val="1"/>
  </w:num>
  <w:num w:numId="17">
    <w:abstractNumId w:val="23"/>
  </w:num>
  <w:num w:numId="18">
    <w:abstractNumId w:val="12"/>
  </w:num>
  <w:num w:numId="19">
    <w:abstractNumId w:val="3"/>
  </w:num>
  <w:num w:numId="20">
    <w:abstractNumId w:val="8"/>
  </w:num>
  <w:num w:numId="21">
    <w:abstractNumId w:val="2"/>
  </w:num>
  <w:num w:numId="22">
    <w:abstractNumId w:val="22"/>
  </w:num>
  <w:num w:numId="23">
    <w:abstractNumId w:val="6"/>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99"/>
    <w:rsid w:val="000012F1"/>
    <w:rsid w:val="00002604"/>
    <w:rsid w:val="000055F9"/>
    <w:rsid w:val="00005E4E"/>
    <w:rsid w:val="0003023E"/>
    <w:rsid w:val="00035D93"/>
    <w:rsid w:val="000645F7"/>
    <w:rsid w:val="000A0BB0"/>
    <w:rsid w:val="000A37BD"/>
    <w:rsid w:val="000A487B"/>
    <w:rsid w:val="000A655F"/>
    <w:rsid w:val="000F54DC"/>
    <w:rsid w:val="00106D70"/>
    <w:rsid w:val="001125B4"/>
    <w:rsid w:val="00112977"/>
    <w:rsid w:val="00117326"/>
    <w:rsid w:val="0012547C"/>
    <w:rsid w:val="00133362"/>
    <w:rsid w:val="0015054C"/>
    <w:rsid w:val="00152E59"/>
    <w:rsid w:val="00162854"/>
    <w:rsid w:val="00162A94"/>
    <w:rsid w:val="001651C1"/>
    <w:rsid w:val="00166500"/>
    <w:rsid w:val="0017129D"/>
    <w:rsid w:val="0017587B"/>
    <w:rsid w:val="001A783C"/>
    <w:rsid w:val="001C589D"/>
    <w:rsid w:val="001D4F32"/>
    <w:rsid w:val="001D64A9"/>
    <w:rsid w:val="001E50FC"/>
    <w:rsid w:val="00202A2F"/>
    <w:rsid w:val="00247C3D"/>
    <w:rsid w:val="0026467C"/>
    <w:rsid w:val="00283EFC"/>
    <w:rsid w:val="0029030D"/>
    <w:rsid w:val="00290E09"/>
    <w:rsid w:val="002A1508"/>
    <w:rsid w:val="003016F8"/>
    <w:rsid w:val="003201DE"/>
    <w:rsid w:val="003324FA"/>
    <w:rsid w:val="00336F7E"/>
    <w:rsid w:val="00337A4A"/>
    <w:rsid w:val="003670BA"/>
    <w:rsid w:val="0038543D"/>
    <w:rsid w:val="0039200C"/>
    <w:rsid w:val="003B2A3F"/>
    <w:rsid w:val="003B2F88"/>
    <w:rsid w:val="003B3E4B"/>
    <w:rsid w:val="003C141A"/>
    <w:rsid w:val="003C2830"/>
    <w:rsid w:val="003C760D"/>
    <w:rsid w:val="003D0462"/>
    <w:rsid w:val="003F320F"/>
    <w:rsid w:val="00412891"/>
    <w:rsid w:val="00415A99"/>
    <w:rsid w:val="00435157"/>
    <w:rsid w:val="004506F7"/>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FFD"/>
    <w:rsid w:val="006243A9"/>
    <w:rsid w:val="00634162"/>
    <w:rsid w:val="00645E05"/>
    <w:rsid w:val="0066710A"/>
    <w:rsid w:val="00685172"/>
    <w:rsid w:val="006B5956"/>
    <w:rsid w:val="006B5FC3"/>
    <w:rsid w:val="006C231D"/>
    <w:rsid w:val="006D60CF"/>
    <w:rsid w:val="006F1EAB"/>
    <w:rsid w:val="007038D0"/>
    <w:rsid w:val="007052CA"/>
    <w:rsid w:val="0070557C"/>
    <w:rsid w:val="00705C7D"/>
    <w:rsid w:val="00715334"/>
    <w:rsid w:val="00736435"/>
    <w:rsid w:val="00742E96"/>
    <w:rsid w:val="007474D4"/>
    <w:rsid w:val="007531EC"/>
    <w:rsid w:val="0075483C"/>
    <w:rsid w:val="00764715"/>
    <w:rsid w:val="00773771"/>
    <w:rsid w:val="00776832"/>
    <w:rsid w:val="00787AC1"/>
    <w:rsid w:val="007B01BB"/>
    <w:rsid w:val="007B2DE2"/>
    <w:rsid w:val="007C63FC"/>
    <w:rsid w:val="007D0152"/>
    <w:rsid w:val="007D7EED"/>
    <w:rsid w:val="007E29EB"/>
    <w:rsid w:val="008275DA"/>
    <w:rsid w:val="00830AAD"/>
    <w:rsid w:val="00871935"/>
    <w:rsid w:val="0088714A"/>
    <w:rsid w:val="0089703C"/>
    <w:rsid w:val="008B209C"/>
    <w:rsid w:val="008E013C"/>
    <w:rsid w:val="008E7A79"/>
    <w:rsid w:val="008F1F13"/>
    <w:rsid w:val="008F3994"/>
    <w:rsid w:val="0090799E"/>
    <w:rsid w:val="0091323F"/>
    <w:rsid w:val="00916629"/>
    <w:rsid w:val="00920BC6"/>
    <w:rsid w:val="009245E9"/>
    <w:rsid w:val="009545C8"/>
    <w:rsid w:val="00983444"/>
    <w:rsid w:val="00990BB8"/>
    <w:rsid w:val="009976E9"/>
    <w:rsid w:val="009D7C25"/>
    <w:rsid w:val="009E01D3"/>
    <w:rsid w:val="00A2690F"/>
    <w:rsid w:val="00A357DC"/>
    <w:rsid w:val="00A45314"/>
    <w:rsid w:val="00A657C7"/>
    <w:rsid w:val="00A77EC2"/>
    <w:rsid w:val="00AA0AB7"/>
    <w:rsid w:val="00AB37BF"/>
    <w:rsid w:val="00AC3B37"/>
    <w:rsid w:val="00AC4941"/>
    <w:rsid w:val="00AC7103"/>
    <w:rsid w:val="00AD4C26"/>
    <w:rsid w:val="00AD68DA"/>
    <w:rsid w:val="00B03812"/>
    <w:rsid w:val="00B04707"/>
    <w:rsid w:val="00B25F02"/>
    <w:rsid w:val="00B30E49"/>
    <w:rsid w:val="00B47CBA"/>
    <w:rsid w:val="00B57F01"/>
    <w:rsid w:val="00B60A2C"/>
    <w:rsid w:val="00B70513"/>
    <w:rsid w:val="00B70F1A"/>
    <w:rsid w:val="00B905BF"/>
    <w:rsid w:val="00B91F10"/>
    <w:rsid w:val="00BC755C"/>
    <w:rsid w:val="00BD6E5F"/>
    <w:rsid w:val="00C13769"/>
    <w:rsid w:val="00C164D8"/>
    <w:rsid w:val="00C266F0"/>
    <w:rsid w:val="00C40E8F"/>
    <w:rsid w:val="00C423D7"/>
    <w:rsid w:val="00C65521"/>
    <w:rsid w:val="00C744C5"/>
    <w:rsid w:val="00C81C32"/>
    <w:rsid w:val="00CC3EF5"/>
    <w:rsid w:val="00D03305"/>
    <w:rsid w:val="00D27D5A"/>
    <w:rsid w:val="00D30659"/>
    <w:rsid w:val="00D44E65"/>
    <w:rsid w:val="00D60AF7"/>
    <w:rsid w:val="00D80C0A"/>
    <w:rsid w:val="00D9486F"/>
    <w:rsid w:val="00D94CF5"/>
    <w:rsid w:val="00DB02E9"/>
    <w:rsid w:val="00DB2548"/>
    <w:rsid w:val="00DB583D"/>
    <w:rsid w:val="00DC131D"/>
    <w:rsid w:val="00DC5AD3"/>
    <w:rsid w:val="00DD0CE4"/>
    <w:rsid w:val="00DE4585"/>
    <w:rsid w:val="00DF62FC"/>
    <w:rsid w:val="00E10395"/>
    <w:rsid w:val="00E12926"/>
    <w:rsid w:val="00E23C4B"/>
    <w:rsid w:val="00E27B0C"/>
    <w:rsid w:val="00E56808"/>
    <w:rsid w:val="00E62C5F"/>
    <w:rsid w:val="00E84E12"/>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72879"/>
  <w15:docId w15:val="{7F0C66A5-4AAD-4A3E-B6FD-9B20E6A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_kop 1,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_kop 3 Char,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415A99"/>
    <w:pPr>
      <w:spacing w:before="0" w:after="200" w:line="276" w:lineRule="auto"/>
      <w:ind w:left="720"/>
      <w:contextualSpacing/>
    </w:pPr>
    <w:rPr>
      <w:rFonts w:asciiTheme="minorHAnsi" w:hAnsiTheme="minorHAnsi" w:cstheme="minorBidi"/>
      <w:sz w:val="22"/>
      <w:szCs w:val="22"/>
    </w:rPr>
  </w:style>
  <w:style w:type="paragraph" w:customStyle="1" w:styleId="broodtekst">
    <w:name w:val="_broodtekst"/>
    <w:basedOn w:val="Standaard"/>
    <w:qFormat/>
    <w:rsid w:val="00415A99"/>
    <w:pPr>
      <w:spacing w:before="0" w:after="57" w:line="240" w:lineRule="atLeast"/>
    </w:pPr>
    <w:rPr>
      <w:rFonts w:ascii="Arial" w:eastAsia="Times New Roman" w:hAnsi="Arial"/>
      <w:szCs w:val="24"/>
      <w:lang w:val="nl-NL" w:eastAsia="nl-NL"/>
    </w:rPr>
  </w:style>
  <w:style w:type="paragraph" w:styleId="Normaalweb">
    <w:name w:val="Normal (Web)"/>
    <w:basedOn w:val="Standaard"/>
    <w:uiPriority w:val="99"/>
    <w:semiHidden/>
    <w:unhideWhenUsed/>
    <w:rsid w:val="00916629"/>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lijstopsomming10">
    <w:name w:val="__lijst opsomming 1"/>
    <w:basedOn w:val="Standaard"/>
    <w:uiPriority w:val="1"/>
    <w:qFormat/>
    <w:rsid w:val="00990BB8"/>
    <w:pPr>
      <w:tabs>
        <w:tab w:val="num" w:pos="255"/>
      </w:tabs>
      <w:spacing w:before="57"/>
      <w:ind w:left="255" w:hanging="255"/>
    </w:pPr>
  </w:style>
  <w:style w:type="paragraph" w:customStyle="1" w:styleId="lijstopsomming20">
    <w:name w:val="__lijst opsomming 2"/>
    <w:basedOn w:val="lijstopsomming10"/>
    <w:uiPriority w:val="1"/>
    <w:qFormat/>
    <w:rsid w:val="00990BB8"/>
    <w:pPr>
      <w:tabs>
        <w:tab w:val="clear" w:pos="255"/>
      </w:tabs>
      <w:ind w:left="624" w:hanging="170"/>
    </w:pPr>
  </w:style>
  <w:style w:type="paragraph" w:customStyle="1" w:styleId="lijstopsomming30">
    <w:name w:val="__lijst opsomming 3"/>
    <w:basedOn w:val="lijstopsomming10"/>
    <w:uiPriority w:val="1"/>
    <w:qFormat/>
    <w:rsid w:val="00990BB8"/>
    <w:pPr>
      <w:tabs>
        <w:tab w:val="clear" w:pos="255"/>
      </w:tabs>
      <w:ind w:left="1021" w:hanging="1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4176">
      <w:bodyDiv w:val="1"/>
      <w:marLeft w:val="0"/>
      <w:marRight w:val="0"/>
      <w:marTop w:val="0"/>
      <w:marBottom w:val="0"/>
      <w:divBdr>
        <w:top w:val="none" w:sz="0" w:space="0" w:color="auto"/>
        <w:left w:val="none" w:sz="0" w:space="0" w:color="auto"/>
        <w:bottom w:val="none" w:sz="0" w:space="0" w:color="auto"/>
        <w:right w:val="none" w:sz="0" w:space="0" w:color="auto"/>
      </w:divBdr>
      <w:divsChild>
        <w:div w:id="2084184845">
          <w:marLeft w:val="0"/>
          <w:marRight w:val="0"/>
          <w:marTop w:val="0"/>
          <w:marBottom w:val="0"/>
          <w:divBdr>
            <w:top w:val="none" w:sz="0" w:space="0" w:color="auto"/>
            <w:left w:val="none" w:sz="0" w:space="0" w:color="auto"/>
            <w:bottom w:val="none" w:sz="0" w:space="0" w:color="auto"/>
            <w:right w:val="none" w:sz="0" w:space="0" w:color="auto"/>
          </w:divBdr>
        </w:div>
        <w:div w:id="99379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ge.geerardyn@ambrassad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13299258A4F9499F856EB919D3EAC"/>
        <w:category>
          <w:name w:val="Algemeen"/>
          <w:gallery w:val="placeholder"/>
        </w:category>
        <w:types>
          <w:type w:val="bbPlcHdr"/>
        </w:types>
        <w:behaviors>
          <w:behavior w:val="content"/>
        </w:behaviors>
        <w:guid w:val="{94FC97BA-B611-42FD-AA86-8684F449A94A}"/>
      </w:docPartPr>
      <w:docPartBody>
        <w:p w:rsidR="0045799E" w:rsidRDefault="0045799E">
          <w:pPr>
            <w:pStyle w:val="B2813299258A4F9499F856EB919D3EAC"/>
          </w:pPr>
          <w:r>
            <w:rPr>
              <w:rStyle w:val="Tekstvantijdelijkeaanduiding"/>
            </w:rPr>
            <w:t>nota</w:t>
          </w:r>
        </w:p>
      </w:docPartBody>
    </w:docPart>
    <w:docPart>
      <w:docPartPr>
        <w:name w:val="82FE656E515F40EBA3E0EDF0683BE7E0"/>
        <w:category>
          <w:name w:val="Algemeen"/>
          <w:gallery w:val="placeholder"/>
        </w:category>
        <w:types>
          <w:type w:val="bbPlcHdr"/>
        </w:types>
        <w:behaviors>
          <w:behavior w:val="content"/>
        </w:behaviors>
        <w:guid w:val="{0538621E-D8F8-4C51-8353-D96DC29BA71B}"/>
      </w:docPartPr>
      <w:docPartBody>
        <w:p w:rsidR="0045799E" w:rsidRDefault="0045799E">
          <w:pPr>
            <w:pStyle w:val="82FE656E515F40EBA3E0EDF0683BE7E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BDC5C98CD134E95B3A665B128669D53"/>
        <w:category>
          <w:name w:val="Algemeen"/>
          <w:gallery w:val="placeholder"/>
        </w:category>
        <w:types>
          <w:type w:val="bbPlcHdr"/>
        </w:types>
        <w:behaviors>
          <w:behavior w:val="content"/>
        </w:behaviors>
        <w:guid w:val="{377B7643-6B02-4BD1-B7B6-BE6196B80E9D}"/>
      </w:docPartPr>
      <w:docPartBody>
        <w:p w:rsidR="0045799E" w:rsidRDefault="0045799E">
          <w:pPr>
            <w:pStyle w:val="6BDC5C98CD134E95B3A665B128669D5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9E"/>
    <w:rsid w:val="0045799E"/>
    <w:rsid w:val="00A978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2813299258A4F9499F856EB919D3EAC">
    <w:name w:val="B2813299258A4F9499F856EB919D3EAC"/>
  </w:style>
  <w:style w:type="paragraph" w:customStyle="1" w:styleId="82FE656E515F40EBA3E0EDF0683BE7E0">
    <w:name w:val="82FE656E515F40EBA3E0EDF0683BE7E0"/>
  </w:style>
  <w:style w:type="paragraph" w:customStyle="1" w:styleId="6BDC5C98CD134E95B3A665B128669D53">
    <w:name w:val="6BDC5C98CD134E95B3A665B128669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87913AB24B2E46A77244C3C409485B" ma:contentTypeVersion="10" ma:contentTypeDescription="Een nieuw document maken." ma:contentTypeScope="" ma:versionID="e4914d36878deed3aa16278e28c4e24f">
  <xsd:schema xmlns:xsd="http://www.w3.org/2001/XMLSchema" xmlns:xs="http://www.w3.org/2001/XMLSchema" xmlns:p="http://schemas.microsoft.com/office/2006/metadata/properties" xmlns:ns2="f7c62923-d34e-480b-b97d-33c63f887a50" xmlns:ns3="dfca433f-8598-490f-a85c-a9ef094c00a7" targetNamespace="http://schemas.microsoft.com/office/2006/metadata/properties" ma:root="true" ma:fieldsID="f6c2c15e2184858e3836bfed27ae8a71" ns2:_="" ns3:_="">
    <xsd:import namespace="f7c62923-d34e-480b-b97d-33c63f887a50"/>
    <xsd:import namespace="dfca433f-8598-490f-a85c-a9ef094c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923-d34e-480b-b97d-33c63f887a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a433f-8598-490f-a85c-a9ef094c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itel>Verwachtingen en procedure Reflectiegroep (Boven)lokaal</titel>
  <datum>2019-12-11T00:00:00</datum>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33CBF07F-687A-43FD-B601-29CC0E404A67}">
  <ds:schemaRefs>
    <ds:schemaRef ds:uri="http://schemas.microsoft.com/sharepoint/v3/contenttype/forms"/>
  </ds:schemaRefs>
</ds:datastoreItem>
</file>

<file path=customXml/itemProps2.xml><?xml version="1.0" encoding="utf-8"?>
<ds:datastoreItem xmlns:ds="http://schemas.openxmlformats.org/officeDocument/2006/customXml" ds:itemID="{0C8DB0A5-DB88-48DD-82EB-A718C70E9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923-d34e-480b-b97d-33c63f887a50"/>
    <ds:schemaRef ds:uri="dfca433f-8598-490f-a85c-a9ef094c0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B0BD9-A7F3-4B5F-AAF5-B95B599EA456}">
  <ds:schemaRefs/>
</ds:datastoreItem>
</file>

<file path=customXml/itemProps4.xml><?xml version="1.0" encoding="utf-8"?>
<ds:datastoreItem xmlns:ds="http://schemas.openxmlformats.org/officeDocument/2006/customXml" ds:itemID="{7EAD3090-05E0-4207-A2C6-44C3B7399C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589DAC0-4122-458C-9165-641F94A1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Inge Geerardyn</cp:lastModifiedBy>
  <cp:revision>5</cp:revision>
  <cp:lastPrinted>2012-12-03T18:59:00Z</cp:lastPrinted>
  <dcterms:created xsi:type="dcterms:W3CDTF">2018-10-26T11:49:00Z</dcterms:created>
  <dcterms:modified xsi:type="dcterms:W3CDTF">2019-12-10T20:13:00Z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0x010100EC87913AB24B2E46A77244C3C409485B</vt:lpwstr>
  </property>
</Properties>
</file>