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ocumenttype"/>
        <w:tag w:val="documenttype"/>
        <w:id w:val="-884871537"/>
        <w:lock w:val="sdtContentLocked"/>
        <w:placeholder>
          <w:docPart w:val="00BD807F078144A995A356B2B8275E12"/>
        </w:placeholder>
      </w:sdtPr>
      <w:sdtEndPr/>
      <w:sdtContent>
        <w:p w:rsidR="008275DA" w:rsidRDefault="008275DA" w:rsidP="000645F7">
          <w:pPr>
            <w:pStyle w:val="documenttype"/>
            <w:sectPr w:rsidR="008275DA" w:rsidSect="008275DA">
              <w:headerReference w:type="default" r:id="rId9"/>
              <w:footerReference w:type="default" r:id="rId10"/>
              <w:type w:val="continuous"/>
              <w:pgSz w:w="11906" w:h="16838" w:code="9"/>
              <w:pgMar w:top="2483" w:right="1247" w:bottom="1191" w:left="1247" w:header="709" w:footer="471" w:gutter="0"/>
              <w:cols w:space="708"/>
              <w:docGrid w:linePitch="360"/>
            </w:sectPr>
          </w:pPr>
        </w:p>
        <w:p w:rsidR="008275DA" w:rsidRDefault="0075483C" w:rsidP="000645F7">
          <w:pPr>
            <w:pStyle w:val="documenttype"/>
          </w:pPr>
          <w:r>
            <w:t>nota</w:t>
          </w:r>
        </w:p>
      </w:sdtContent>
    </w:sdt>
    <w:p w:rsidR="008275DA" w:rsidRPr="005D2712" w:rsidRDefault="00C86882" w:rsidP="00DE0BE8">
      <w:pPr>
        <w:pStyle w:val="Titel"/>
      </w:pPr>
      <w:sdt>
        <w:sdtPr>
          <w:rPr>
            <w:rFonts w:ascii="Gilroy ExtraBold" w:hAnsi="Gilroy ExtraBold"/>
          </w:rPr>
          <w:alias w:val="titel_document"/>
          <w:tag w:val="titel_document"/>
          <w:id w:val="964857934"/>
          <w:lock w:val="sdtLocked"/>
          <w:placeholder>
            <w:docPart w:val="43418C37E3AA4C9CA7A37916D70AEEDD"/>
          </w:placeholder>
          <w:dataBinding w:xpath="/root[1]/titel[1]" w:storeItemID="{CA1B0BD9-A7F3-4B5F-AAF5-B95B599EA456}"/>
          <w:text/>
        </w:sdtPr>
        <w:sdtEndPr/>
        <w:sdtContent>
          <w:r w:rsidR="008314E5" w:rsidRPr="008314E5">
            <w:rPr>
              <w:rFonts w:ascii="Gilroy ExtraBold" w:hAnsi="Gilroy ExtraBold"/>
            </w:rPr>
            <w:t>Sollicitatieformulier Medewerker pers en communicatie Vlaamse Jeugdraad en De Ambrassade (m/v/x)</w:t>
          </w:r>
        </w:sdtContent>
      </w:sdt>
    </w:p>
    <w:p w:rsidR="008275DA" w:rsidRPr="005F52BB" w:rsidRDefault="008275DA" w:rsidP="0075483C">
      <w:pPr>
        <w:pStyle w:val="datumnota"/>
        <w:rPr>
          <w:u w:val="single"/>
        </w:rPr>
      </w:pPr>
      <w:r w:rsidRPr="0075483C">
        <w:rPr>
          <w:b/>
        </w:rPr>
        <w:t>Datum:</w:t>
      </w:r>
      <w:r w:rsidRPr="0075483C">
        <w:t xml:space="preserve"> </w:t>
      </w:r>
      <w:sdt>
        <w:sdtPr>
          <w:alias w:val="publicatiedatum"/>
          <w:tag w:val="publicatiedatum"/>
          <w:id w:val="212547194"/>
          <w:lock w:val="sdtLocked"/>
          <w:placeholder>
            <w:docPart w:val="12676E74DD0E48DE9296F80FEAC91BF3"/>
          </w:placeholder>
          <w:dataBinding w:xpath="/root[1]/datum[1]" w:storeItemID="{CA1B0BD9-A7F3-4B5F-AAF5-B95B599EA456}"/>
          <w:date w:fullDate="2019-09-30T00:00:00Z">
            <w:dateFormat w:val="d MMMM yyyy"/>
            <w:lid w:val="nl-BE"/>
            <w:storeMappedDataAs w:val="dateTime"/>
            <w:calendar w:val="gregorian"/>
          </w:date>
        </w:sdtPr>
        <w:sdtEndPr/>
        <w:sdtContent>
          <w:r w:rsidR="008314E5">
            <w:t>30 september 2019</w:t>
          </w:r>
        </w:sdtContent>
      </w:sdt>
    </w:p>
    <w:p w:rsidR="0010549F" w:rsidRPr="00DB005D" w:rsidRDefault="0003152A" w:rsidP="002C787B">
      <w:pPr>
        <w:pStyle w:val="Normaalweb"/>
        <w:spacing w:before="57" w:beforeAutospacing="0" w:after="0" w:afterAutospacing="0" w:line="278" w:lineRule="auto"/>
        <w:jc w:val="both"/>
        <w:rPr>
          <w:rFonts w:ascii="Trebuchet MS" w:hAnsi="Trebuchet MS"/>
          <w:sz w:val="20"/>
          <w:szCs w:val="20"/>
        </w:rPr>
      </w:pPr>
      <w:r w:rsidRPr="00FC7E99">
        <w:rPr>
          <w:rFonts w:ascii="Trebuchet MS" w:hAnsi="Trebuchet MS"/>
          <w:sz w:val="20"/>
          <w:szCs w:val="20"/>
        </w:rPr>
        <w:t xml:space="preserve">De Ambrassade zoekt een </w:t>
      </w:r>
      <w:r w:rsidR="008314E5" w:rsidRPr="00FC7E99">
        <w:rPr>
          <w:rFonts w:ascii="Trebuchet MS" w:hAnsi="Trebuchet MS"/>
          <w:sz w:val="20"/>
          <w:szCs w:val="20"/>
        </w:rPr>
        <w:t>Pers- en communicatiemedewerker voor de Vlaamse Jeugdraad en de Ambrassade</w:t>
      </w:r>
      <w:r w:rsidR="002C787B" w:rsidRPr="00FC7E99">
        <w:rPr>
          <w:rFonts w:ascii="Trebuchet MS" w:hAnsi="Trebuchet MS"/>
          <w:sz w:val="20"/>
          <w:szCs w:val="20"/>
        </w:rPr>
        <w:t xml:space="preserve">, voltijds </w:t>
      </w:r>
      <w:r w:rsidR="00B377B0" w:rsidRPr="00FC7E99">
        <w:rPr>
          <w:rFonts w:ascii="Trebuchet MS" w:hAnsi="Trebuchet MS"/>
          <w:sz w:val="20"/>
          <w:szCs w:val="20"/>
        </w:rPr>
        <w:t>on</w:t>
      </w:r>
      <w:r w:rsidR="002C787B" w:rsidRPr="00FC7E99">
        <w:rPr>
          <w:rFonts w:ascii="Trebuchet MS" w:hAnsi="Trebuchet MS"/>
          <w:sz w:val="20"/>
          <w:szCs w:val="20"/>
        </w:rPr>
        <w:t xml:space="preserve">bepaalde duur contract. Je kan </w:t>
      </w:r>
      <w:r w:rsidR="00C6221E" w:rsidRPr="00FC7E99">
        <w:rPr>
          <w:rFonts w:ascii="Trebuchet MS" w:hAnsi="Trebuchet MS"/>
          <w:sz w:val="20"/>
          <w:szCs w:val="20"/>
        </w:rPr>
        <w:t xml:space="preserve">enkel </w:t>
      </w:r>
      <w:r w:rsidR="002C787B" w:rsidRPr="00FC7E99">
        <w:rPr>
          <w:rFonts w:ascii="Trebuchet MS" w:hAnsi="Trebuchet MS"/>
          <w:sz w:val="20"/>
          <w:szCs w:val="20"/>
        </w:rPr>
        <w:t xml:space="preserve">solliciteren door </w:t>
      </w:r>
      <w:r w:rsidR="00C6221E" w:rsidRPr="00FC7E99">
        <w:rPr>
          <w:rFonts w:ascii="Trebuchet MS" w:hAnsi="Trebuchet MS"/>
          <w:sz w:val="20"/>
          <w:szCs w:val="20"/>
        </w:rPr>
        <w:t xml:space="preserve">dit </w:t>
      </w:r>
      <w:r w:rsidR="002C787B" w:rsidRPr="00FC7E99">
        <w:rPr>
          <w:rFonts w:ascii="Trebuchet MS" w:hAnsi="Trebuchet MS"/>
          <w:sz w:val="20"/>
          <w:szCs w:val="20"/>
        </w:rPr>
        <w:t xml:space="preserve">ingevuld sollicitatieformulier voor </w:t>
      </w:r>
      <w:r w:rsidR="00FC7E99" w:rsidRPr="00FC7E99">
        <w:rPr>
          <w:rFonts w:ascii="Trebuchet MS" w:hAnsi="Trebuchet MS"/>
          <w:b/>
          <w:sz w:val="20"/>
          <w:szCs w:val="20"/>
        </w:rPr>
        <w:t>maandag</w:t>
      </w:r>
      <w:r w:rsidR="00FC7E99" w:rsidRPr="00FC7E99">
        <w:rPr>
          <w:rFonts w:ascii="Trebuchet MS" w:hAnsi="Trebuchet MS"/>
          <w:sz w:val="20"/>
          <w:szCs w:val="20"/>
        </w:rPr>
        <w:t xml:space="preserve"> </w:t>
      </w:r>
      <w:r w:rsidR="00FC7E99" w:rsidRPr="00FC7E99">
        <w:rPr>
          <w:rFonts w:ascii="Trebuchet MS" w:hAnsi="Trebuchet MS"/>
          <w:b/>
          <w:sz w:val="20"/>
          <w:szCs w:val="20"/>
        </w:rPr>
        <w:t>28 oktober, 10u</w:t>
      </w:r>
      <w:r w:rsidR="00FC7E99">
        <w:rPr>
          <w:rFonts w:ascii="Trebuchet MS" w:hAnsi="Trebuchet MS"/>
          <w:b/>
          <w:sz w:val="20"/>
          <w:szCs w:val="20"/>
        </w:rPr>
        <w:t xml:space="preserve">, </w:t>
      </w:r>
      <w:r w:rsidR="002C787B" w:rsidRPr="00FC7E99">
        <w:rPr>
          <w:rFonts w:ascii="Trebuchet MS" w:hAnsi="Trebuchet MS"/>
          <w:sz w:val="20"/>
          <w:szCs w:val="20"/>
        </w:rPr>
        <w:t xml:space="preserve">te bezorgen aan </w:t>
      </w:r>
      <w:hyperlink r:id="rId11" w:history="1">
        <w:r w:rsidR="002C787B" w:rsidRPr="00FC7E99">
          <w:rPr>
            <w:rStyle w:val="Hyperlink"/>
            <w:rFonts w:ascii="Trebuchet MS" w:hAnsi="Trebuchet MS"/>
            <w:sz w:val="20"/>
            <w:szCs w:val="20"/>
          </w:rPr>
          <w:t>ikwileenjob@ambrassade.be</w:t>
        </w:r>
      </w:hyperlink>
      <w:r w:rsidR="002C787B" w:rsidRPr="00FC7E99">
        <w:rPr>
          <w:rFonts w:ascii="Trebuchet MS" w:hAnsi="Trebuchet MS"/>
          <w:sz w:val="20"/>
          <w:szCs w:val="20"/>
        </w:rPr>
        <w:t xml:space="preserve">. </w:t>
      </w:r>
      <w:r w:rsidR="0010549F" w:rsidRPr="00FC7E99">
        <w:rPr>
          <w:rFonts w:ascii="Trebuchet MS" w:hAnsi="Trebuchet MS"/>
          <w:sz w:val="20"/>
          <w:szCs w:val="20"/>
        </w:rPr>
        <w:t>De Ambrassade hanteert een eenvormig sollicitatieformulier</w:t>
      </w:r>
      <w:r w:rsidR="0010549F" w:rsidRPr="00DB005D">
        <w:rPr>
          <w:rFonts w:ascii="Trebuchet MS" w:hAnsi="Trebuchet MS"/>
          <w:sz w:val="20"/>
          <w:szCs w:val="20"/>
        </w:rPr>
        <w:t xml:space="preserve"> om sollicitanten op gelijkwaardige manier te vergelijken. We vragen om geen aparte brief of cv toe te voegen. </w:t>
      </w:r>
    </w:p>
    <w:p w:rsidR="0010549F" w:rsidRPr="006111DF" w:rsidRDefault="0010549F" w:rsidP="00007057">
      <w:pPr>
        <w:pStyle w:val="Kop1"/>
      </w:pPr>
      <w:r w:rsidRPr="006111DF">
        <w:t>Hoe ben je te weten gekomen dat deze vacature open staat bij De Ambrassade?</w:t>
      </w:r>
    </w:p>
    <w:p w:rsidR="0010549F" w:rsidRDefault="0010549F" w:rsidP="0010549F">
      <w:pPr>
        <w:pStyle w:val="kadertekst"/>
      </w:pPr>
    </w:p>
    <w:p w:rsidR="006111DF" w:rsidRDefault="006111DF" w:rsidP="0010549F">
      <w:pPr>
        <w:pStyle w:val="kadertekst"/>
      </w:pPr>
    </w:p>
    <w:p w:rsidR="0010549F" w:rsidRDefault="0010549F" w:rsidP="0010549F">
      <w:pPr>
        <w:pStyle w:val="kadertekst"/>
      </w:pPr>
    </w:p>
    <w:p w:rsidR="0010549F" w:rsidRDefault="00077FFA" w:rsidP="00077FFA">
      <w:pPr>
        <w:pStyle w:val="Kop1"/>
      </w:pPr>
      <w:r>
        <w:t>Persoonlijke gegevens</w:t>
      </w:r>
    </w:p>
    <w:tbl>
      <w:tblPr>
        <w:tblStyle w:val="TabelAmbrassade"/>
        <w:tblW w:w="0" w:type="auto"/>
        <w:tblLook w:val="04A0" w:firstRow="1" w:lastRow="0" w:firstColumn="1" w:lastColumn="0" w:noHBand="0" w:noVBand="1"/>
      </w:tblPr>
      <w:tblGrid>
        <w:gridCol w:w="2626"/>
        <w:gridCol w:w="6606"/>
      </w:tblGrid>
      <w:tr w:rsidR="00077FFA" w:rsidRPr="0010549F" w:rsidTr="00364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Voornaam</w:t>
            </w:r>
          </w:p>
        </w:tc>
        <w:tc>
          <w:tcPr>
            <w:tcW w:w="6606" w:type="dxa"/>
          </w:tcPr>
          <w:p w:rsidR="00077FFA" w:rsidRDefault="00077FFA" w:rsidP="005E1BE8">
            <w:pPr>
              <w:pStyle w:val="tabeltekst"/>
              <w:cnfStyle w:val="100000000000" w:firstRow="1"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Naam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4260E8" w:rsidP="004260E8">
            <w:pPr>
              <w:pStyle w:val="tabeltekst"/>
            </w:pPr>
            <w:r>
              <w:t>Straat</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4260E8"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4260E8" w:rsidRPr="006111DF" w:rsidRDefault="004260E8" w:rsidP="006111DF">
            <w:pPr>
              <w:pStyle w:val="tabeltekst"/>
            </w:pPr>
            <w:r>
              <w:t>Gemeente</w:t>
            </w:r>
          </w:p>
        </w:tc>
        <w:tc>
          <w:tcPr>
            <w:tcW w:w="6606" w:type="dxa"/>
          </w:tcPr>
          <w:p w:rsidR="004260E8" w:rsidRDefault="004260E8"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E</w:t>
            </w:r>
            <w:r w:rsidR="00EF630B">
              <w:t>-</w:t>
            </w:r>
            <w:r w:rsidRPr="006111DF">
              <w:t>mailadres</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6111DF">
            <w:pPr>
              <w:pStyle w:val="tabeltekst"/>
            </w:pPr>
            <w:r w:rsidRPr="006111DF">
              <w:t>Geboortedatum</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rsidTr="00364840">
        <w:tc>
          <w:tcPr>
            <w:cnfStyle w:val="001000000000" w:firstRow="0" w:lastRow="0" w:firstColumn="1" w:lastColumn="0" w:oddVBand="0" w:evenVBand="0" w:oddHBand="0" w:evenHBand="0" w:firstRowFirstColumn="0" w:firstRowLastColumn="0" w:lastRowFirstColumn="0" w:lastRowLastColumn="0"/>
            <w:tcW w:w="2626" w:type="dxa"/>
          </w:tcPr>
          <w:p w:rsidR="00077FFA" w:rsidRPr="006111DF" w:rsidRDefault="00077FFA" w:rsidP="004260E8">
            <w:pPr>
              <w:pStyle w:val="tabeltekst"/>
            </w:pPr>
            <w:r w:rsidRPr="006111DF">
              <w:t>Telefoon</w:t>
            </w:r>
            <w:r w:rsidR="004260E8">
              <w:t xml:space="preserve">nummer </w:t>
            </w:r>
          </w:p>
        </w:tc>
        <w:tc>
          <w:tcPr>
            <w:tcW w:w="6606" w:type="dxa"/>
          </w:tcPr>
          <w:p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bl>
    <w:p w:rsidR="00DB005D" w:rsidRDefault="00DB005D" w:rsidP="00F96900">
      <w:pPr>
        <w:pStyle w:val="Kop1"/>
      </w:pPr>
    </w:p>
    <w:p w:rsidR="00DB005D" w:rsidRDefault="00DB005D">
      <w:pPr>
        <w:spacing w:before="0" w:line="240" w:lineRule="auto"/>
        <w:rPr>
          <w:rFonts w:eastAsiaTheme="majorEastAsia" w:cstheme="majorBidi"/>
          <w:b/>
          <w:bCs/>
          <w:color w:val="000000" w:themeColor="text1"/>
          <w:sz w:val="26"/>
          <w:szCs w:val="20"/>
        </w:rPr>
      </w:pPr>
      <w:r>
        <w:br w:type="page"/>
      </w:r>
    </w:p>
    <w:p w:rsidR="00F96900" w:rsidRDefault="00F96900" w:rsidP="00F96900">
      <w:pPr>
        <w:pStyle w:val="Kop1"/>
      </w:pPr>
      <w:r>
        <w:lastRenderedPageBreak/>
        <w:t>Werkervaring</w:t>
      </w:r>
    </w:p>
    <w:p w:rsidR="00F96900" w:rsidRDefault="00F96900" w:rsidP="00F96900">
      <w:pPr>
        <w:pStyle w:val="Kop3"/>
      </w:pPr>
      <w:r>
        <w:t>Huidige of meest recente werk</w:t>
      </w:r>
      <w:r w:rsidR="00E33FEE">
        <w:t>gever</w:t>
      </w:r>
    </w:p>
    <w:tbl>
      <w:tblPr>
        <w:tblStyle w:val="TabelAmbrassade"/>
        <w:tblW w:w="0" w:type="auto"/>
        <w:tblLook w:val="04A0" w:firstRow="1" w:lastRow="0" w:firstColumn="1" w:lastColumn="0" w:noHBand="0" w:noVBand="1"/>
      </w:tblPr>
      <w:tblGrid>
        <w:gridCol w:w="3027"/>
        <w:gridCol w:w="6205"/>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Huidige werkgever</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Jouw functie</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Contract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Sinds – tot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Default="00F96900" w:rsidP="00EB43E2">
            <w:pPr>
              <w:pStyle w:val="tabeltekst"/>
            </w:pPr>
            <w:r>
              <w:t>Reden van vertrek</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Korte omschrijving van kerntaken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Pr="006111DF" w:rsidRDefault="00F96900" w:rsidP="00F96900">
      <w:pPr>
        <w:pStyle w:val="Kop3"/>
      </w:pPr>
      <w:r>
        <w:t>Andere werkgevers</w:t>
      </w:r>
    </w:p>
    <w:tbl>
      <w:tblPr>
        <w:tblStyle w:val="TabelAmbrassade"/>
        <w:tblW w:w="0" w:type="auto"/>
        <w:tblLook w:val="04A0" w:firstRow="1" w:lastRow="0" w:firstColumn="1" w:lastColumn="0" w:noHBand="0" w:noVBand="1"/>
      </w:tblPr>
      <w:tblGrid>
        <w:gridCol w:w="405"/>
        <w:gridCol w:w="3048"/>
        <w:gridCol w:w="3589"/>
        <w:gridCol w:w="2190"/>
      </w:tblGrid>
      <w:tr w:rsidR="00F96900"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tc>
        <w:tc>
          <w:tcPr>
            <w:tcW w:w="3048"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Naam werkgever</w:t>
            </w:r>
          </w:p>
        </w:tc>
        <w:tc>
          <w:tcPr>
            <w:tcW w:w="3589" w:type="dxa"/>
          </w:tcPr>
          <w:p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Functie</w:t>
            </w:r>
          </w:p>
        </w:tc>
        <w:tc>
          <w:tcPr>
            <w:tcW w:w="2190" w:type="dxa"/>
          </w:tcPr>
          <w:p w:rsidR="00F96900" w:rsidRDefault="0057492D" w:rsidP="00EB43E2">
            <w:pPr>
              <w:pStyle w:val="tabeltitel"/>
              <w:cnfStyle w:val="100000000000" w:firstRow="1" w:lastRow="0" w:firstColumn="0" w:lastColumn="0" w:oddVBand="0" w:evenVBand="0" w:oddHBand="0" w:evenHBand="0" w:firstRowFirstColumn="0" w:firstRowLastColumn="0" w:lastRowFirstColumn="0" w:lastRowLastColumn="0"/>
            </w:pPr>
            <w:proofErr w:type="spellStart"/>
            <w:r>
              <w:rPr>
                <w:lang w:val="en-US"/>
              </w:rPr>
              <w:t>Periode</w:t>
            </w:r>
            <w:proofErr w:type="spellEnd"/>
            <w:r>
              <w:rPr>
                <w:lang w:val="en-US"/>
              </w:rPr>
              <w:t xml:space="preserve"> (van … tot …)</w:t>
            </w: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1</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2</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3</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4260E8">
        <w:tc>
          <w:tcPr>
            <w:cnfStyle w:val="001000000000" w:firstRow="0" w:lastRow="0" w:firstColumn="1" w:lastColumn="0" w:oddVBand="0" w:evenVBand="0" w:oddHBand="0" w:evenHBand="0" w:firstRowFirstColumn="0" w:firstRowLastColumn="0" w:lastRowFirstColumn="0" w:lastRowLastColumn="0"/>
            <w:tcW w:w="405" w:type="dxa"/>
          </w:tcPr>
          <w:p w:rsidR="00F96900" w:rsidRDefault="00F96900" w:rsidP="00EB43E2">
            <w:pPr>
              <w:pStyle w:val="tabeltekst"/>
            </w:pPr>
            <w:r>
              <w:t>…</w:t>
            </w:r>
          </w:p>
        </w:tc>
        <w:tc>
          <w:tcPr>
            <w:tcW w:w="3048"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58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190"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E33FEE" w:rsidRDefault="00E33FEE" w:rsidP="00F96900">
      <w:pPr>
        <w:pStyle w:val="Kop1"/>
        <w:rPr>
          <w:lang w:val="en-US"/>
        </w:rPr>
      </w:pPr>
    </w:p>
    <w:p w:rsidR="00E33FEE" w:rsidRDefault="00E33FEE">
      <w:pPr>
        <w:spacing w:before="0" w:line="240" w:lineRule="auto"/>
        <w:rPr>
          <w:rFonts w:eastAsiaTheme="majorEastAsia" w:cstheme="majorBidi"/>
          <w:b/>
          <w:bCs/>
          <w:color w:val="000000" w:themeColor="text1"/>
          <w:sz w:val="26"/>
          <w:szCs w:val="20"/>
          <w:lang w:val="en-US"/>
        </w:rPr>
      </w:pPr>
      <w:r>
        <w:rPr>
          <w:lang w:val="en-US"/>
        </w:rPr>
        <w:br w:type="page"/>
      </w:r>
    </w:p>
    <w:p w:rsidR="00F96900" w:rsidRPr="00077FFA" w:rsidRDefault="00F96900" w:rsidP="00F96900">
      <w:pPr>
        <w:pStyle w:val="Kop1"/>
        <w:rPr>
          <w:lang w:val="en-US"/>
        </w:rPr>
      </w:pPr>
      <w:proofErr w:type="spellStart"/>
      <w:r>
        <w:rPr>
          <w:lang w:val="en-US"/>
        </w:rPr>
        <w:lastRenderedPageBreak/>
        <w:t>Referenties</w:t>
      </w:r>
      <w:proofErr w:type="spellEnd"/>
    </w:p>
    <w:p w:rsidR="00F96900" w:rsidRDefault="00F96900" w:rsidP="00F96900">
      <w:r w:rsidRPr="00077FFA">
        <w:t xml:space="preserve">Indien gewenst kunnen er referentiepersonen opgegeven worden. Deze referenties mogen ook niet-werk gerelateerd zijn (bv. </w:t>
      </w:r>
      <w:r w:rsidR="00E33FEE">
        <w:t>v</w:t>
      </w:r>
      <w:r w:rsidRPr="00077FFA">
        <w:t>rijwilligerswer</w:t>
      </w:r>
      <w:r w:rsidR="00E33FEE">
        <w:t>k)</w:t>
      </w:r>
      <w:r w:rsidR="0034691C">
        <w:t>.</w:t>
      </w:r>
    </w:p>
    <w:p w:rsidR="00F96900" w:rsidRDefault="00F96900" w:rsidP="00F96900">
      <w:pPr>
        <w:pStyle w:val="Kop3"/>
      </w:pPr>
      <w:r>
        <w:t>Referentiepersoon 1</w:t>
      </w:r>
    </w:p>
    <w:tbl>
      <w:tblPr>
        <w:tblStyle w:val="TabelAmbrassade"/>
        <w:tblW w:w="0" w:type="auto"/>
        <w:tblLook w:val="04A0" w:firstRow="1" w:lastRow="0" w:firstColumn="1" w:lastColumn="0" w:noHBand="0" w:noVBand="1"/>
      </w:tblPr>
      <w:tblGrid>
        <w:gridCol w:w="3021"/>
        <w:gridCol w:w="6211"/>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w:t>
            </w:r>
            <w:r>
              <w:t>-</w:t>
            </w:r>
            <w:r w:rsidRPr="006111DF">
              <w:t>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96900" w:rsidRDefault="00F96900" w:rsidP="00F96900">
      <w:pPr>
        <w:pStyle w:val="Kop3"/>
      </w:pPr>
      <w:r>
        <w:t>Referentiepersoon 2</w:t>
      </w:r>
    </w:p>
    <w:tbl>
      <w:tblPr>
        <w:tblStyle w:val="TabelAmbrassade"/>
        <w:tblW w:w="0" w:type="auto"/>
        <w:tblLook w:val="04A0" w:firstRow="1" w:lastRow="0" w:firstColumn="1" w:lastColumn="0" w:noHBand="0" w:noVBand="1"/>
      </w:tblPr>
      <w:tblGrid>
        <w:gridCol w:w="3023"/>
        <w:gridCol w:w="6209"/>
      </w:tblGrid>
      <w:tr w:rsidR="00F96900"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Naam</w:t>
            </w:r>
          </w:p>
        </w:tc>
        <w:tc>
          <w:tcPr>
            <w:tcW w:w="6429" w:type="dxa"/>
          </w:tcPr>
          <w:p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Telefoon</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Emailadres</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rsidTr="00EB43E2">
        <w:tc>
          <w:tcPr>
            <w:cnfStyle w:val="001000000000" w:firstRow="0" w:lastRow="0" w:firstColumn="1" w:lastColumn="0" w:oddVBand="0" w:evenVBand="0" w:oddHBand="0" w:evenHBand="0" w:firstRowFirstColumn="0" w:firstRowLastColumn="0" w:lastRowFirstColumn="0" w:lastRowLastColumn="0"/>
            <w:tcW w:w="3091" w:type="dxa"/>
          </w:tcPr>
          <w:p w:rsidR="00F96900" w:rsidRPr="006111DF" w:rsidRDefault="00F96900" w:rsidP="00EB43E2">
            <w:pPr>
              <w:pStyle w:val="tabeltekst"/>
            </w:pPr>
            <w:r w:rsidRPr="006111DF">
              <w:t>Relatie met sollicitant</w:t>
            </w:r>
          </w:p>
        </w:tc>
        <w:tc>
          <w:tcPr>
            <w:tcW w:w="6429" w:type="dxa"/>
          </w:tcPr>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p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rsidR="00F75897" w:rsidRPr="00F96900" w:rsidRDefault="00F75897" w:rsidP="00F75897">
      <w:pPr>
        <w:pStyle w:val="Kop1"/>
      </w:pPr>
      <w:r>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5"/>
        <w:gridCol w:w="2717"/>
        <w:gridCol w:w="3227"/>
        <w:gridCol w:w="2868"/>
      </w:tblGrid>
      <w:tr w:rsidR="00F75897" w:rsidRPr="004260E8"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F75897" w:rsidRPr="004260E8" w:rsidRDefault="00F75897" w:rsidP="007A6545"/>
        </w:tc>
        <w:tc>
          <w:tcPr>
            <w:tcW w:w="2717"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rPr>
            </w:pPr>
            <w:r w:rsidRPr="004260E8">
              <w:rPr>
                <w:b/>
              </w:rPr>
              <w:t>Organisatie/</w:t>
            </w:r>
            <w:r w:rsidR="00030E28" w:rsidRPr="004260E8">
              <w:rPr>
                <w:b/>
              </w:rPr>
              <w:t>club/</w:t>
            </w:r>
            <w:r w:rsidRPr="004260E8">
              <w:rPr>
                <w:b/>
              </w:rPr>
              <w:t>instelling</w:t>
            </w:r>
          </w:p>
        </w:tc>
        <w:tc>
          <w:tcPr>
            <w:tcW w:w="3227" w:type="dxa"/>
          </w:tcPr>
          <w:p w:rsidR="00F75897" w:rsidRPr="004260E8" w:rsidRDefault="00F75897" w:rsidP="004260E8">
            <w:pPr>
              <w:pStyle w:val="tabeltitel"/>
              <w:numPr>
                <w:ilvl w:val="0"/>
                <w:numId w:val="0"/>
              </w:numPr>
              <w:ind w:left="227"/>
              <w:cnfStyle w:val="100000000000" w:firstRow="1" w:lastRow="0" w:firstColumn="0" w:lastColumn="0" w:oddVBand="0" w:evenVBand="0" w:oddHBand="0" w:evenHBand="0" w:firstRowFirstColumn="0" w:firstRowLastColumn="0" w:lastRowFirstColumn="0" w:lastRowLastColumn="0"/>
              <w:rPr>
                <w:b/>
              </w:rPr>
            </w:pPr>
            <w:r w:rsidRPr="004260E8">
              <w:rPr>
                <w:b/>
              </w:rPr>
              <w:t>Engagement/opgedane competenties</w:t>
            </w:r>
          </w:p>
        </w:tc>
        <w:tc>
          <w:tcPr>
            <w:tcW w:w="2868" w:type="dxa"/>
          </w:tcPr>
          <w:p w:rsidR="00F75897" w:rsidRPr="004260E8" w:rsidRDefault="00F75897"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sidRPr="004260E8">
              <w:rPr>
                <w:b/>
                <w:lang w:val="en-US"/>
              </w:rPr>
              <w:t>Periode</w:t>
            </w:r>
            <w:proofErr w:type="spellEnd"/>
            <w:r w:rsidRPr="004260E8">
              <w:rPr>
                <w:b/>
                <w:lang w:val="en-US"/>
              </w:rPr>
              <w:t xml:space="preserve"> (van … tot …)</w:t>
            </w: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1</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sidRPr="00077FFA">
              <w:rPr>
                <w:b w:val="0"/>
                <w:lang w:val="en-US"/>
              </w:rPr>
              <w:t>2</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F75897" w:rsidRPr="00077FFA" w:rsidRDefault="00F75897" w:rsidP="007A6545">
            <w:pPr>
              <w:rPr>
                <w:b w:val="0"/>
                <w:lang w:val="en-US"/>
              </w:rPr>
            </w:pPr>
            <w:r>
              <w:rPr>
                <w:b w:val="0"/>
                <w:lang w:val="en-US"/>
              </w:rPr>
              <w:t>3</w:t>
            </w:r>
          </w:p>
        </w:tc>
        <w:tc>
          <w:tcPr>
            <w:tcW w:w="271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227"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868" w:type="dxa"/>
          </w:tcPr>
          <w:p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Default="00077FFA" w:rsidP="00077FFA">
      <w:pPr>
        <w:pStyle w:val="Kop1"/>
      </w:pPr>
      <w:r>
        <w:lastRenderedPageBreak/>
        <w:t>Opleidingen</w:t>
      </w:r>
    </w:p>
    <w:tbl>
      <w:tblPr>
        <w:tblStyle w:val="TabelAmbrassade"/>
        <w:tblW w:w="0" w:type="auto"/>
        <w:tblLook w:val="04A0" w:firstRow="1" w:lastRow="0" w:firstColumn="1" w:lastColumn="0" w:noHBand="0" w:noVBand="1"/>
      </w:tblPr>
      <w:tblGrid>
        <w:gridCol w:w="405"/>
        <w:gridCol w:w="2067"/>
        <w:gridCol w:w="3593"/>
        <w:gridCol w:w="2551"/>
      </w:tblGrid>
      <w:tr w:rsidR="004260E8" w:rsidRPr="00077FFA" w:rsidTr="00426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4260E8" w:rsidRDefault="004260E8" w:rsidP="00077FFA"/>
        </w:tc>
        <w:tc>
          <w:tcPr>
            <w:tcW w:w="2067"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3593" w:type="dxa"/>
          </w:tcPr>
          <w:p w:rsidR="004260E8" w:rsidRDefault="004260E8"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Opleiding/richting</w:t>
            </w:r>
          </w:p>
        </w:tc>
        <w:tc>
          <w:tcPr>
            <w:tcW w:w="2551" w:type="dxa"/>
          </w:tcPr>
          <w:p w:rsidR="004260E8" w:rsidRDefault="004260E8"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1</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2</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sidRPr="00077FFA">
              <w:rPr>
                <w:b w:val="0"/>
                <w:lang w:val="en-US"/>
              </w:rPr>
              <w:t>3</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r w:rsidR="004260E8" w:rsidRPr="00077FFA" w:rsidTr="004260E8">
        <w:tc>
          <w:tcPr>
            <w:cnfStyle w:val="001000000000" w:firstRow="0" w:lastRow="0" w:firstColumn="1" w:lastColumn="0" w:oddVBand="0" w:evenVBand="0" w:oddHBand="0" w:evenHBand="0" w:firstRowFirstColumn="0" w:firstRowLastColumn="0" w:lastRowFirstColumn="0" w:lastRowLastColumn="0"/>
            <w:tcW w:w="405" w:type="dxa"/>
          </w:tcPr>
          <w:p w:rsidR="004260E8" w:rsidRPr="00077FFA" w:rsidRDefault="004260E8" w:rsidP="00077FFA">
            <w:pPr>
              <w:rPr>
                <w:b w:val="0"/>
                <w:lang w:val="en-US"/>
              </w:rPr>
            </w:pPr>
            <w:r>
              <w:rPr>
                <w:b w:val="0"/>
                <w:lang w:val="en-US"/>
              </w:rPr>
              <w:t>…</w:t>
            </w:r>
          </w:p>
        </w:tc>
        <w:tc>
          <w:tcPr>
            <w:tcW w:w="2067"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3593"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rsidR="004260E8" w:rsidRPr="00077FFA" w:rsidRDefault="004260E8" w:rsidP="00077FFA">
            <w:pPr>
              <w:cnfStyle w:val="000000000000" w:firstRow="0" w:lastRow="0" w:firstColumn="0" w:lastColumn="0" w:oddVBand="0" w:evenVBand="0" w:oddHBand="0" w:evenHBand="0" w:firstRowFirstColumn="0" w:firstRowLastColumn="0" w:lastRowFirstColumn="0" w:lastRowLastColumn="0"/>
              <w:rPr>
                <w:lang w:val="en-US"/>
              </w:rPr>
            </w:pPr>
          </w:p>
        </w:tc>
      </w:tr>
    </w:tbl>
    <w:p w:rsidR="002E34A5" w:rsidRDefault="002E34A5" w:rsidP="002E34A5">
      <w:pPr>
        <w:pStyle w:val="Kop1"/>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666C5C" w:rsidRPr="00077FFA" w:rsidTr="0066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666C5C" w:rsidRDefault="00666C5C" w:rsidP="00EB43E2"/>
        </w:tc>
        <w:tc>
          <w:tcPr>
            <w:tcW w:w="2400"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rsidR="00666C5C"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r w:rsidR="004260E8">
              <w:t>/richting</w:t>
            </w:r>
          </w:p>
        </w:tc>
        <w:tc>
          <w:tcPr>
            <w:tcW w:w="3827" w:type="dxa"/>
          </w:tcPr>
          <w:p w:rsidR="00666C5C" w:rsidRPr="002E34A5" w:rsidRDefault="00666C5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b/>
                <w:lang w:val="en-US"/>
              </w:rPr>
            </w:pPr>
            <w:proofErr w:type="spellStart"/>
            <w:r>
              <w:rPr>
                <w:lang w:val="en-US"/>
              </w:rPr>
              <w:t>Onderwerp</w:t>
            </w:r>
            <w:proofErr w:type="spellEnd"/>
            <w:r>
              <w:rPr>
                <w:lang w:val="en-US"/>
              </w:rPr>
              <w:t xml:space="preserve"> bachelor-</w:t>
            </w:r>
            <w:proofErr w:type="spellStart"/>
            <w:r>
              <w:rPr>
                <w:lang w:val="en-US"/>
              </w:rPr>
              <w:t>masterproef</w:t>
            </w:r>
            <w:proofErr w:type="spellEnd"/>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1</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r w:rsidR="00666C5C" w:rsidRPr="00077FFA" w:rsidTr="00666C5C">
        <w:tc>
          <w:tcPr>
            <w:cnfStyle w:val="001000000000" w:firstRow="0" w:lastRow="0" w:firstColumn="1" w:lastColumn="0" w:oddVBand="0" w:evenVBand="0" w:oddHBand="0" w:evenHBand="0" w:firstRowFirstColumn="0" w:firstRowLastColumn="0" w:lastRowFirstColumn="0" w:lastRowLastColumn="0"/>
            <w:tcW w:w="405" w:type="dxa"/>
          </w:tcPr>
          <w:p w:rsidR="00666C5C" w:rsidRPr="00077FFA" w:rsidRDefault="00666C5C" w:rsidP="00EB43E2">
            <w:pPr>
              <w:rPr>
                <w:b w:val="0"/>
                <w:lang w:val="en-US"/>
              </w:rPr>
            </w:pPr>
            <w:r w:rsidRPr="00077FFA">
              <w:rPr>
                <w:b w:val="0"/>
                <w:lang w:val="en-US"/>
              </w:rPr>
              <w:t>2</w:t>
            </w:r>
          </w:p>
        </w:tc>
        <w:tc>
          <w:tcPr>
            <w:tcW w:w="2400"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bl>
    <w:p w:rsidR="0010549F" w:rsidRPr="00F96900" w:rsidRDefault="00077FFA" w:rsidP="00077FFA">
      <w:pPr>
        <w:pStyle w:val="Kop1"/>
      </w:pPr>
      <w:r w:rsidRPr="00F96900">
        <w:t>Andere relevante opleidingen</w:t>
      </w:r>
      <w:r w:rsidR="00F75897">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34691C" w:rsidRPr="00077FFA" w:rsidTr="003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rsidR="0034691C" w:rsidRDefault="0034691C" w:rsidP="007F606F"/>
        </w:tc>
        <w:tc>
          <w:tcPr>
            <w:tcW w:w="2544"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Organisatie/instelling</w:t>
            </w:r>
          </w:p>
        </w:tc>
        <w:tc>
          <w:tcPr>
            <w:tcW w:w="3260"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pPr>
            <w:r>
              <w:t>Opleiding</w:t>
            </w:r>
          </w:p>
        </w:tc>
        <w:tc>
          <w:tcPr>
            <w:tcW w:w="2977" w:type="dxa"/>
          </w:tcPr>
          <w:p w:rsidR="0034691C" w:rsidRDefault="0034691C" w:rsidP="004260E8">
            <w:pPr>
              <w:pStyle w:val="tabeltitel"/>
              <w:numPr>
                <w:ilvl w:val="0"/>
                <w:numId w:val="0"/>
              </w:numPr>
              <w:ind w:left="227" w:hanging="227"/>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1</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2</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3</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sidRPr="00077FFA">
              <w:rPr>
                <w:b w:val="0"/>
                <w:lang w:val="en-US"/>
              </w:rPr>
              <w:t>4</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rsidTr="0034691C">
        <w:tc>
          <w:tcPr>
            <w:cnfStyle w:val="001000000000" w:firstRow="0" w:lastRow="0" w:firstColumn="1" w:lastColumn="0" w:oddVBand="0" w:evenVBand="0" w:oddHBand="0" w:evenHBand="0" w:firstRowFirstColumn="0" w:firstRowLastColumn="0" w:lastRowFirstColumn="0" w:lastRowLastColumn="0"/>
            <w:tcW w:w="405" w:type="dxa"/>
          </w:tcPr>
          <w:p w:rsidR="0034691C" w:rsidRPr="00077FFA" w:rsidRDefault="0034691C" w:rsidP="007F606F">
            <w:pPr>
              <w:rPr>
                <w:b w:val="0"/>
                <w:lang w:val="en-US"/>
              </w:rPr>
            </w:pPr>
            <w:r>
              <w:rPr>
                <w:b w:val="0"/>
                <w:lang w:val="en-US"/>
              </w:rPr>
              <w:t>…</w:t>
            </w:r>
          </w:p>
        </w:tc>
        <w:tc>
          <w:tcPr>
            <w:tcW w:w="2544"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bl>
    <w:p w:rsidR="006111DF" w:rsidRDefault="006111DF">
      <w:pPr>
        <w:spacing w:before="0" w:line="240" w:lineRule="auto"/>
        <w:rPr>
          <w:rFonts w:eastAsiaTheme="majorEastAsia" w:cstheme="majorBidi"/>
          <w:b/>
          <w:bCs/>
          <w:color w:val="000000" w:themeColor="text1"/>
          <w:sz w:val="26"/>
          <w:szCs w:val="20"/>
        </w:rPr>
      </w:pPr>
      <w:r>
        <w:br w:type="page"/>
      </w:r>
    </w:p>
    <w:p w:rsidR="005D6A1A" w:rsidRPr="005D6A1A" w:rsidRDefault="005D6A1A" w:rsidP="005D6A1A">
      <w:pPr>
        <w:pStyle w:val="Kop1"/>
        <w:spacing w:before="120" w:after="0"/>
        <w:rPr>
          <w:sz w:val="22"/>
          <w:szCs w:val="22"/>
        </w:rPr>
      </w:pPr>
      <w:r w:rsidRPr="005D6A1A">
        <w:rPr>
          <w:sz w:val="22"/>
          <w:szCs w:val="22"/>
        </w:rPr>
        <w:lastRenderedPageBreak/>
        <w:t>Motivatie</w:t>
      </w:r>
    </w:p>
    <w:p w:rsidR="006111DF" w:rsidRPr="00E33FEE" w:rsidRDefault="0036356F" w:rsidP="005D6A1A">
      <w:pPr>
        <w:pStyle w:val="Kop1"/>
        <w:spacing w:before="120"/>
        <w:rPr>
          <w:b w:val="0"/>
          <w:sz w:val="20"/>
        </w:rPr>
      </w:pPr>
      <w:r w:rsidRPr="00E33FEE">
        <w:rPr>
          <w:b w:val="0"/>
          <w:sz w:val="20"/>
        </w:rPr>
        <w:t xml:space="preserve">Waarom </w:t>
      </w:r>
      <w:r>
        <w:rPr>
          <w:b w:val="0"/>
          <w:sz w:val="20"/>
        </w:rPr>
        <w:t xml:space="preserve">solliciteer je voor deze job? </w:t>
      </w:r>
      <w:r w:rsidR="000F0291">
        <w:rPr>
          <w:b w:val="0"/>
          <w:sz w:val="20"/>
        </w:rPr>
        <w:t xml:space="preserve">Wat drijft </w:t>
      </w:r>
      <w:r w:rsidR="003841AC">
        <w:rPr>
          <w:b w:val="0"/>
          <w:sz w:val="20"/>
        </w:rPr>
        <w:t xml:space="preserve">jou om </w:t>
      </w:r>
      <w:r w:rsidR="000F0291">
        <w:rPr>
          <w:b w:val="0"/>
          <w:sz w:val="20"/>
        </w:rPr>
        <w:t>bij ons te willen werken? Welke competenties en talenten breng jij binnen</w:t>
      </w:r>
      <w:r w:rsidR="003841AC">
        <w:rPr>
          <w:b w:val="0"/>
          <w:sz w:val="20"/>
        </w:rPr>
        <w:t xml:space="preserve"> bij </w:t>
      </w:r>
      <w:r w:rsidR="008314E5">
        <w:rPr>
          <w:b w:val="0"/>
          <w:sz w:val="20"/>
        </w:rPr>
        <w:t xml:space="preserve">de Vlaamse Jeugdraad en </w:t>
      </w:r>
      <w:r w:rsidR="003841AC">
        <w:rPr>
          <w:b w:val="0"/>
          <w:sz w:val="20"/>
        </w:rPr>
        <w:t>De Ambrassade</w:t>
      </w:r>
      <w:r w:rsidR="000F0291">
        <w:rPr>
          <w:b w:val="0"/>
          <w:sz w:val="20"/>
        </w:rPr>
        <w:t xml:space="preserve">? </w:t>
      </w:r>
      <w:r w:rsidR="006111DF" w:rsidRPr="00E33FEE">
        <w:rPr>
          <w:b w:val="0"/>
          <w:sz w:val="20"/>
        </w:rPr>
        <w:t>(antwoord max. 1 bladzijde)</w:t>
      </w:r>
      <w:r w:rsidR="005B2C36" w:rsidRPr="00E33FEE">
        <w:rPr>
          <w:b w:val="0"/>
          <w:sz w:val="20"/>
        </w:rPr>
        <w:t>.</w:t>
      </w:r>
    </w:p>
    <w:tbl>
      <w:tblPr>
        <w:tblStyle w:val="TabelAmbrassade"/>
        <w:tblW w:w="0" w:type="auto"/>
        <w:tblLook w:val="04A0" w:firstRow="1" w:lastRow="0" w:firstColumn="1" w:lastColumn="0" w:noHBand="0" w:noVBand="1"/>
      </w:tblPr>
      <w:tblGrid>
        <w:gridCol w:w="9232"/>
      </w:tblGrid>
      <w:tr w:rsidR="006111DF" w:rsidTr="0061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tc>
      </w:tr>
    </w:tbl>
    <w:p w:rsidR="005D6A1A" w:rsidRDefault="005D6A1A">
      <w:pPr>
        <w:spacing w:before="0" w:line="240" w:lineRule="auto"/>
        <w:rPr>
          <w:sz w:val="22"/>
          <w:szCs w:val="22"/>
        </w:rPr>
      </w:pPr>
      <w:r>
        <w:rPr>
          <w:sz w:val="22"/>
          <w:szCs w:val="22"/>
        </w:rPr>
        <w:br w:type="page"/>
      </w:r>
    </w:p>
    <w:p w:rsidR="00C86882" w:rsidRDefault="005D6A1A" w:rsidP="00C86882">
      <w:pPr>
        <w:rPr>
          <w:b/>
          <w:sz w:val="22"/>
          <w:szCs w:val="22"/>
        </w:rPr>
      </w:pPr>
      <w:r w:rsidRPr="005D6A1A">
        <w:rPr>
          <w:b/>
          <w:sz w:val="22"/>
          <w:szCs w:val="22"/>
        </w:rPr>
        <w:lastRenderedPageBreak/>
        <w:t>Visie</w:t>
      </w:r>
      <w:r w:rsidR="000F0291">
        <w:rPr>
          <w:b/>
          <w:sz w:val="22"/>
          <w:szCs w:val="22"/>
        </w:rPr>
        <w:t>vraag</w:t>
      </w:r>
    </w:p>
    <w:p w:rsidR="00C86882" w:rsidRPr="00C86882" w:rsidRDefault="00C86882" w:rsidP="00C86882">
      <w:pPr>
        <w:rPr>
          <w:rFonts w:eastAsiaTheme="majorEastAsia" w:cstheme="majorBidi"/>
          <w:bCs/>
          <w:color w:val="000000" w:themeColor="text1"/>
          <w:sz w:val="20"/>
          <w:szCs w:val="20"/>
        </w:rPr>
      </w:pPr>
      <w:r w:rsidRPr="00C86882">
        <w:rPr>
          <w:rFonts w:eastAsiaTheme="majorEastAsia" w:cstheme="majorBidi"/>
          <w:bCs/>
          <w:color w:val="000000" w:themeColor="text1"/>
          <w:sz w:val="20"/>
          <w:szCs w:val="20"/>
        </w:rPr>
        <w:t>Het n</w:t>
      </w:r>
      <w:r w:rsidRPr="00C86882">
        <w:rPr>
          <w:rFonts w:eastAsiaTheme="majorEastAsia" w:cstheme="majorBidi"/>
          <w:bCs/>
          <w:color w:val="000000" w:themeColor="text1"/>
          <w:sz w:val="20"/>
          <w:szCs w:val="20"/>
        </w:rPr>
        <w:t>ieuwe regeerakkoord is net klaar. Er is al veel over gezegd en geschreven. De Vlaamse Jeugdraad heeft als taak om beleidsteksten te screenen vanuit de bril van kinderen, jongeren en hun organisaties. Het nieuwe regeerakkoord zal veel gevolgen hebben op het leven van onze jongste burgers en hun organisaties (denk aan kinderopvang, onderwijs, klimaat, mobiliteit, integratie, jeugdwerk, ...). Schrijf een opiniestuk van max 1.000 woorden waarin je vanuit de voorzitster van de Vlaamse Jeugdraad reageert op de grote lijnen van het nieuwe regeerakkoord. Je beslist zelf of je het ruim houdt, of een bepaalde focus kiest. We verwachten niet dat je het volledige regeerakkoord leest. Beslis zelf op welke nagel(s) je wil kloppen om hier een sterk opiniestuk rond te schrijven vanuit de Vlaamse Jeugdraad.</w:t>
      </w:r>
    </w:p>
    <w:p w:rsidR="003F281C" w:rsidRPr="00C86882" w:rsidRDefault="00C86882" w:rsidP="00C86882">
      <w:pPr>
        <w:pStyle w:val="Normaalweb"/>
        <w:rPr>
          <w:rFonts w:ascii="Trebuchet MS" w:eastAsiaTheme="majorEastAsia" w:hAnsi="Trebuchet MS" w:cstheme="majorBidi"/>
          <w:bCs/>
          <w:color w:val="000000" w:themeColor="text1"/>
          <w:sz w:val="20"/>
          <w:szCs w:val="20"/>
          <w:lang w:eastAsia="en-US"/>
        </w:rPr>
      </w:pPr>
      <w:r w:rsidRPr="00C86882">
        <w:rPr>
          <w:rFonts w:ascii="Trebuchet MS" w:eastAsiaTheme="majorEastAsia" w:hAnsi="Trebuchet MS" w:cstheme="majorBidi"/>
          <w:bCs/>
          <w:color w:val="000000" w:themeColor="text1"/>
          <w:sz w:val="20"/>
          <w:szCs w:val="20"/>
          <w:lang w:eastAsia="en-US"/>
        </w:rPr>
        <w:t>Geef als start van je antwoord ook in 1 paragraaf kort weer bij welk medium je dit opiniestuk graag kwijt wil, waarom en hoe je dit zou aanpakken.</w:t>
      </w:r>
      <w:r>
        <w:rPr>
          <w:rFonts w:ascii="Trebuchet MS" w:eastAsiaTheme="majorEastAsia" w:hAnsi="Trebuchet MS" w:cstheme="majorBidi"/>
          <w:bCs/>
          <w:color w:val="000000" w:themeColor="text1"/>
          <w:sz w:val="20"/>
          <w:szCs w:val="20"/>
          <w:lang w:eastAsia="en-US"/>
        </w:rPr>
        <w:t xml:space="preserve"> </w:t>
      </w:r>
      <w:bookmarkStart w:id="0" w:name="_GoBack"/>
      <w:bookmarkEnd w:id="0"/>
    </w:p>
    <w:tbl>
      <w:tblPr>
        <w:tblStyle w:val="TabelAmbrassade"/>
        <w:tblW w:w="0" w:type="auto"/>
        <w:tblInd w:w="-8" w:type="dxa"/>
        <w:tblLook w:val="04A0" w:firstRow="1" w:lastRow="0" w:firstColumn="1" w:lastColumn="0" w:noHBand="0" w:noVBand="1"/>
      </w:tblPr>
      <w:tblGrid>
        <w:gridCol w:w="9404"/>
      </w:tblGrid>
      <w:tr w:rsidR="006111DF" w:rsidTr="008C0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6111DF" w:rsidRDefault="006111DF" w:rsidP="006111DF">
            <w:pPr>
              <w:pStyle w:val="tabeltekst"/>
            </w:pPr>
          </w:p>
          <w:p w:rsidR="00EA70A5" w:rsidRDefault="00EA70A5" w:rsidP="006111DF">
            <w:pPr>
              <w:pStyle w:val="tabeltekst"/>
            </w:pPr>
          </w:p>
          <w:p w:rsidR="006111DF" w:rsidRDefault="006111DF" w:rsidP="006111DF">
            <w:pPr>
              <w:pStyle w:val="tabeltekst"/>
            </w:pPr>
          </w:p>
          <w:p w:rsidR="006111DF" w:rsidRDefault="006111DF" w:rsidP="006111DF">
            <w:pPr>
              <w:pStyle w:val="tabeltekst"/>
            </w:pPr>
          </w:p>
        </w:tc>
      </w:tr>
    </w:tbl>
    <w:p w:rsidR="00E33FEE" w:rsidRPr="00077FFA" w:rsidRDefault="00E33FEE" w:rsidP="00595F8A"/>
    <w:sectPr w:rsidR="00E33FEE" w:rsidRPr="00077FFA" w:rsidSect="008275DA">
      <w:headerReference w:type="default" r:id="rId12"/>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4C" w:rsidRDefault="00AC474C" w:rsidP="00E95A33">
      <w:pPr>
        <w:spacing w:before="0" w:line="240" w:lineRule="auto"/>
      </w:pPr>
      <w:r>
        <w:separator/>
      </w:r>
    </w:p>
  </w:endnote>
  <w:endnote w:type="continuationSeparator" w:id="0">
    <w:p w:rsidR="00AC474C" w:rsidRDefault="00AC474C"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Pr="00D9486F" w:rsidRDefault="00C86882" w:rsidP="00D9486F">
    <w:pPr>
      <w:pStyle w:val="Voettekst"/>
    </w:pPr>
    <w:sdt>
      <w:sdtPr>
        <w:alias w:val="titel_foot"/>
        <w:tag w:val="titel_foot"/>
        <w:id w:val="1845424964"/>
        <w:lock w:val="sdtLocked"/>
        <w:dataBinding w:xpath="/root[1]/titel[1]" w:storeItemID="{CA1B0BD9-A7F3-4B5F-AAF5-B95B599EA456}"/>
        <w:text/>
      </w:sdtPr>
      <w:sdtEndPr/>
      <w:sdtContent>
        <w:r w:rsidR="008314E5">
          <w:t>Sollicitatieformulier Medewerker pers en communicatie Vlaamse Jeugdraad en De Ambrassade (m/v/x)</w:t>
        </w:r>
      </w:sdtContent>
    </w:sdt>
    <w:r w:rsidR="00F25EAB">
      <w:t xml:space="preserve"> </w:t>
    </w:r>
    <w:r w:rsidR="00B47CBA" w:rsidRPr="00D9486F">
      <w:t xml:space="preserve"> •   </w:t>
    </w:r>
    <w:sdt>
      <w:sdtPr>
        <w:alias w:val="datum_foot"/>
        <w:tag w:val="datum_foot"/>
        <w:id w:val="-1964102829"/>
        <w:lock w:val="sdtLocked"/>
        <w:dataBinding w:xpath="/root[1]/datum[1]" w:storeItemID="{CA1B0BD9-A7F3-4B5F-AAF5-B95B599EA456}"/>
        <w:date w:fullDate="2019-09-30T00:00:00Z">
          <w:dateFormat w:val="d MMMM yyyy"/>
          <w:lid w:val="nl-BE"/>
          <w:storeMappedDataAs w:val="dateTime"/>
          <w:calendar w:val="gregorian"/>
        </w:date>
      </w:sdtPr>
      <w:sdtEndPr/>
      <w:sdtContent>
        <w:r w:rsidR="008314E5">
          <w:t>30 september 2019</w:t>
        </w:r>
      </w:sdtContent>
    </w:sdt>
    <w:r w:rsidR="00B47CBA" w:rsidRPr="00D9486F">
      <w:t xml:space="preserve">   •   pagina </w:t>
    </w:r>
    <w:r w:rsidR="00B47CBA" w:rsidRPr="00D9486F">
      <w:fldChar w:fldCharType="begin"/>
    </w:r>
    <w:r w:rsidR="00B47CBA" w:rsidRPr="00D9486F">
      <w:instrText>PAGE   \* MERGEFORMAT</w:instrText>
    </w:r>
    <w:r w:rsidR="00B47CBA" w:rsidRPr="00D9486F">
      <w:fldChar w:fldCharType="separate"/>
    </w:r>
    <w:r>
      <w:rPr>
        <w:noProof/>
      </w:rPr>
      <w:t>7</w:t>
    </w:r>
    <w:r w:rsidR="00B47CBA" w:rsidRPr="00D9486F">
      <w:fldChar w:fldCharType="end"/>
    </w:r>
    <w:r w:rsidR="00B47CBA" w:rsidRPr="00D9486F">
      <w:t xml:space="preserve"> &gt; </w:t>
    </w:r>
    <w:r w:rsidR="00FD3E6C">
      <w:rPr>
        <w:noProof/>
      </w:rPr>
      <w:fldChar w:fldCharType="begin"/>
    </w:r>
    <w:r w:rsidR="00FD3E6C">
      <w:rPr>
        <w:noProof/>
      </w:rPr>
      <w:instrText>NUMPAGES  \* Arabic  \* MERGEFORMAT</w:instrText>
    </w:r>
    <w:r w:rsidR="00FD3E6C">
      <w:rPr>
        <w:noProof/>
      </w:rPr>
      <w:fldChar w:fldCharType="separate"/>
    </w:r>
    <w:r>
      <w:rPr>
        <w:noProof/>
      </w:rPr>
      <w:t>7</w:t>
    </w:r>
    <w:r w:rsidR="00FD3E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4C" w:rsidRDefault="00AC474C" w:rsidP="001125B4">
      <w:pPr>
        <w:spacing w:after="80"/>
      </w:pPr>
      <w:r>
        <w:t>_________________</w:t>
      </w:r>
    </w:p>
  </w:footnote>
  <w:footnote w:type="continuationSeparator" w:id="0">
    <w:p w:rsidR="00AC474C" w:rsidRPr="001125B4" w:rsidRDefault="00AC474C" w:rsidP="001125B4">
      <w:pPr>
        <w:spacing w:after="80"/>
      </w:pPr>
      <w:r>
        <w:t>_________________</w:t>
      </w:r>
    </w:p>
  </w:footnote>
  <w:footnote w:type="continuationNotice" w:id="1">
    <w:p w:rsidR="00AC474C" w:rsidRPr="001125B4" w:rsidRDefault="00AC474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1311" behindDoc="0" locked="0" layoutInCell="1" allowOverlap="1" wp14:anchorId="46AB8E5B" wp14:editId="3E81080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anchor distT="0" distB="0" distL="114300" distR="114300" simplePos="0" relativeHeight="251662335" behindDoc="0" locked="0" layoutInCell="1" allowOverlap="1">
          <wp:simplePos x="0" y="0"/>
          <wp:positionH relativeFrom="page">
            <wp:posOffset>3355340</wp:posOffset>
          </wp:positionH>
          <wp:positionV relativeFrom="page">
            <wp:posOffset>205105</wp:posOffset>
          </wp:positionV>
          <wp:extent cx="853200" cy="810000"/>
          <wp:effectExtent l="0" t="0" r="4445" b="952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0"/>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10B54"/>
    <w:multiLevelType w:val="hybridMultilevel"/>
    <w:tmpl w:val="59CA0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505858"/>
    <w:multiLevelType w:val="multilevel"/>
    <w:tmpl w:val="464655FE"/>
    <w:numStyleLink w:val="ABRASSADEKADERNUM"/>
  </w:abstractNum>
  <w:abstractNum w:abstractNumId="10" w15:restartNumberingAfterBreak="0">
    <w:nsid w:val="373232D9"/>
    <w:multiLevelType w:val="multilevel"/>
    <w:tmpl w:val="6B2868CA"/>
    <w:numStyleLink w:val="AMBRASSADEKADERBULLET"/>
  </w:abstractNum>
  <w:abstractNum w:abstractNumId="11" w15:restartNumberingAfterBreak="0">
    <w:nsid w:val="3DFE6C6A"/>
    <w:multiLevelType w:val="hybridMultilevel"/>
    <w:tmpl w:val="1AFA50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747155"/>
    <w:multiLevelType w:val="multilevel"/>
    <w:tmpl w:val="464655FE"/>
    <w:styleLink w:val="A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01A56"/>
    <w:multiLevelType w:val="multilevel"/>
    <w:tmpl w:val="BC72EF9A"/>
    <w:numStyleLink w:val="AMBRASSADEBULLET"/>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605B6003"/>
    <w:multiLevelType w:val="multilevel"/>
    <w:tmpl w:val="189437D8"/>
    <w:numStyleLink w:val="AMBRASSADETABELTITEL"/>
  </w:abstractNum>
  <w:abstractNum w:abstractNumId="18" w15:restartNumberingAfterBreak="0">
    <w:nsid w:val="648174B7"/>
    <w:multiLevelType w:val="hybridMultilevel"/>
    <w:tmpl w:val="BC708634"/>
    <w:lvl w:ilvl="0" w:tplc="9E4E864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1D4FD0"/>
    <w:multiLevelType w:val="hybridMultilevel"/>
    <w:tmpl w:val="5F884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9"/>
  </w:num>
  <w:num w:numId="5">
    <w:abstractNumId w:val="6"/>
  </w:num>
  <w:num w:numId="6">
    <w:abstractNumId w:val="10"/>
  </w:num>
  <w:num w:numId="7">
    <w:abstractNumId w:val="3"/>
  </w:num>
  <w:num w:numId="8">
    <w:abstractNumId w:val="17"/>
  </w:num>
  <w:num w:numId="9">
    <w:abstractNumId w:val="12"/>
  </w:num>
  <w:num w:numId="10">
    <w:abstractNumId w:val="7"/>
  </w:num>
  <w:num w:numId="11">
    <w:abstractNumId w:val="14"/>
  </w:num>
  <w:num w:numId="12">
    <w:abstractNumId w:val="15"/>
  </w:num>
  <w:num w:numId="13">
    <w:abstractNumId w:val="5"/>
  </w:num>
  <w:num w:numId="14">
    <w:abstractNumId w:val="16"/>
  </w:num>
  <w:num w:numId="15">
    <w:abstractNumId w:val="1"/>
  </w:num>
  <w:num w:numId="16">
    <w:abstractNumId w:val="11"/>
  </w:num>
  <w:num w:numId="17">
    <w:abstractNumId w:val="20"/>
  </w:num>
  <w:num w:numId="18">
    <w:abstractNumId w:val="19"/>
  </w:num>
  <w:num w:numId="19">
    <w:abstractNumId w:val="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38"/>
    <w:rsid w:val="000012F1"/>
    <w:rsid w:val="00005E4E"/>
    <w:rsid w:val="00007057"/>
    <w:rsid w:val="0003023E"/>
    <w:rsid w:val="00030E28"/>
    <w:rsid w:val="0003152A"/>
    <w:rsid w:val="000321D4"/>
    <w:rsid w:val="00053C60"/>
    <w:rsid w:val="000645F7"/>
    <w:rsid w:val="00065664"/>
    <w:rsid w:val="0006568B"/>
    <w:rsid w:val="00077FFA"/>
    <w:rsid w:val="0008516F"/>
    <w:rsid w:val="000A0BB0"/>
    <w:rsid w:val="000A37BD"/>
    <w:rsid w:val="000B1401"/>
    <w:rsid w:val="000C04B7"/>
    <w:rsid w:val="000C21AF"/>
    <w:rsid w:val="000F0291"/>
    <w:rsid w:val="000F54DC"/>
    <w:rsid w:val="00101AC6"/>
    <w:rsid w:val="0010549F"/>
    <w:rsid w:val="00106D70"/>
    <w:rsid w:val="001125B4"/>
    <w:rsid w:val="00112977"/>
    <w:rsid w:val="00117326"/>
    <w:rsid w:val="0012547C"/>
    <w:rsid w:val="00126F90"/>
    <w:rsid w:val="00133362"/>
    <w:rsid w:val="0015054C"/>
    <w:rsid w:val="00152E59"/>
    <w:rsid w:val="00155160"/>
    <w:rsid w:val="00162854"/>
    <w:rsid w:val="0016409C"/>
    <w:rsid w:val="00166500"/>
    <w:rsid w:val="00170722"/>
    <w:rsid w:val="0017129D"/>
    <w:rsid w:val="00173157"/>
    <w:rsid w:val="0017587B"/>
    <w:rsid w:val="00193FEF"/>
    <w:rsid w:val="001A783C"/>
    <w:rsid w:val="001B7185"/>
    <w:rsid w:val="001D5255"/>
    <w:rsid w:val="001D64A9"/>
    <w:rsid w:val="001E50FC"/>
    <w:rsid w:val="00202A2F"/>
    <w:rsid w:val="00247C3D"/>
    <w:rsid w:val="0026467C"/>
    <w:rsid w:val="00272F4C"/>
    <w:rsid w:val="00283EFC"/>
    <w:rsid w:val="0029030D"/>
    <w:rsid w:val="00290E09"/>
    <w:rsid w:val="002B13C8"/>
    <w:rsid w:val="002C7582"/>
    <w:rsid w:val="002C787B"/>
    <w:rsid w:val="002D6123"/>
    <w:rsid w:val="002E34A5"/>
    <w:rsid w:val="003016F8"/>
    <w:rsid w:val="003201DE"/>
    <w:rsid w:val="00322275"/>
    <w:rsid w:val="0032685D"/>
    <w:rsid w:val="003324FA"/>
    <w:rsid w:val="00334CC2"/>
    <w:rsid w:val="00336F7E"/>
    <w:rsid w:val="00337A4A"/>
    <w:rsid w:val="0034691C"/>
    <w:rsid w:val="0036356F"/>
    <w:rsid w:val="00364840"/>
    <w:rsid w:val="003670BA"/>
    <w:rsid w:val="003726E5"/>
    <w:rsid w:val="003841AC"/>
    <w:rsid w:val="003B0E64"/>
    <w:rsid w:val="003B2F88"/>
    <w:rsid w:val="003B3E4B"/>
    <w:rsid w:val="003C141A"/>
    <w:rsid w:val="003C2380"/>
    <w:rsid w:val="003C760D"/>
    <w:rsid w:val="003D0462"/>
    <w:rsid w:val="003D3099"/>
    <w:rsid w:val="003D5441"/>
    <w:rsid w:val="003F08FE"/>
    <w:rsid w:val="003F281C"/>
    <w:rsid w:val="003F2D4D"/>
    <w:rsid w:val="003F320F"/>
    <w:rsid w:val="00412891"/>
    <w:rsid w:val="004260E8"/>
    <w:rsid w:val="00435157"/>
    <w:rsid w:val="0044751B"/>
    <w:rsid w:val="00483005"/>
    <w:rsid w:val="00490D22"/>
    <w:rsid w:val="00491B9C"/>
    <w:rsid w:val="004B08E7"/>
    <w:rsid w:val="004D30C0"/>
    <w:rsid w:val="004F0C70"/>
    <w:rsid w:val="005062ED"/>
    <w:rsid w:val="0051004C"/>
    <w:rsid w:val="00512FF7"/>
    <w:rsid w:val="005223B4"/>
    <w:rsid w:val="00530D2D"/>
    <w:rsid w:val="00531536"/>
    <w:rsid w:val="005417BA"/>
    <w:rsid w:val="00552059"/>
    <w:rsid w:val="005541FA"/>
    <w:rsid w:val="00560BD6"/>
    <w:rsid w:val="00572FAB"/>
    <w:rsid w:val="0057492D"/>
    <w:rsid w:val="00576287"/>
    <w:rsid w:val="00594DFD"/>
    <w:rsid w:val="00595F8A"/>
    <w:rsid w:val="005A48EA"/>
    <w:rsid w:val="005B2C36"/>
    <w:rsid w:val="005D2712"/>
    <w:rsid w:val="005D6A1A"/>
    <w:rsid w:val="005D7667"/>
    <w:rsid w:val="005E7536"/>
    <w:rsid w:val="005E75B7"/>
    <w:rsid w:val="005F52BB"/>
    <w:rsid w:val="0061004D"/>
    <w:rsid w:val="006111DF"/>
    <w:rsid w:val="00611DC1"/>
    <w:rsid w:val="00623FFD"/>
    <w:rsid w:val="006243A9"/>
    <w:rsid w:val="00631908"/>
    <w:rsid w:val="0063331B"/>
    <w:rsid w:val="00634162"/>
    <w:rsid w:val="00645E05"/>
    <w:rsid w:val="00666C38"/>
    <w:rsid w:val="00666C5C"/>
    <w:rsid w:val="0066710A"/>
    <w:rsid w:val="00685172"/>
    <w:rsid w:val="006A64CA"/>
    <w:rsid w:val="006C231D"/>
    <w:rsid w:val="006C7737"/>
    <w:rsid w:val="006D60CF"/>
    <w:rsid w:val="006D6C72"/>
    <w:rsid w:val="006F1EAB"/>
    <w:rsid w:val="007038D0"/>
    <w:rsid w:val="007052CA"/>
    <w:rsid w:val="0070557C"/>
    <w:rsid w:val="00705C7D"/>
    <w:rsid w:val="00713084"/>
    <w:rsid w:val="00715334"/>
    <w:rsid w:val="007222A0"/>
    <w:rsid w:val="00736435"/>
    <w:rsid w:val="00742E96"/>
    <w:rsid w:val="00744EB5"/>
    <w:rsid w:val="007474D4"/>
    <w:rsid w:val="00750EAA"/>
    <w:rsid w:val="0075483C"/>
    <w:rsid w:val="00763937"/>
    <w:rsid w:val="00764715"/>
    <w:rsid w:val="00773771"/>
    <w:rsid w:val="007B01BB"/>
    <w:rsid w:val="007B2DE2"/>
    <w:rsid w:val="007C63FC"/>
    <w:rsid w:val="007D0152"/>
    <w:rsid w:val="007D4B4E"/>
    <w:rsid w:val="007D7EED"/>
    <w:rsid w:val="00812904"/>
    <w:rsid w:val="008275DA"/>
    <w:rsid w:val="00830AAD"/>
    <w:rsid w:val="008314E5"/>
    <w:rsid w:val="00842F7C"/>
    <w:rsid w:val="00851609"/>
    <w:rsid w:val="0085451C"/>
    <w:rsid w:val="008656CD"/>
    <w:rsid w:val="00871935"/>
    <w:rsid w:val="0088714A"/>
    <w:rsid w:val="0089703C"/>
    <w:rsid w:val="008B209C"/>
    <w:rsid w:val="008C0A99"/>
    <w:rsid w:val="008E013C"/>
    <w:rsid w:val="008E7A79"/>
    <w:rsid w:val="008F1F13"/>
    <w:rsid w:val="008F3994"/>
    <w:rsid w:val="0090799E"/>
    <w:rsid w:val="0091323F"/>
    <w:rsid w:val="0095354E"/>
    <w:rsid w:val="00971D1B"/>
    <w:rsid w:val="00983444"/>
    <w:rsid w:val="009A48C7"/>
    <w:rsid w:val="009D7C25"/>
    <w:rsid w:val="00A05BD7"/>
    <w:rsid w:val="00A05D83"/>
    <w:rsid w:val="00A101D0"/>
    <w:rsid w:val="00A2690F"/>
    <w:rsid w:val="00A359DB"/>
    <w:rsid w:val="00A41653"/>
    <w:rsid w:val="00A45314"/>
    <w:rsid w:val="00A657C7"/>
    <w:rsid w:val="00A83F17"/>
    <w:rsid w:val="00A96254"/>
    <w:rsid w:val="00AA0AB7"/>
    <w:rsid w:val="00AA556B"/>
    <w:rsid w:val="00AB37BF"/>
    <w:rsid w:val="00AC3B37"/>
    <w:rsid w:val="00AC474C"/>
    <w:rsid w:val="00AC4941"/>
    <w:rsid w:val="00AC7103"/>
    <w:rsid w:val="00AD4C26"/>
    <w:rsid w:val="00AD68DA"/>
    <w:rsid w:val="00B04707"/>
    <w:rsid w:val="00B1669C"/>
    <w:rsid w:val="00B25F02"/>
    <w:rsid w:val="00B30E49"/>
    <w:rsid w:val="00B34DC6"/>
    <w:rsid w:val="00B377B0"/>
    <w:rsid w:val="00B47CBA"/>
    <w:rsid w:val="00B57F01"/>
    <w:rsid w:val="00B60A2C"/>
    <w:rsid w:val="00B675C0"/>
    <w:rsid w:val="00B70513"/>
    <w:rsid w:val="00B717E5"/>
    <w:rsid w:val="00B876B0"/>
    <w:rsid w:val="00B91F10"/>
    <w:rsid w:val="00BC755C"/>
    <w:rsid w:val="00BE4A25"/>
    <w:rsid w:val="00C13769"/>
    <w:rsid w:val="00C266F0"/>
    <w:rsid w:val="00C40E8F"/>
    <w:rsid w:val="00C6221E"/>
    <w:rsid w:val="00C744C5"/>
    <w:rsid w:val="00C775A1"/>
    <w:rsid w:val="00C81C32"/>
    <w:rsid w:val="00C83321"/>
    <w:rsid w:val="00C86882"/>
    <w:rsid w:val="00CA4610"/>
    <w:rsid w:val="00CA64C2"/>
    <w:rsid w:val="00CC3EF5"/>
    <w:rsid w:val="00CE2B26"/>
    <w:rsid w:val="00CF06B7"/>
    <w:rsid w:val="00CF46D2"/>
    <w:rsid w:val="00CF54D2"/>
    <w:rsid w:val="00D01EE0"/>
    <w:rsid w:val="00D03305"/>
    <w:rsid w:val="00D27D5A"/>
    <w:rsid w:val="00D30659"/>
    <w:rsid w:val="00D44E65"/>
    <w:rsid w:val="00D57468"/>
    <w:rsid w:val="00D60AF7"/>
    <w:rsid w:val="00D64AD7"/>
    <w:rsid w:val="00D9038A"/>
    <w:rsid w:val="00D9486F"/>
    <w:rsid w:val="00D94CF5"/>
    <w:rsid w:val="00DB005D"/>
    <w:rsid w:val="00DB02E9"/>
    <w:rsid w:val="00DB2548"/>
    <w:rsid w:val="00DB583D"/>
    <w:rsid w:val="00DC131D"/>
    <w:rsid w:val="00DE0BE8"/>
    <w:rsid w:val="00DE4585"/>
    <w:rsid w:val="00DF62FC"/>
    <w:rsid w:val="00E10395"/>
    <w:rsid w:val="00E12926"/>
    <w:rsid w:val="00E33FEE"/>
    <w:rsid w:val="00E50E74"/>
    <w:rsid w:val="00E61181"/>
    <w:rsid w:val="00E62C5F"/>
    <w:rsid w:val="00E644EC"/>
    <w:rsid w:val="00E94BDF"/>
    <w:rsid w:val="00E9523C"/>
    <w:rsid w:val="00E95A33"/>
    <w:rsid w:val="00E97580"/>
    <w:rsid w:val="00EA5EAE"/>
    <w:rsid w:val="00EA70A5"/>
    <w:rsid w:val="00EB284D"/>
    <w:rsid w:val="00ED132E"/>
    <w:rsid w:val="00EE5F25"/>
    <w:rsid w:val="00EF5259"/>
    <w:rsid w:val="00EF630B"/>
    <w:rsid w:val="00F01FF4"/>
    <w:rsid w:val="00F2575D"/>
    <w:rsid w:val="00F25EAB"/>
    <w:rsid w:val="00F53F72"/>
    <w:rsid w:val="00F60B28"/>
    <w:rsid w:val="00F73103"/>
    <w:rsid w:val="00F75897"/>
    <w:rsid w:val="00F9638C"/>
    <w:rsid w:val="00F96900"/>
    <w:rsid w:val="00FA22D2"/>
    <w:rsid w:val="00FA60B7"/>
    <w:rsid w:val="00FA64C9"/>
    <w:rsid w:val="00FB15A8"/>
    <w:rsid w:val="00FC4139"/>
    <w:rsid w:val="00FC7E99"/>
    <w:rsid w:val="00FD1B41"/>
    <w:rsid w:val="00FD38E6"/>
    <w:rsid w:val="00FD3E6C"/>
    <w:rsid w:val="00FE6F0D"/>
    <w:rsid w:val="00FF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E855A7D"/>
  <w15:docId w15:val="{A40706F8-2F39-49F7-8A99-2A180E26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17587B"/>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64715"/>
    <w:pPr>
      <w:keepNext/>
      <w:keepLines/>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764715"/>
    <w:pPr>
      <w:spacing w:before="230"/>
      <w:outlineLvl w:val="1"/>
    </w:pPr>
    <w:rPr>
      <w:sz w:val="22"/>
    </w:rPr>
  </w:style>
  <w:style w:type="paragraph" w:styleId="Kop3">
    <w:name w:val="heading 3"/>
    <w:aliases w:val="_kop 3"/>
    <w:basedOn w:val="Kop1"/>
    <w:next w:val="Standaard"/>
    <w:link w:val="Kop3Char"/>
    <w:uiPriority w:val="2"/>
    <w:qFormat/>
    <w:rsid w:val="00764715"/>
    <w:p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1"/>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2"/>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594DFD"/>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594DFD"/>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594DFD"/>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BRASSADEKADERNUM">
    <w:name w:val="_A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8"/>
      </w:numPr>
      <w:spacing w:after="60"/>
    </w:pPr>
    <w:rPr>
      <w:b/>
    </w:rPr>
  </w:style>
  <w:style w:type="paragraph" w:customStyle="1" w:styleId="tabellijstnummer1">
    <w:name w:val="_tabel_lijst nummer 1"/>
    <w:basedOn w:val="tabeltekst"/>
    <w:uiPriority w:val="8"/>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tabel_lijst nummer 2"/>
    <w:basedOn w:val="tabeltekst"/>
    <w:uiPriority w:val="8"/>
    <w:qFormat/>
    <w:rsid w:val="00764715"/>
    <w:pPr>
      <w:numPr>
        <w:ilvl w:val="1"/>
        <w:numId w:val="14"/>
      </w:numPr>
    </w:pPr>
  </w:style>
  <w:style w:type="paragraph" w:customStyle="1" w:styleId="tabellijstnummer3">
    <w:name w:val="_tabel_lijst nummer 3"/>
    <w:basedOn w:val="tabeltekst"/>
    <w:uiPriority w:val="8"/>
    <w:qFormat/>
    <w:rsid w:val="00EA5EAE"/>
    <w:pPr>
      <w:numPr>
        <w:ilvl w:val="2"/>
        <w:numId w:val="14"/>
      </w:numPr>
    </w:pPr>
  </w:style>
  <w:style w:type="paragraph" w:customStyle="1" w:styleId="tabellijstopsomming1">
    <w:name w:val="_tabel_lijst opsomming 1"/>
    <w:basedOn w:val="tabeltekst"/>
    <w:uiPriority w:val="8"/>
    <w:qFormat/>
    <w:rsid w:val="00764715"/>
    <w:pPr>
      <w:numPr>
        <w:numId w:val="13"/>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rsid w:val="005F52BB"/>
    <w:rPr>
      <w:color w:val="0000FF"/>
      <w:u w:val="single"/>
    </w:rPr>
  </w:style>
  <w:style w:type="paragraph" w:customStyle="1" w:styleId="Default">
    <w:name w:val="Default"/>
    <w:rsid w:val="005F52BB"/>
    <w:pPr>
      <w:autoSpaceDE w:val="0"/>
      <w:autoSpaceDN w:val="0"/>
      <w:adjustRightInd w:val="0"/>
    </w:pPr>
    <w:rPr>
      <w:rFonts w:ascii="Arial" w:eastAsia="Times New Roman" w:hAnsi="Arial" w:cs="Arial"/>
      <w:color w:val="000000"/>
      <w:sz w:val="24"/>
      <w:szCs w:val="24"/>
      <w:lang w:val="nl-NL" w:eastAsia="nl-NL"/>
    </w:rPr>
  </w:style>
  <w:style w:type="character" w:styleId="Zwaar">
    <w:name w:val="Strong"/>
    <w:basedOn w:val="Standaardalinea-lettertype"/>
    <w:uiPriority w:val="22"/>
    <w:qFormat/>
    <w:rsid w:val="00EE5F25"/>
    <w:rPr>
      <w:b/>
      <w:bCs/>
    </w:rPr>
  </w:style>
  <w:style w:type="character" w:styleId="Verwijzingopmerking">
    <w:name w:val="annotation reference"/>
    <w:basedOn w:val="Standaardalinea-lettertype"/>
    <w:uiPriority w:val="99"/>
    <w:semiHidden/>
    <w:unhideWhenUsed/>
    <w:rsid w:val="0016409C"/>
    <w:rPr>
      <w:sz w:val="16"/>
      <w:szCs w:val="16"/>
    </w:rPr>
  </w:style>
  <w:style w:type="paragraph" w:styleId="Tekstopmerking">
    <w:name w:val="annotation text"/>
    <w:basedOn w:val="Standaard"/>
    <w:link w:val="TekstopmerkingChar"/>
    <w:uiPriority w:val="99"/>
    <w:semiHidden/>
    <w:unhideWhenUsed/>
    <w:rsid w:val="00164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09C"/>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6409C"/>
    <w:rPr>
      <w:b/>
      <w:bCs/>
    </w:rPr>
  </w:style>
  <w:style w:type="character" w:customStyle="1" w:styleId="OnderwerpvanopmerkingChar">
    <w:name w:val="Onderwerp van opmerking Char"/>
    <w:basedOn w:val="TekstopmerkingChar"/>
    <w:link w:val="Onderwerpvanopmerking"/>
    <w:uiPriority w:val="99"/>
    <w:semiHidden/>
    <w:rsid w:val="0016409C"/>
    <w:rPr>
      <w:rFonts w:ascii="Trebuchet MS" w:hAnsi="Trebuchet MS"/>
      <w:b/>
      <w:bCs/>
    </w:rPr>
  </w:style>
  <w:style w:type="paragraph" w:styleId="Normaalweb">
    <w:name w:val="Normal (Web)"/>
    <w:basedOn w:val="Standaard"/>
    <w:uiPriority w:val="99"/>
    <w:unhideWhenUsed/>
    <w:rsid w:val="00F7589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E33FEE"/>
    <w:pPr>
      <w:spacing w:before="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081">
      <w:bodyDiv w:val="1"/>
      <w:marLeft w:val="0"/>
      <w:marRight w:val="0"/>
      <w:marTop w:val="0"/>
      <w:marBottom w:val="0"/>
      <w:divBdr>
        <w:top w:val="none" w:sz="0" w:space="0" w:color="auto"/>
        <w:left w:val="none" w:sz="0" w:space="0" w:color="auto"/>
        <w:bottom w:val="none" w:sz="0" w:space="0" w:color="auto"/>
        <w:right w:val="none" w:sz="0" w:space="0" w:color="auto"/>
      </w:divBdr>
    </w:div>
    <w:div w:id="62988925">
      <w:bodyDiv w:val="1"/>
      <w:marLeft w:val="0"/>
      <w:marRight w:val="0"/>
      <w:marTop w:val="0"/>
      <w:marBottom w:val="0"/>
      <w:divBdr>
        <w:top w:val="none" w:sz="0" w:space="0" w:color="auto"/>
        <w:left w:val="none" w:sz="0" w:space="0" w:color="auto"/>
        <w:bottom w:val="none" w:sz="0" w:space="0" w:color="auto"/>
        <w:right w:val="none" w:sz="0" w:space="0" w:color="auto"/>
      </w:divBdr>
    </w:div>
    <w:div w:id="82994631">
      <w:bodyDiv w:val="1"/>
      <w:marLeft w:val="0"/>
      <w:marRight w:val="0"/>
      <w:marTop w:val="0"/>
      <w:marBottom w:val="0"/>
      <w:divBdr>
        <w:top w:val="none" w:sz="0" w:space="0" w:color="auto"/>
        <w:left w:val="none" w:sz="0" w:space="0" w:color="auto"/>
        <w:bottom w:val="none" w:sz="0" w:space="0" w:color="auto"/>
        <w:right w:val="none" w:sz="0" w:space="0" w:color="auto"/>
      </w:divBdr>
    </w:div>
    <w:div w:id="249701239">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637959189">
      <w:bodyDiv w:val="1"/>
      <w:marLeft w:val="0"/>
      <w:marRight w:val="0"/>
      <w:marTop w:val="0"/>
      <w:marBottom w:val="0"/>
      <w:divBdr>
        <w:top w:val="none" w:sz="0" w:space="0" w:color="auto"/>
        <w:left w:val="none" w:sz="0" w:space="0" w:color="auto"/>
        <w:bottom w:val="none" w:sz="0" w:space="0" w:color="auto"/>
        <w:right w:val="none" w:sz="0" w:space="0" w:color="auto"/>
      </w:divBdr>
    </w:div>
    <w:div w:id="639195023">
      <w:bodyDiv w:val="1"/>
      <w:marLeft w:val="0"/>
      <w:marRight w:val="0"/>
      <w:marTop w:val="0"/>
      <w:marBottom w:val="0"/>
      <w:divBdr>
        <w:top w:val="none" w:sz="0" w:space="0" w:color="auto"/>
        <w:left w:val="none" w:sz="0" w:space="0" w:color="auto"/>
        <w:bottom w:val="none" w:sz="0" w:space="0" w:color="auto"/>
        <w:right w:val="none" w:sz="0" w:space="0" w:color="auto"/>
      </w:divBdr>
    </w:div>
    <w:div w:id="717358706">
      <w:bodyDiv w:val="1"/>
      <w:marLeft w:val="0"/>
      <w:marRight w:val="0"/>
      <w:marTop w:val="0"/>
      <w:marBottom w:val="0"/>
      <w:divBdr>
        <w:top w:val="none" w:sz="0" w:space="0" w:color="auto"/>
        <w:left w:val="none" w:sz="0" w:space="0" w:color="auto"/>
        <w:bottom w:val="none" w:sz="0" w:space="0" w:color="auto"/>
        <w:right w:val="none" w:sz="0" w:space="0" w:color="auto"/>
      </w:divBdr>
      <w:divsChild>
        <w:div w:id="822896715">
          <w:marLeft w:val="0"/>
          <w:marRight w:val="0"/>
          <w:marTop w:val="0"/>
          <w:marBottom w:val="0"/>
          <w:divBdr>
            <w:top w:val="none" w:sz="0" w:space="0" w:color="auto"/>
            <w:left w:val="none" w:sz="0" w:space="0" w:color="auto"/>
            <w:bottom w:val="none" w:sz="0" w:space="0" w:color="auto"/>
            <w:right w:val="none" w:sz="0" w:space="0" w:color="auto"/>
          </w:divBdr>
        </w:div>
      </w:divsChild>
    </w:div>
    <w:div w:id="770734614">
      <w:bodyDiv w:val="1"/>
      <w:marLeft w:val="0"/>
      <w:marRight w:val="0"/>
      <w:marTop w:val="0"/>
      <w:marBottom w:val="0"/>
      <w:divBdr>
        <w:top w:val="none" w:sz="0" w:space="0" w:color="auto"/>
        <w:left w:val="none" w:sz="0" w:space="0" w:color="auto"/>
        <w:bottom w:val="none" w:sz="0" w:space="0" w:color="auto"/>
        <w:right w:val="none" w:sz="0" w:space="0" w:color="auto"/>
      </w:divBdr>
    </w:div>
    <w:div w:id="948588813">
      <w:bodyDiv w:val="1"/>
      <w:marLeft w:val="0"/>
      <w:marRight w:val="0"/>
      <w:marTop w:val="0"/>
      <w:marBottom w:val="0"/>
      <w:divBdr>
        <w:top w:val="none" w:sz="0" w:space="0" w:color="auto"/>
        <w:left w:val="none" w:sz="0" w:space="0" w:color="auto"/>
        <w:bottom w:val="none" w:sz="0" w:space="0" w:color="auto"/>
        <w:right w:val="none" w:sz="0" w:space="0" w:color="auto"/>
      </w:divBdr>
    </w:div>
    <w:div w:id="1050227625">
      <w:bodyDiv w:val="1"/>
      <w:marLeft w:val="0"/>
      <w:marRight w:val="0"/>
      <w:marTop w:val="0"/>
      <w:marBottom w:val="0"/>
      <w:divBdr>
        <w:top w:val="none" w:sz="0" w:space="0" w:color="auto"/>
        <w:left w:val="none" w:sz="0" w:space="0" w:color="auto"/>
        <w:bottom w:val="none" w:sz="0" w:space="0" w:color="auto"/>
        <w:right w:val="none" w:sz="0" w:space="0" w:color="auto"/>
      </w:divBdr>
    </w:div>
    <w:div w:id="1145928119">
      <w:bodyDiv w:val="1"/>
      <w:marLeft w:val="0"/>
      <w:marRight w:val="0"/>
      <w:marTop w:val="0"/>
      <w:marBottom w:val="0"/>
      <w:divBdr>
        <w:top w:val="none" w:sz="0" w:space="0" w:color="auto"/>
        <w:left w:val="none" w:sz="0" w:space="0" w:color="auto"/>
        <w:bottom w:val="none" w:sz="0" w:space="0" w:color="auto"/>
        <w:right w:val="none" w:sz="0" w:space="0" w:color="auto"/>
      </w:divBdr>
    </w:div>
    <w:div w:id="1166288260">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708023011">
      <w:bodyDiv w:val="1"/>
      <w:marLeft w:val="0"/>
      <w:marRight w:val="0"/>
      <w:marTop w:val="0"/>
      <w:marBottom w:val="0"/>
      <w:divBdr>
        <w:top w:val="none" w:sz="0" w:space="0" w:color="auto"/>
        <w:left w:val="none" w:sz="0" w:space="0" w:color="auto"/>
        <w:bottom w:val="none" w:sz="0" w:space="0" w:color="auto"/>
        <w:right w:val="none" w:sz="0" w:space="0" w:color="auto"/>
      </w:divBdr>
    </w:div>
    <w:div w:id="1738091190">
      <w:bodyDiv w:val="1"/>
      <w:marLeft w:val="0"/>
      <w:marRight w:val="0"/>
      <w:marTop w:val="0"/>
      <w:marBottom w:val="0"/>
      <w:divBdr>
        <w:top w:val="none" w:sz="0" w:space="0" w:color="auto"/>
        <w:left w:val="none" w:sz="0" w:space="0" w:color="auto"/>
        <w:bottom w:val="none" w:sz="0" w:space="0" w:color="auto"/>
        <w:right w:val="none" w:sz="0" w:space="0" w:color="auto"/>
      </w:divBdr>
    </w:div>
    <w:div w:id="1790203530">
      <w:bodyDiv w:val="1"/>
      <w:marLeft w:val="0"/>
      <w:marRight w:val="0"/>
      <w:marTop w:val="0"/>
      <w:marBottom w:val="0"/>
      <w:divBdr>
        <w:top w:val="none" w:sz="0" w:space="0" w:color="auto"/>
        <w:left w:val="none" w:sz="0" w:space="0" w:color="auto"/>
        <w:bottom w:val="none" w:sz="0" w:space="0" w:color="auto"/>
        <w:right w:val="none" w:sz="0" w:space="0" w:color="auto"/>
      </w:divBdr>
    </w:div>
    <w:div w:id="1800563521">
      <w:bodyDiv w:val="1"/>
      <w:marLeft w:val="0"/>
      <w:marRight w:val="0"/>
      <w:marTop w:val="0"/>
      <w:marBottom w:val="0"/>
      <w:divBdr>
        <w:top w:val="none" w:sz="0" w:space="0" w:color="auto"/>
        <w:left w:val="none" w:sz="0" w:space="0" w:color="auto"/>
        <w:bottom w:val="none" w:sz="0" w:space="0" w:color="auto"/>
        <w:right w:val="none" w:sz="0" w:space="0" w:color="auto"/>
      </w:divBdr>
    </w:div>
    <w:div w:id="1875999564">
      <w:bodyDiv w:val="1"/>
      <w:marLeft w:val="0"/>
      <w:marRight w:val="0"/>
      <w:marTop w:val="0"/>
      <w:marBottom w:val="0"/>
      <w:divBdr>
        <w:top w:val="none" w:sz="0" w:space="0" w:color="auto"/>
        <w:left w:val="none" w:sz="0" w:space="0" w:color="auto"/>
        <w:bottom w:val="none" w:sz="0" w:space="0" w:color="auto"/>
        <w:right w:val="none" w:sz="0" w:space="0" w:color="auto"/>
      </w:divBdr>
    </w:div>
    <w:div w:id="1982924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4111">
          <w:marLeft w:val="0"/>
          <w:marRight w:val="0"/>
          <w:marTop w:val="0"/>
          <w:marBottom w:val="0"/>
          <w:divBdr>
            <w:top w:val="none" w:sz="0" w:space="0" w:color="auto"/>
            <w:left w:val="none" w:sz="0" w:space="0" w:color="auto"/>
            <w:bottom w:val="none" w:sz="0" w:space="0" w:color="auto"/>
            <w:right w:val="none" w:sz="0" w:space="0" w:color="auto"/>
          </w:divBdr>
        </w:div>
      </w:divsChild>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142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wileenjob@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BD807F078144A995A356B2B8275E12"/>
        <w:category>
          <w:name w:val="Algemeen"/>
          <w:gallery w:val="placeholder"/>
        </w:category>
        <w:types>
          <w:type w:val="bbPlcHdr"/>
        </w:types>
        <w:behaviors>
          <w:behavior w:val="content"/>
        </w:behaviors>
        <w:guid w:val="{A37AB150-323B-4945-A8E2-C07E93139442}"/>
      </w:docPartPr>
      <w:docPartBody>
        <w:p w:rsidR="00FA5685" w:rsidRDefault="00FA5685">
          <w:pPr>
            <w:pStyle w:val="00BD807F078144A995A356B2B8275E12"/>
          </w:pPr>
          <w:r w:rsidRPr="00EB0F09">
            <w:rPr>
              <w:rStyle w:val="Tekstvantijdelijkeaanduiding"/>
            </w:rPr>
            <w:t>Klik hier als u tekst wilt invoeren.</w:t>
          </w:r>
        </w:p>
      </w:docPartBody>
    </w:docPart>
    <w:docPart>
      <w:docPartPr>
        <w:name w:val="43418C37E3AA4C9CA7A37916D70AEEDD"/>
        <w:category>
          <w:name w:val="Algemeen"/>
          <w:gallery w:val="placeholder"/>
        </w:category>
        <w:types>
          <w:type w:val="bbPlcHdr"/>
        </w:types>
        <w:behaviors>
          <w:behavior w:val="content"/>
        </w:behaviors>
        <w:guid w:val="{8FB6D91F-4CD5-43E1-84B3-47AF909DA164}"/>
      </w:docPartPr>
      <w:docPartBody>
        <w:p w:rsidR="00FA5685" w:rsidRDefault="00FA5685">
          <w:pPr>
            <w:pStyle w:val="43418C37E3AA4C9CA7A37916D70AEED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2676E74DD0E48DE9296F80FEAC91BF3"/>
        <w:category>
          <w:name w:val="Algemeen"/>
          <w:gallery w:val="placeholder"/>
        </w:category>
        <w:types>
          <w:type w:val="bbPlcHdr"/>
        </w:types>
        <w:behaviors>
          <w:behavior w:val="content"/>
        </w:behaviors>
        <w:guid w:val="{8090BE3D-60B9-4D35-80DA-EBBC0AFB8FF9}"/>
      </w:docPartPr>
      <w:docPartBody>
        <w:p w:rsidR="00FA5685" w:rsidRDefault="00FA5685">
          <w:pPr>
            <w:pStyle w:val="12676E74DD0E48DE9296F80FEAC91BF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roy ExtraBold">
    <w:altName w:val="Courier New"/>
    <w:panose1 w:val="000009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5"/>
    <w:rsid w:val="0040764C"/>
    <w:rsid w:val="00747387"/>
    <w:rsid w:val="009444ED"/>
    <w:rsid w:val="00B176AA"/>
    <w:rsid w:val="00BC601D"/>
    <w:rsid w:val="00BD2BF9"/>
    <w:rsid w:val="00FA5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00BD807F078144A995A356B2B8275E12">
    <w:name w:val="00BD807F078144A995A356B2B8275E12"/>
  </w:style>
  <w:style w:type="paragraph" w:customStyle="1" w:styleId="43418C37E3AA4C9CA7A37916D70AEEDD">
    <w:name w:val="43418C37E3AA4C9CA7A37916D70AEEDD"/>
  </w:style>
  <w:style w:type="paragraph" w:customStyle="1" w:styleId="12676E74DD0E48DE9296F80FEAC91BF3">
    <w:name w:val="12676E74DD0E48DE9296F80FEAC9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Sollicitatieformulier Medewerker pers en communicatie Vlaamse Jeugdraad en De Ambrassade (m/v/x)</titel>
  <datum>2019-09-30T00:00:00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9637B2AC-E9DF-4D90-B23A-236389D8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488</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Sarah Latré</cp:lastModifiedBy>
  <cp:revision>7</cp:revision>
  <cp:lastPrinted>2015-10-05T09:21:00Z</cp:lastPrinted>
  <dcterms:created xsi:type="dcterms:W3CDTF">2019-09-30T12:20:00Z</dcterms:created>
  <dcterms:modified xsi:type="dcterms:W3CDTF">2019-10-01T13:15:00Z</dcterms:modified>
</cp:coreProperties>
</file>