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17239E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EndPr/>
        <w:sdtContent>
          <w:r w:rsidR="0056715B">
            <w:t>Nota</w:t>
          </w:r>
        </w:sdtContent>
      </w:sdt>
    </w:p>
    <w:p w14:paraId="2C8D83E5" w14:textId="77777777" w:rsidR="008275DA" w:rsidRPr="005D2712" w:rsidRDefault="0017239E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EndPr/>
        <w:sdtContent>
          <w:r w:rsidR="0056715B">
            <w:t>Kandidatenformulier AV Jint</w:t>
          </w:r>
        </w:sdtContent>
      </w:sdt>
    </w:p>
    <w:p w14:paraId="4C09C22E" w14:textId="64BA34CC" w:rsidR="008275DA" w:rsidRPr="0075483C" w:rsidRDefault="0017239E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19-02-20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E2B24">
            <w:t>20 februari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128038F8" w:rsidR="000C624D" w:rsidRDefault="000C624D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Deadline: </w:t>
      </w:r>
      <w:r w:rsidR="0017239E">
        <w:rPr>
          <w:rFonts w:cs="Arial"/>
          <w:b/>
          <w:bCs/>
          <w:sz w:val="20"/>
          <w:szCs w:val="20"/>
        </w:rPr>
        <w:t>Bezorg je kandidatuur de woensdag voor de eerstvolgende Commissie jeugdwerk aan</w:t>
      </w:r>
      <w:r>
        <w:rPr>
          <w:rFonts w:cs="Arial"/>
          <w:b/>
          <w:bCs/>
          <w:sz w:val="20"/>
          <w:szCs w:val="20"/>
        </w:rPr>
        <w:t xml:space="preserve"> jan.raymaekers@ambrassade.be</w:t>
      </w:r>
      <w:r w:rsidR="0017239E">
        <w:rPr>
          <w:rFonts w:cs="Arial"/>
          <w:b/>
          <w:bCs/>
          <w:sz w:val="20"/>
          <w:szCs w:val="20"/>
        </w:rPr>
        <w:t>.</w:t>
      </w:r>
      <w:bookmarkStart w:id="0" w:name="_GoBack"/>
      <w:bookmarkEnd w:id="0"/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2A1997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3770C" w14:textId="77777777" w:rsidR="00AC1056" w:rsidRDefault="00AC1056" w:rsidP="00E95A33">
      <w:pPr>
        <w:spacing w:before="0" w:line="240" w:lineRule="auto"/>
      </w:pPr>
      <w:r>
        <w:separator/>
      </w:r>
    </w:p>
  </w:endnote>
  <w:endnote w:type="continuationSeparator" w:id="0">
    <w:p w14:paraId="22951B9D" w14:textId="77777777" w:rsidR="00AC1056" w:rsidRDefault="00AC1056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38A1" w14:textId="316EEDBD" w:rsidR="00AC1056" w:rsidRPr="00D9486F" w:rsidRDefault="0017239E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EndPr/>
      <w:sdtContent>
        <w:r w:rsidR="00AC1056">
          <w:t>Kandidatenformulier AV Jint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19-02-20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9E2B24">
          <w:t>20 februari 2019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>
      <w:rPr>
        <w:noProof/>
      </w:rPr>
      <w:t>1</w:t>
    </w:r>
    <w:r w:rsidR="00AC1056" w:rsidRPr="00D9486F">
      <w:fldChar w:fldCharType="end"/>
    </w:r>
    <w:r w:rsidR="00AC1056" w:rsidRPr="00D9486F">
      <w:t xml:space="preserve"> &gt; </w:t>
    </w:r>
    <w:r w:rsidR="009E2B24">
      <w:rPr>
        <w:noProof/>
      </w:rPr>
      <w:fldChar w:fldCharType="begin"/>
    </w:r>
    <w:r w:rsidR="009E2B24">
      <w:rPr>
        <w:noProof/>
      </w:rPr>
      <w:instrText>NUMPAGES  \* Arabic  \* MERGEFORMAT</w:instrText>
    </w:r>
    <w:r w:rsidR="009E2B24">
      <w:rPr>
        <w:noProof/>
      </w:rPr>
      <w:fldChar w:fldCharType="separate"/>
    </w:r>
    <w:r>
      <w:rPr>
        <w:noProof/>
      </w:rPr>
      <w:t>2</w:t>
    </w:r>
    <w:r w:rsidR="009E2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18E62" w14:textId="77777777" w:rsidR="00AC1056" w:rsidRDefault="00AC1056" w:rsidP="001125B4">
      <w:pPr>
        <w:spacing w:after="80"/>
      </w:pPr>
      <w:r>
        <w:t>_________________</w:t>
      </w:r>
    </w:p>
  </w:footnote>
  <w:footnote w:type="continuationSeparator" w:id="0">
    <w:p w14:paraId="67ADDFB7" w14:textId="77777777" w:rsidR="00AC1056" w:rsidRPr="001125B4" w:rsidRDefault="00AC1056" w:rsidP="001125B4">
      <w:pPr>
        <w:spacing w:after="80"/>
      </w:pPr>
      <w:r>
        <w:t>_________________</w:t>
      </w:r>
    </w:p>
  </w:footnote>
  <w:footnote w:type="continuationNotice" w:id="1">
    <w:p w14:paraId="1D870F73" w14:textId="77777777" w:rsidR="00AC1056" w:rsidRPr="001125B4" w:rsidRDefault="00AC105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4C5" w14:textId="77777777" w:rsidR="00AC1056" w:rsidRDefault="00AC1056" w:rsidP="0054649E">
    <w:pPr>
      <w:pStyle w:val="Koptekst"/>
    </w:pPr>
    <w:r>
      <w:rPr>
        <w:noProof/>
        <w:lang w:eastAsia="nl-BE"/>
      </w:rPr>
      <w:drawing>
        <wp:inline distT="0" distB="0" distL="0" distR="0" wp14:anchorId="31F824C2" wp14:editId="17A70138">
          <wp:extent cx="990771" cy="1152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771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05E8" w14:textId="77777777" w:rsidR="00AC1056" w:rsidRDefault="00AC1056" w:rsidP="00133362">
    <w:pPr>
      <w:pStyle w:val="Koptekst"/>
    </w:pPr>
    <w:r>
      <w:rPr>
        <w:noProof/>
        <w:lang w:eastAsia="nl-BE"/>
      </w:rPr>
      <w:drawing>
        <wp:inline distT="0" distB="0" distL="0" distR="0" wp14:anchorId="7CE6738B" wp14:editId="2FEB9029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6"/>
  </w:num>
  <w:num w:numId="13">
    <w:abstractNumId w:val="21"/>
  </w:num>
  <w:num w:numId="14">
    <w:abstractNumId w:val="10"/>
  </w:num>
  <w:num w:numId="15">
    <w:abstractNumId w:val="0"/>
  </w:num>
  <w:num w:numId="16">
    <w:abstractNumId w:val="1"/>
  </w:num>
  <w:num w:numId="17">
    <w:abstractNumId w:val="24"/>
  </w:num>
  <w:num w:numId="18">
    <w:abstractNumId w:val="9"/>
    <w:lvlOverride w:ilvl="2">
      <w:lvl w:ilvl="2">
        <w:start w:val="1"/>
        <w:numFmt w:val="decimal"/>
        <w:pStyle w:val="Kop3"/>
        <w:lvlText w:val="%1.%2.%3"/>
        <w:lvlJc w:val="left"/>
        <w:pPr>
          <w:ind w:left="680" w:hanging="680"/>
        </w:pPr>
        <w:rPr>
          <w:rFonts w:hint="default"/>
          <w:sz w:val="18"/>
        </w:rPr>
      </w:lvl>
    </w:lvlOverride>
  </w:num>
  <w:num w:numId="19">
    <w:abstractNumId w:val="16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239E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83444"/>
    <w:rsid w:val="009976E9"/>
    <w:rsid w:val="009B5469"/>
    <w:rsid w:val="009D7C25"/>
    <w:rsid w:val="009E2B24"/>
    <w:rsid w:val="00A24852"/>
    <w:rsid w:val="00A2690F"/>
    <w:rsid w:val="00A357DC"/>
    <w:rsid w:val="00A45314"/>
    <w:rsid w:val="00A47598"/>
    <w:rsid w:val="00A657C7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E84"/>
    <w:rsid w:val="00E10395"/>
    <w:rsid w:val="00E12926"/>
    <w:rsid w:val="00E257CD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047D6B"/>
  <w15:docId w15:val="{32867E72-D096-4134-862D-B2E28CE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4"/>
    <w:rsid w:val="00002033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AV Jint</titel>
  <datum>2019-02-20T00:00:00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AE3EFFB2-E39D-45A6-8851-D184827D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Wout Van Caimere</dc:creator>
  <cp:lastModifiedBy>Liesbeth Maene</cp:lastModifiedBy>
  <cp:revision>2</cp:revision>
  <cp:lastPrinted>2013-09-08T14:55:00Z</cp:lastPrinted>
  <dcterms:created xsi:type="dcterms:W3CDTF">2019-09-20T08:33:00Z</dcterms:created>
  <dcterms:modified xsi:type="dcterms:W3CDTF">2019-09-20T08:33:00Z</dcterms:modified>
</cp:coreProperties>
</file>