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:rsidR="008275DA" w:rsidRDefault="008275DA" w:rsidP="000645F7">
          <w:pPr>
            <w:pStyle w:val="documenttype"/>
            <w:sectPr w:rsidR="008275DA" w:rsidSect="008275DA">
              <w:headerReference w:type="default" r:id="rId9"/>
              <w:footerReference w:type="default" r:id="rId10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:rsidR="008275DA" w:rsidRDefault="0075483C" w:rsidP="000645F7">
          <w:pPr>
            <w:pStyle w:val="documenttype"/>
          </w:pPr>
          <w:r>
            <w:t>nota</w:t>
          </w:r>
        </w:p>
      </w:sdtContent>
    </w:sdt>
    <w:p w:rsidR="008275DA" w:rsidRPr="005D2712" w:rsidRDefault="0037139A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364840" w:rsidRPr="0003152A">
            <w:t xml:space="preserve">Sollicitatieformulier </w:t>
          </w:r>
          <w:r w:rsidR="00721587">
            <w:t xml:space="preserve">coördinator WAT </w:t>
          </w:r>
          <w:proofErr w:type="spellStart"/>
          <w:r w:rsidR="00721587">
            <w:t>WAT</w:t>
          </w:r>
          <w:proofErr w:type="spellEnd"/>
          <w:r w:rsidR="00721587">
            <w:t xml:space="preserve"> en communicatiebeleid De Ambrassade</w:t>
          </w:r>
          <w:r w:rsidR="003C1630">
            <w:t xml:space="preserve"> </w:t>
          </w:r>
          <w:r w:rsidR="0008516F" w:rsidRPr="0003152A">
            <w:t>(m/v/x)</w:t>
          </w:r>
        </w:sdtContent>
      </w:sdt>
    </w:p>
    <w:p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19-07-0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65697C">
            <w:t>9 juli 2019</w:t>
          </w:r>
        </w:sdtContent>
      </w:sdt>
    </w:p>
    <w:p w:rsidR="0010549F" w:rsidRPr="00F60212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Ambrassade zoekt een </w:t>
      </w:r>
      <w:r w:rsidR="00721587">
        <w:rPr>
          <w:rFonts w:ascii="Trebuchet MS" w:hAnsi="Trebuchet MS"/>
          <w:sz w:val="20"/>
          <w:szCs w:val="20"/>
        </w:rPr>
        <w:t xml:space="preserve">coördinator WAT </w:t>
      </w:r>
      <w:proofErr w:type="spellStart"/>
      <w:r w:rsidR="00721587">
        <w:rPr>
          <w:rFonts w:ascii="Trebuchet MS" w:hAnsi="Trebuchet MS"/>
          <w:sz w:val="20"/>
          <w:szCs w:val="20"/>
        </w:rPr>
        <w:t>WAT</w:t>
      </w:r>
      <w:proofErr w:type="spellEnd"/>
      <w:r w:rsidR="00721587">
        <w:rPr>
          <w:rFonts w:ascii="Trebuchet MS" w:hAnsi="Trebuchet MS"/>
          <w:sz w:val="20"/>
          <w:szCs w:val="20"/>
        </w:rPr>
        <w:t xml:space="preserve"> en communicatiebeleid De Ambrassade</w:t>
      </w:r>
      <w:r w:rsidR="002C787B" w:rsidRPr="00DB005D">
        <w:rPr>
          <w:rFonts w:ascii="Trebuchet MS" w:hAnsi="Trebuchet MS"/>
          <w:sz w:val="20"/>
          <w:szCs w:val="20"/>
        </w:rPr>
        <w:t xml:space="preserve">, voltijds </w:t>
      </w:r>
      <w:r w:rsidR="00B377B0">
        <w:rPr>
          <w:rFonts w:ascii="Trebuchet MS" w:hAnsi="Trebuchet MS"/>
          <w:sz w:val="20"/>
          <w:szCs w:val="20"/>
        </w:rPr>
        <w:t>on</w:t>
      </w:r>
      <w:r w:rsidR="002C787B" w:rsidRPr="00DB00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="002C787B"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="002C787B" w:rsidRPr="00DB005D">
        <w:rPr>
          <w:rFonts w:ascii="Trebuchet MS" w:hAnsi="Trebuchet MS"/>
          <w:sz w:val="20"/>
          <w:szCs w:val="20"/>
        </w:rPr>
        <w:t>ingevuld sollicitatieformulier voor</w:t>
      </w:r>
      <w:r w:rsidR="002C787B" w:rsidRPr="00F60212">
        <w:rPr>
          <w:rFonts w:ascii="Trebuchet MS" w:hAnsi="Trebuchet MS"/>
          <w:sz w:val="20"/>
          <w:szCs w:val="20"/>
        </w:rPr>
        <w:t xml:space="preserve"> </w:t>
      </w:r>
      <w:r w:rsidR="0037139A">
        <w:rPr>
          <w:rFonts w:ascii="Trebuchet MS" w:hAnsi="Trebuchet MS"/>
          <w:b/>
          <w:sz w:val="20"/>
          <w:szCs w:val="20"/>
        </w:rPr>
        <w:t>maandag 26</w:t>
      </w:r>
      <w:r w:rsidR="00F60212" w:rsidRPr="00F60212">
        <w:rPr>
          <w:rFonts w:ascii="Trebuchet MS" w:hAnsi="Trebuchet MS"/>
          <w:b/>
          <w:sz w:val="20"/>
          <w:szCs w:val="20"/>
        </w:rPr>
        <w:t xml:space="preserve"> augustus, 9u30, </w:t>
      </w:r>
      <w:r w:rsidR="002C787B" w:rsidRPr="00F60212">
        <w:rPr>
          <w:rFonts w:ascii="Trebuchet MS" w:hAnsi="Trebuchet MS"/>
          <w:sz w:val="20"/>
          <w:szCs w:val="20"/>
        </w:rPr>
        <w:t xml:space="preserve">te bezorgen aan </w:t>
      </w:r>
      <w:hyperlink r:id="rId11" w:history="1">
        <w:r w:rsidR="002C787B" w:rsidRPr="00F60212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2C787B" w:rsidRPr="00F60212">
        <w:rPr>
          <w:rFonts w:ascii="Trebuchet MS" w:hAnsi="Trebuchet MS"/>
          <w:sz w:val="20"/>
          <w:szCs w:val="20"/>
        </w:rPr>
        <w:t xml:space="preserve">. </w:t>
      </w:r>
      <w:r w:rsidR="0010549F" w:rsidRPr="00F60212">
        <w:rPr>
          <w:rFonts w:ascii="Trebuchet MS" w:hAnsi="Trebuchet MS"/>
          <w:sz w:val="20"/>
          <w:szCs w:val="20"/>
        </w:rPr>
        <w:t>De Ambrassade hanteert een eenvormig</w:t>
      </w:r>
      <w:bookmarkStart w:id="0" w:name="_GoBack"/>
      <w:bookmarkEnd w:id="0"/>
      <w:r w:rsidR="0010549F" w:rsidRPr="00F60212">
        <w:rPr>
          <w:rFonts w:ascii="Trebuchet MS" w:hAnsi="Trebuchet MS"/>
          <w:sz w:val="20"/>
          <w:szCs w:val="20"/>
        </w:rPr>
        <w:t xml:space="preserve"> sollicitatieformulier om sollicitanten op gelijkwaardige manier te vergelijken. We vragen om geen aparte brief of cv toe te voegen. </w:t>
      </w:r>
    </w:p>
    <w:p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:rsidR="0010549F" w:rsidRDefault="0010549F" w:rsidP="0010549F">
      <w:pPr>
        <w:pStyle w:val="kadertekst"/>
      </w:pPr>
    </w:p>
    <w:p w:rsidR="006111DF" w:rsidRDefault="006111DF" w:rsidP="0010549F">
      <w:pPr>
        <w:pStyle w:val="kadertekst"/>
      </w:pPr>
    </w:p>
    <w:p w:rsidR="0010549F" w:rsidRDefault="0010549F" w:rsidP="0010549F">
      <w:pPr>
        <w:pStyle w:val="kadertekst"/>
      </w:pPr>
    </w:p>
    <w:p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4260E8" w:rsidP="004260E8">
            <w:pPr>
              <w:pStyle w:val="tabeltekst"/>
            </w:pPr>
            <w:r>
              <w:t>Straat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4260E8" w:rsidRPr="006111DF" w:rsidRDefault="004260E8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005D" w:rsidRDefault="00DB005D" w:rsidP="00F96900">
      <w:pPr>
        <w:pStyle w:val="Kop1"/>
      </w:pPr>
    </w:p>
    <w:p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:rsidR="00F96900" w:rsidRDefault="00F96900" w:rsidP="00F96900">
      <w:pPr>
        <w:pStyle w:val="Kop1"/>
      </w:pPr>
      <w:r>
        <w:lastRenderedPageBreak/>
        <w:t>Werkervaring</w:t>
      </w:r>
    </w:p>
    <w:p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/>
        </w:tc>
        <w:tc>
          <w:tcPr>
            <w:tcW w:w="3048" w:type="dxa"/>
          </w:tcPr>
          <w:p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3FEE" w:rsidRDefault="00E33FEE" w:rsidP="00F96900">
      <w:pPr>
        <w:pStyle w:val="Kop1"/>
        <w:rPr>
          <w:lang w:val="en-US"/>
        </w:rPr>
      </w:pPr>
    </w:p>
    <w:p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4260E8" w:rsidRDefault="00F75897" w:rsidP="007A6545"/>
        </w:tc>
        <w:tc>
          <w:tcPr>
            <w:tcW w:w="2717" w:type="dxa"/>
          </w:tcPr>
          <w:p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Default="004260E8" w:rsidP="00077FFA"/>
        </w:tc>
        <w:tc>
          <w:tcPr>
            <w:tcW w:w="2067" w:type="dxa"/>
          </w:tcPr>
          <w:p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Default="00666C5C" w:rsidP="00EB43E2"/>
        </w:tc>
        <w:tc>
          <w:tcPr>
            <w:tcW w:w="2400" w:type="dxa"/>
          </w:tcPr>
          <w:p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Default="0034691C" w:rsidP="007F606F"/>
        </w:tc>
        <w:tc>
          <w:tcPr>
            <w:tcW w:w="2544" w:type="dxa"/>
          </w:tcPr>
          <w:p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</w:tc>
      </w:tr>
    </w:tbl>
    <w:p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:rsidR="00DB005D" w:rsidRPr="007461DA" w:rsidRDefault="00721587" w:rsidP="00B377B0">
      <w:r w:rsidRPr="007461DA">
        <w:t xml:space="preserve">WAT </w:t>
      </w:r>
      <w:proofErr w:type="spellStart"/>
      <w:r w:rsidRPr="007461DA">
        <w:t>WAT</w:t>
      </w:r>
      <w:proofErr w:type="spellEnd"/>
      <w:r w:rsidRPr="007461DA">
        <w:t xml:space="preserve"> is een platform van meer dan 70 organisaties, die jongeren willen informeren en </w:t>
      </w:r>
      <w:proofErr w:type="spellStart"/>
      <w:r w:rsidRPr="007461DA">
        <w:t>toeleiden</w:t>
      </w:r>
      <w:proofErr w:type="spellEnd"/>
      <w:r w:rsidRPr="007461DA">
        <w:t xml:space="preserve"> naar advies of hulp. Door de krachten te bundelen onder 1 merknaam gaat WAT </w:t>
      </w:r>
      <w:proofErr w:type="spellStart"/>
      <w:r w:rsidRPr="007461DA">
        <w:t>WAT</w:t>
      </w:r>
      <w:proofErr w:type="spellEnd"/>
      <w:r w:rsidRPr="007461DA">
        <w:t xml:space="preserve"> de versnippering aan initiatieven, websites en campagnes gericht op jongeren tegen. De Ambrassade heeft veel ambitie om jeugdinformatie en WAT </w:t>
      </w:r>
      <w:proofErr w:type="spellStart"/>
      <w:r w:rsidRPr="007461DA">
        <w:t>WAT</w:t>
      </w:r>
      <w:proofErr w:type="spellEnd"/>
      <w:r w:rsidRPr="007461DA">
        <w:t xml:space="preserve"> verder op de kaart te zetten. </w:t>
      </w:r>
      <w:r w:rsidR="007461DA" w:rsidRPr="007461DA">
        <w:rPr>
          <w:b/>
        </w:rPr>
        <w:t xml:space="preserve">Welke 2 strategieën zet jij in om de naambekendheid van WAT </w:t>
      </w:r>
      <w:proofErr w:type="spellStart"/>
      <w:r w:rsidR="007461DA" w:rsidRPr="007461DA">
        <w:rPr>
          <w:b/>
        </w:rPr>
        <w:t>W</w:t>
      </w:r>
      <w:r w:rsidR="007461DA">
        <w:rPr>
          <w:b/>
        </w:rPr>
        <w:t>AT</w:t>
      </w:r>
      <w:proofErr w:type="spellEnd"/>
      <w:r w:rsidR="007461DA">
        <w:rPr>
          <w:b/>
        </w:rPr>
        <w:t xml:space="preserve"> de komende jaren te verhogen?</w:t>
      </w:r>
      <w:r w:rsidR="007461DA" w:rsidRPr="007461DA">
        <w:rPr>
          <w:b/>
        </w:rPr>
        <w:t xml:space="preserve"> </w:t>
      </w:r>
      <w:r w:rsidR="007461DA">
        <w:rPr>
          <w:b/>
        </w:rPr>
        <w:t>En w</w:t>
      </w:r>
      <w:r w:rsidR="007461DA" w:rsidRPr="007461DA">
        <w:rPr>
          <w:b/>
        </w:rPr>
        <w:t xml:space="preserve">elke rol neem jij als coördinator op om de ambities van WAT </w:t>
      </w:r>
      <w:proofErr w:type="spellStart"/>
      <w:r w:rsidR="007461DA" w:rsidRPr="007461DA">
        <w:rPr>
          <w:b/>
        </w:rPr>
        <w:t>WAT</w:t>
      </w:r>
      <w:proofErr w:type="spellEnd"/>
      <w:r w:rsidR="007461DA" w:rsidRPr="007461DA">
        <w:rPr>
          <w:b/>
        </w:rPr>
        <w:t xml:space="preserve"> te versterken?</w:t>
      </w:r>
      <w:r w:rsidRPr="007461DA">
        <w:t xml:space="preserve"> (antwoord max. 1 bladzijde)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392"/>
      </w:tblGrid>
      <w:tr w:rsidR="006111DF" w:rsidTr="002F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</w:tcPr>
          <w:p w:rsidR="007461DA" w:rsidRPr="00B377B0" w:rsidRDefault="007461DA" w:rsidP="007461DA">
            <w:pPr>
              <w:rPr>
                <w:rFonts w:ascii="Calibri" w:hAnsi="Calibri"/>
              </w:rPr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EA70A5" w:rsidRDefault="00EA70A5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2F5390" w:rsidRDefault="002F5390" w:rsidP="006111DF">
            <w:pPr>
              <w:pStyle w:val="tabeltekst"/>
            </w:pPr>
          </w:p>
          <w:p w:rsidR="006111DF" w:rsidRDefault="006111DF" w:rsidP="006111DF">
            <w:pPr>
              <w:pStyle w:val="tabeltekst"/>
            </w:pPr>
          </w:p>
        </w:tc>
      </w:tr>
    </w:tbl>
    <w:p w:rsidR="00E33FEE" w:rsidRPr="00077FFA" w:rsidRDefault="00E33FEE" w:rsidP="00595F8A"/>
    <w:sectPr w:rsidR="00E33FEE" w:rsidRPr="00077FFA" w:rsidSect="008275DA">
      <w:headerReference w:type="default" r:id="rId12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4C" w:rsidRDefault="00AC474C" w:rsidP="00E95A33">
      <w:pPr>
        <w:spacing w:before="0" w:line="240" w:lineRule="auto"/>
      </w:pPr>
      <w:r>
        <w:separator/>
      </w:r>
    </w:p>
  </w:endnote>
  <w:endnote w:type="continuationSeparator" w:id="0">
    <w:p w:rsidR="00AC474C" w:rsidRDefault="00AC474C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Pr="00D9486F" w:rsidRDefault="0037139A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721587">
          <w:t xml:space="preserve">Sollicitatieformulier coördinator WAT </w:t>
        </w:r>
        <w:proofErr w:type="spellStart"/>
        <w:r w:rsidR="00721587">
          <w:t>WAT</w:t>
        </w:r>
        <w:proofErr w:type="spellEnd"/>
        <w:r w:rsidR="00721587">
          <w:t xml:space="preserve"> en communicatiebeleid De Ambrassade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19-07-09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65697C">
          <w:t>9 juli 2019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4C" w:rsidRDefault="00AC474C" w:rsidP="001125B4">
      <w:pPr>
        <w:spacing w:after="80"/>
      </w:pPr>
      <w:r>
        <w:t>_________________</w:t>
      </w:r>
    </w:p>
  </w:footnote>
  <w:footnote w:type="continuationSeparator" w:id="0">
    <w:p w:rsidR="00AC474C" w:rsidRPr="001125B4" w:rsidRDefault="00AC474C" w:rsidP="001125B4">
      <w:pPr>
        <w:spacing w:after="80"/>
      </w:pPr>
      <w:r>
        <w:t>_________________</w:t>
      </w:r>
    </w:p>
  </w:footnote>
  <w:footnote w:type="continuationNotice" w:id="1">
    <w:p w:rsidR="00AC474C" w:rsidRPr="001125B4" w:rsidRDefault="00AC474C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152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93FEF"/>
    <w:rsid w:val="001A783C"/>
    <w:rsid w:val="001B7185"/>
    <w:rsid w:val="001D5255"/>
    <w:rsid w:val="001D64A9"/>
    <w:rsid w:val="001E50FC"/>
    <w:rsid w:val="00202A2F"/>
    <w:rsid w:val="00247C3D"/>
    <w:rsid w:val="0026467C"/>
    <w:rsid w:val="00272F4C"/>
    <w:rsid w:val="00283EFC"/>
    <w:rsid w:val="0029030D"/>
    <w:rsid w:val="00290E09"/>
    <w:rsid w:val="002B13C8"/>
    <w:rsid w:val="002C7582"/>
    <w:rsid w:val="002C787B"/>
    <w:rsid w:val="002D6123"/>
    <w:rsid w:val="002E34A5"/>
    <w:rsid w:val="002F5390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139A"/>
    <w:rsid w:val="003726E5"/>
    <w:rsid w:val="003841AC"/>
    <w:rsid w:val="003B0E64"/>
    <w:rsid w:val="003B2F88"/>
    <w:rsid w:val="003B3E4B"/>
    <w:rsid w:val="003C141A"/>
    <w:rsid w:val="003C1630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60E8"/>
    <w:rsid w:val="00435157"/>
    <w:rsid w:val="0044751B"/>
    <w:rsid w:val="00483005"/>
    <w:rsid w:val="00490D22"/>
    <w:rsid w:val="00491B9C"/>
    <w:rsid w:val="004B08E7"/>
    <w:rsid w:val="004D30C0"/>
    <w:rsid w:val="004F0C70"/>
    <w:rsid w:val="005062ED"/>
    <w:rsid w:val="0051004C"/>
    <w:rsid w:val="00512FF7"/>
    <w:rsid w:val="005223B4"/>
    <w:rsid w:val="00531536"/>
    <w:rsid w:val="00535EE6"/>
    <w:rsid w:val="005417BA"/>
    <w:rsid w:val="00552059"/>
    <w:rsid w:val="005541FA"/>
    <w:rsid w:val="00560BD6"/>
    <w:rsid w:val="00572FAB"/>
    <w:rsid w:val="0057492D"/>
    <w:rsid w:val="00576287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5697C"/>
    <w:rsid w:val="00666C38"/>
    <w:rsid w:val="00666C5C"/>
    <w:rsid w:val="0066710A"/>
    <w:rsid w:val="00685172"/>
    <w:rsid w:val="006A64CA"/>
    <w:rsid w:val="006C231D"/>
    <w:rsid w:val="006C7737"/>
    <w:rsid w:val="006D60CF"/>
    <w:rsid w:val="006D6C72"/>
    <w:rsid w:val="006F1EAB"/>
    <w:rsid w:val="007038D0"/>
    <w:rsid w:val="007052CA"/>
    <w:rsid w:val="0070557C"/>
    <w:rsid w:val="00705C7D"/>
    <w:rsid w:val="00713084"/>
    <w:rsid w:val="00715334"/>
    <w:rsid w:val="00721587"/>
    <w:rsid w:val="007222A0"/>
    <w:rsid w:val="00736435"/>
    <w:rsid w:val="00742E96"/>
    <w:rsid w:val="00744EB5"/>
    <w:rsid w:val="007461DA"/>
    <w:rsid w:val="007474D4"/>
    <w:rsid w:val="00750EAA"/>
    <w:rsid w:val="0075483C"/>
    <w:rsid w:val="00763937"/>
    <w:rsid w:val="00764715"/>
    <w:rsid w:val="00773771"/>
    <w:rsid w:val="007B01BB"/>
    <w:rsid w:val="007B2DE2"/>
    <w:rsid w:val="007B3E4F"/>
    <w:rsid w:val="007C63FC"/>
    <w:rsid w:val="007D0152"/>
    <w:rsid w:val="007D4B4E"/>
    <w:rsid w:val="007D7EED"/>
    <w:rsid w:val="00812904"/>
    <w:rsid w:val="008275DA"/>
    <w:rsid w:val="00830AAD"/>
    <w:rsid w:val="00842F7C"/>
    <w:rsid w:val="00851609"/>
    <w:rsid w:val="0085451C"/>
    <w:rsid w:val="008656CD"/>
    <w:rsid w:val="00871935"/>
    <w:rsid w:val="0088714A"/>
    <w:rsid w:val="0089703C"/>
    <w:rsid w:val="008B209C"/>
    <w:rsid w:val="008C0A99"/>
    <w:rsid w:val="008E013C"/>
    <w:rsid w:val="008E7A79"/>
    <w:rsid w:val="008F1F13"/>
    <w:rsid w:val="008F3994"/>
    <w:rsid w:val="0090799E"/>
    <w:rsid w:val="0091323F"/>
    <w:rsid w:val="0095354E"/>
    <w:rsid w:val="00971D1B"/>
    <w:rsid w:val="00983444"/>
    <w:rsid w:val="009A48C7"/>
    <w:rsid w:val="009D7C25"/>
    <w:rsid w:val="00A05BD7"/>
    <w:rsid w:val="00A05D83"/>
    <w:rsid w:val="00A101D0"/>
    <w:rsid w:val="00A2690F"/>
    <w:rsid w:val="00A359DB"/>
    <w:rsid w:val="00A41653"/>
    <w:rsid w:val="00A45314"/>
    <w:rsid w:val="00A657C7"/>
    <w:rsid w:val="00A83F17"/>
    <w:rsid w:val="00A96254"/>
    <w:rsid w:val="00AA0AB7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5F02"/>
    <w:rsid w:val="00B30E49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BF0B2D"/>
    <w:rsid w:val="00C13769"/>
    <w:rsid w:val="00C15A2C"/>
    <w:rsid w:val="00C23803"/>
    <w:rsid w:val="00C266F0"/>
    <w:rsid w:val="00C40E8F"/>
    <w:rsid w:val="00C6221E"/>
    <w:rsid w:val="00C744C5"/>
    <w:rsid w:val="00C775A1"/>
    <w:rsid w:val="00C81C32"/>
    <w:rsid w:val="00C83321"/>
    <w:rsid w:val="00CA4610"/>
    <w:rsid w:val="00CA64C2"/>
    <w:rsid w:val="00CB0C61"/>
    <w:rsid w:val="00CC3EF5"/>
    <w:rsid w:val="00CE2B26"/>
    <w:rsid w:val="00CF06B7"/>
    <w:rsid w:val="00CF46D2"/>
    <w:rsid w:val="00CF54D2"/>
    <w:rsid w:val="00D01EE0"/>
    <w:rsid w:val="00D03305"/>
    <w:rsid w:val="00D27D5A"/>
    <w:rsid w:val="00D30659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E10395"/>
    <w:rsid w:val="00E12926"/>
    <w:rsid w:val="00E33FEE"/>
    <w:rsid w:val="00E4245F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D132E"/>
    <w:rsid w:val="00EE5F25"/>
    <w:rsid w:val="00EF5259"/>
    <w:rsid w:val="00EF630B"/>
    <w:rsid w:val="00F2575D"/>
    <w:rsid w:val="00F25EAB"/>
    <w:rsid w:val="00F53F72"/>
    <w:rsid w:val="00F60212"/>
    <w:rsid w:val="00F60B28"/>
    <w:rsid w:val="00F73103"/>
    <w:rsid w:val="00F75897"/>
    <w:rsid w:val="00F9638C"/>
    <w:rsid w:val="00F96900"/>
    <w:rsid w:val="00FA22D2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4941E2B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wileenjob@ambrassad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5"/>
    <w:rsid w:val="0040764C"/>
    <w:rsid w:val="00747387"/>
    <w:rsid w:val="009444ED"/>
    <w:rsid w:val="00B176AA"/>
    <w:rsid w:val="00BC601D"/>
    <w:rsid w:val="00BD2BF9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Sollicitatieformulier coördinator WAT WAT en communicatiebeleid De Ambrassade (m/v/x)</titel>
  <datum>2019-07-09T00:00:00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9E1530D9-CF32-4673-9AE3-5F5EDD1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Eva Vereecke</cp:lastModifiedBy>
  <cp:revision>9</cp:revision>
  <cp:lastPrinted>2015-10-05T09:21:00Z</cp:lastPrinted>
  <dcterms:created xsi:type="dcterms:W3CDTF">2019-07-08T09:32:00Z</dcterms:created>
  <dcterms:modified xsi:type="dcterms:W3CDTF">2019-07-09T09:18:00Z</dcterms:modified>
</cp:coreProperties>
</file>