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GoBack"/>
      <w:bookmarkEnd w:id="0"/>
    </w:p>
    <w:p w:rsidR="008275DA" w:rsidRDefault="00C52EA1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C52EA1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5875C7">
            <w:t>Kandidatenformulier Stuurgroep Basismonitoring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9-03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5875C7">
            <w:t>26 maart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5875C7" w:rsidRPr="00AF4382" w:rsidTr="005875C7">
        <w:trPr>
          <w:trHeight w:val="332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C7" w:rsidRPr="00AF4382" w:rsidRDefault="005875C7" w:rsidP="005875C7">
            <w:pPr>
              <w:pStyle w:val="tabeltekst"/>
            </w:pPr>
            <w:r w:rsidRPr="00AF4382">
              <w:t xml:space="preserve">Sturen naar: </w:t>
            </w:r>
            <w:r>
              <w:t>liesbeth.maene@ambrassade.be</w:t>
            </w:r>
          </w:p>
          <w:p w:rsidR="005875C7" w:rsidRPr="00440B6A" w:rsidRDefault="005875C7" w:rsidP="005875C7">
            <w:pPr>
              <w:pStyle w:val="tabeltekst"/>
            </w:pPr>
            <w:r w:rsidRPr="00AF4382">
              <w:t xml:space="preserve">Voor meer info: 02 551 13 </w:t>
            </w:r>
            <w:r>
              <w:t>51</w:t>
            </w:r>
          </w:p>
        </w:tc>
      </w:tr>
      <w:tr w:rsidR="005875C7" w:rsidRPr="00AF4382" w:rsidTr="005875C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C7" w:rsidRDefault="005875C7" w:rsidP="005875C7">
            <w:pPr>
              <w:pStyle w:val="tabeltekst"/>
            </w:pPr>
            <w:r>
              <w:t>Neem zeker vooraf de verwachtingen en de procedure door!</w:t>
            </w:r>
          </w:p>
          <w:p w:rsidR="005875C7" w:rsidRDefault="005875C7" w:rsidP="005875C7">
            <w:pPr>
              <w:pStyle w:val="tabeltekst"/>
            </w:pPr>
            <w:r w:rsidRPr="00AF4382">
              <w:t>Beperk je in je antwoorden tot de beschikbare ruimte.</w:t>
            </w:r>
          </w:p>
          <w:p w:rsidR="005875C7" w:rsidRPr="003E3AC6" w:rsidRDefault="005875C7" w:rsidP="005875C7">
            <w:pPr>
              <w:pStyle w:val="tabeltekst"/>
            </w:pPr>
            <w:r>
              <w:t>Bezorg je kandidatuur de woensdag voor de eerstvolgende Commissie Jeugdwerk zodat deze behandeld kan worden op de kerngroep van de Commissie Jeugdwerk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5875C7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C7" w:rsidRPr="00AF4382" w:rsidRDefault="005875C7" w:rsidP="005875C7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C7" w:rsidRPr="00AF4382" w:rsidRDefault="005875C7" w:rsidP="005875C7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F4382">
              <w:rPr>
                <w:spacing w:val="-2"/>
              </w:rPr>
              <w:instrText xml:space="preserve"> FORMCHECKBOX </w:instrText>
            </w:r>
            <w:r w:rsidR="00C52EA1">
              <w:rPr>
                <w:spacing w:val="-2"/>
              </w:rPr>
            </w:r>
            <w:r w:rsidR="00C52EA1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1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82">
              <w:rPr>
                <w:spacing w:val="-2"/>
              </w:rPr>
              <w:instrText xml:space="preserve"> FORMCHECKBOX </w:instrText>
            </w:r>
            <w:r w:rsidR="00C52EA1">
              <w:rPr>
                <w:spacing w:val="-2"/>
              </w:rPr>
            </w:r>
            <w:r w:rsidR="00C52EA1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X: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82">
              <w:rPr>
                <w:spacing w:val="-2"/>
              </w:rPr>
              <w:instrText xml:space="preserve"> FORMCHECKBOX </w:instrText>
            </w:r>
            <w:r w:rsidR="00C52EA1">
              <w:rPr>
                <w:spacing w:val="-2"/>
              </w:rPr>
            </w:r>
            <w:r w:rsidR="00C52EA1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4D58B4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</w:tbl>
    <w:p w:rsidR="005875C7" w:rsidRPr="00AF4382" w:rsidRDefault="003B6D82" w:rsidP="005875C7">
      <w:pPr>
        <w:pStyle w:val="Kop1"/>
        <w:numPr>
          <w:ilvl w:val="0"/>
          <w:numId w:val="0"/>
        </w:numPr>
      </w:pPr>
      <w:r w:rsidRPr="00AF4382">
        <w:br w:type="page"/>
      </w:r>
      <w:r w:rsidR="005875C7">
        <w:lastRenderedPageBreak/>
        <w:t xml:space="preserve">Wat is jouw </w:t>
      </w:r>
      <w:r w:rsidR="005875C7" w:rsidRPr="00AF4382">
        <w:t xml:space="preserve">motivatie </w:t>
      </w:r>
      <w:r w:rsidR="005875C7">
        <w:t>om deel uit te maken van de Stuurgroep Basismonitoring departement CJM, zowel vanuit je persoonlijke motivatie als vanuit je organisatie/functie?</w:t>
      </w:r>
    </w:p>
    <w:p w:rsidR="005875C7" w:rsidRPr="00AF4382" w:rsidRDefault="005875C7" w:rsidP="005875C7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70D5" wp14:editId="719F9E47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C7" w:rsidRPr="00857020" w:rsidRDefault="005875C7" w:rsidP="005875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70D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5875C7" w:rsidRPr="00857020" w:rsidRDefault="005875C7" w:rsidP="005875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AF4382" w:rsidRDefault="005875C7" w:rsidP="005875C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875C7" w:rsidRPr="004D58B4" w:rsidRDefault="005875C7" w:rsidP="005875C7">
      <w:pPr>
        <w:pStyle w:val="Kop1"/>
        <w:numPr>
          <w:ilvl w:val="0"/>
          <w:numId w:val="0"/>
        </w:numPr>
      </w:pPr>
      <w:r>
        <w:t xml:space="preserve">Welke </w:t>
      </w:r>
      <w:r w:rsidRPr="004D58B4">
        <w:t>plaats zal jou</w:t>
      </w:r>
      <w:r>
        <w:t xml:space="preserve">w aanwezigheid in de Stuurgroep Basismonitoring departement CJM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:rsidR="005875C7" w:rsidRPr="00AF4382" w:rsidRDefault="005875C7" w:rsidP="005875C7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F039" wp14:editId="611779DF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C7" w:rsidRPr="00145FEF" w:rsidRDefault="005875C7" w:rsidP="005875C7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F039"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5875C7" w:rsidRPr="00145FEF" w:rsidRDefault="005875C7" w:rsidP="005875C7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5C7" w:rsidRPr="00AF4382" w:rsidRDefault="005875C7" w:rsidP="005875C7">
      <w:pPr>
        <w:rPr>
          <w:rFonts w:ascii="Calibri" w:hAnsi="Calibri" w:cs="Arial"/>
          <w:sz w:val="22"/>
          <w:szCs w:val="22"/>
        </w:rPr>
      </w:pPr>
    </w:p>
    <w:p w:rsidR="005875C7" w:rsidRPr="00C423D7" w:rsidRDefault="005875C7" w:rsidP="005875C7"/>
    <w:p w:rsidR="003B6D82" w:rsidRPr="00AF4382" w:rsidRDefault="003B6D82" w:rsidP="005875C7">
      <w:pPr>
        <w:pStyle w:val="Kop1"/>
        <w:rPr>
          <w:rFonts w:ascii="Calibri" w:hAnsi="Calibri" w:cs="Arial"/>
          <w:b w:val="0"/>
          <w:bCs w:val="0"/>
          <w:sz w:val="22"/>
          <w:szCs w:val="22"/>
        </w:rPr>
      </w:pPr>
    </w:p>
    <w:sectPr w:rsidR="003B6D82" w:rsidRPr="00AF4382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21" w:rsidRDefault="00CB0621" w:rsidP="00E95A33">
      <w:pPr>
        <w:spacing w:before="0" w:line="240" w:lineRule="auto"/>
      </w:pPr>
      <w:r>
        <w:separator/>
      </w:r>
    </w:p>
  </w:endnote>
  <w:endnote w:type="continuationSeparator" w:id="0">
    <w:p w:rsidR="00CB0621" w:rsidRDefault="00CB0621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C52EA1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5875C7">
          <w:t>Kandidatenformulier Stuurgroep Basismonitoring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03-2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5875C7">
          <w:t>26 maart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5875C7">
      <w:rPr>
        <w:noProof/>
      </w:rPr>
      <w:fldChar w:fldCharType="begin"/>
    </w:r>
    <w:r w:rsidR="005875C7">
      <w:rPr>
        <w:noProof/>
      </w:rPr>
      <w:instrText>NUMPAGES  \* Arabic  \* MERGEFORMAT</w:instrText>
    </w:r>
    <w:r w:rsidR="005875C7">
      <w:rPr>
        <w:noProof/>
      </w:rPr>
      <w:fldChar w:fldCharType="separate"/>
    </w:r>
    <w:r>
      <w:rPr>
        <w:noProof/>
      </w:rPr>
      <w:t>2</w:t>
    </w:r>
    <w:r w:rsidR="00587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21" w:rsidRDefault="00CB0621" w:rsidP="001125B4">
      <w:pPr>
        <w:spacing w:after="80"/>
      </w:pPr>
      <w:r>
        <w:t>_________________</w:t>
      </w:r>
    </w:p>
  </w:footnote>
  <w:footnote w:type="continuationSeparator" w:id="0">
    <w:p w:rsidR="00CB0621" w:rsidRPr="001125B4" w:rsidRDefault="00CB0621" w:rsidP="001125B4">
      <w:pPr>
        <w:spacing w:after="80"/>
      </w:pPr>
      <w:r>
        <w:t>_________________</w:t>
      </w:r>
    </w:p>
  </w:footnote>
  <w:footnote w:type="continuationNotice" w:id="1">
    <w:p w:rsidR="00CB0621" w:rsidRPr="001125B4" w:rsidRDefault="00CB0621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645F7"/>
    <w:rsid w:val="00097365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8125D"/>
    <w:rsid w:val="001A783C"/>
    <w:rsid w:val="001C589D"/>
    <w:rsid w:val="001D64A9"/>
    <w:rsid w:val="001E50FC"/>
    <w:rsid w:val="00202A2F"/>
    <w:rsid w:val="00247C3D"/>
    <w:rsid w:val="00260D78"/>
    <w:rsid w:val="0026467C"/>
    <w:rsid w:val="0027735E"/>
    <w:rsid w:val="00283EFC"/>
    <w:rsid w:val="0029030D"/>
    <w:rsid w:val="00290E09"/>
    <w:rsid w:val="002E0E9F"/>
    <w:rsid w:val="002E5649"/>
    <w:rsid w:val="002F12AE"/>
    <w:rsid w:val="002F7427"/>
    <w:rsid w:val="003016F8"/>
    <w:rsid w:val="003201DE"/>
    <w:rsid w:val="003324FA"/>
    <w:rsid w:val="00336F7E"/>
    <w:rsid w:val="00337A4A"/>
    <w:rsid w:val="003670BA"/>
    <w:rsid w:val="003B2F88"/>
    <w:rsid w:val="003B3E4B"/>
    <w:rsid w:val="003B6D82"/>
    <w:rsid w:val="003C141A"/>
    <w:rsid w:val="003C526E"/>
    <w:rsid w:val="003C760D"/>
    <w:rsid w:val="003D0462"/>
    <w:rsid w:val="003F320F"/>
    <w:rsid w:val="00412891"/>
    <w:rsid w:val="00435157"/>
    <w:rsid w:val="00482CE6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875C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15F9"/>
    <w:rsid w:val="00685172"/>
    <w:rsid w:val="006B5956"/>
    <w:rsid w:val="006C231D"/>
    <w:rsid w:val="006D60CF"/>
    <w:rsid w:val="006E511D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A140F"/>
    <w:rsid w:val="007B01BB"/>
    <w:rsid w:val="007B2DE2"/>
    <w:rsid w:val="007C63FC"/>
    <w:rsid w:val="007D0152"/>
    <w:rsid w:val="007D7EED"/>
    <w:rsid w:val="007F5412"/>
    <w:rsid w:val="00805E33"/>
    <w:rsid w:val="008275DA"/>
    <w:rsid w:val="00830AAD"/>
    <w:rsid w:val="00842CC6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718E2"/>
    <w:rsid w:val="00983444"/>
    <w:rsid w:val="009976E9"/>
    <w:rsid w:val="009D7C25"/>
    <w:rsid w:val="00A2690F"/>
    <w:rsid w:val="00A357DC"/>
    <w:rsid w:val="00A45314"/>
    <w:rsid w:val="00A657C7"/>
    <w:rsid w:val="00A77EC2"/>
    <w:rsid w:val="00AA0AB7"/>
    <w:rsid w:val="00AB37BF"/>
    <w:rsid w:val="00AC3B37"/>
    <w:rsid w:val="00AC4941"/>
    <w:rsid w:val="00AC7103"/>
    <w:rsid w:val="00AD4C26"/>
    <w:rsid w:val="00AD5543"/>
    <w:rsid w:val="00AD68DA"/>
    <w:rsid w:val="00B01230"/>
    <w:rsid w:val="00B04707"/>
    <w:rsid w:val="00B25F02"/>
    <w:rsid w:val="00B30E49"/>
    <w:rsid w:val="00B47CBA"/>
    <w:rsid w:val="00B57F01"/>
    <w:rsid w:val="00B60A2C"/>
    <w:rsid w:val="00B62782"/>
    <w:rsid w:val="00B70513"/>
    <w:rsid w:val="00B905BF"/>
    <w:rsid w:val="00B91F10"/>
    <w:rsid w:val="00BC755C"/>
    <w:rsid w:val="00BD6E5F"/>
    <w:rsid w:val="00C13769"/>
    <w:rsid w:val="00C266F0"/>
    <w:rsid w:val="00C40E8F"/>
    <w:rsid w:val="00C423D7"/>
    <w:rsid w:val="00C52EA1"/>
    <w:rsid w:val="00C744C5"/>
    <w:rsid w:val="00C81C32"/>
    <w:rsid w:val="00CB0621"/>
    <w:rsid w:val="00CC1E86"/>
    <w:rsid w:val="00CC3EF5"/>
    <w:rsid w:val="00D03305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56808"/>
    <w:rsid w:val="00E62C5F"/>
    <w:rsid w:val="00E732DC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687A27"/>
    <w:rsid w:val="0078525B"/>
    <w:rsid w:val="00E14206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  <w:style w:type="paragraph" w:customStyle="1" w:styleId="F24B363D2BC74E339B3083C7D96E6860">
    <w:name w:val="F24B363D2BC74E339B3083C7D96E6860"/>
    <w:rsid w:val="0068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Stuurgroep Basismonitoring</titel>
  <datum>2019-03-26T00:00:00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BD152229-99A8-4207-AD7A-2989E2C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2</cp:revision>
  <cp:lastPrinted>2012-12-03T18:59:00Z</cp:lastPrinted>
  <dcterms:created xsi:type="dcterms:W3CDTF">2019-03-26T15:27:00Z</dcterms:created>
  <dcterms:modified xsi:type="dcterms:W3CDTF">2019-03-26T15:27:00Z</dcterms:modified>
</cp:coreProperties>
</file>