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87B" w:rsidRDefault="000A487B" w:rsidP="000A487B">
      <w:pPr>
        <w:pStyle w:val="documenttype"/>
        <w:sectPr w:rsidR="000A487B" w:rsidSect="0054649E">
          <w:headerReference w:type="default" r:id="rId9"/>
          <w:footerReference w:type="default" r:id="rId10"/>
          <w:type w:val="continuous"/>
          <w:pgSz w:w="11906" w:h="16838" w:code="9"/>
          <w:pgMar w:top="2483" w:right="1247" w:bottom="1191" w:left="1247" w:header="323" w:footer="471" w:gutter="0"/>
          <w:cols w:space="708"/>
          <w:docGrid w:linePitch="360"/>
        </w:sectPr>
      </w:pPr>
    </w:p>
    <w:p w:rsidR="008275DA" w:rsidRDefault="00A82554" w:rsidP="000645F7">
      <w:pPr>
        <w:pStyle w:val="documenttype"/>
      </w:pPr>
      <w:sdt>
        <w:sdtPr>
          <w:alias w:val="documenttype"/>
          <w:tag w:val="documenttype"/>
          <w:id w:val="441200184"/>
          <w:lock w:val="sdtLocked"/>
          <w:placeholder>
            <w:docPart w:val="137F36E782404160AC890E8A91BD3D4B"/>
          </w:placeholder>
          <w:showingPlcHdr/>
        </w:sdtPr>
        <w:sdtEndPr/>
        <w:sdtContent>
          <w:r w:rsidR="000A487B" w:rsidRPr="009B6DB0">
            <w:t>nota</w:t>
          </w:r>
        </w:sdtContent>
      </w:sdt>
    </w:p>
    <w:p w:rsidR="008275DA" w:rsidRPr="005D2712" w:rsidRDefault="00A82554" w:rsidP="006A4542">
      <w:pPr>
        <w:pStyle w:val="Titel"/>
      </w:pPr>
      <w:sdt>
        <w:sdtPr>
          <w:alias w:val="titel_document"/>
          <w:tag w:val="titel_document"/>
          <w:id w:val="964857934"/>
          <w:lock w:val="sdtLocked"/>
          <w:placeholder>
            <w:docPart w:val="D41A5A8C079A4E4E957C832234CE7ED5"/>
          </w:placeholder>
          <w:dataBinding w:xpath="/root[1]/titel[1]" w:storeItemID="{CA1B0BD9-A7F3-4B5F-AAF5-B95B599EA456}"/>
          <w:text/>
        </w:sdtPr>
        <w:sdtEndPr/>
        <w:sdtContent>
          <w:r w:rsidR="00786977">
            <w:t xml:space="preserve">Oproep kandidaten voor </w:t>
          </w:r>
          <w:r w:rsidR="003C212C">
            <w:t>stuurgroep basismonitoring</w:t>
          </w:r>
          <w:r w:rsidR="00786977">
            <w:t xml:space="preserve"> </w:t>
          </w:r>
        </w:sdtContent>
      </w:sdt>
    </w:p>
    <w:p w:rsidR="008275DA" w:rsidRPr="0075483C" w:rsidRDefault="008275DA" w:rsidP="0075483C">
      <w:pPr>
        <w:pStyle w:val="datumnota"/>
      </w:pPr>
      <w:r w:rsidRPr="0075483C">
        <w:rPr>
          <w:b/>
        </w:rPr>
        <w:t>Datum:</w:t>
      </w:r>
      <w:r w:rsidRPr="0075483C">
        <w:t xml:space="preserve"> </w:t>
      </w:r>
      <w:sdt>
        <w:sdtPr>
          <w:alias w:val="publicatiedatum"/>
          <w:tag w:val="publicatiedatum"/>
          <w:id w:val="212547194"/>
          <w:lock w:val="sdtLocked"/>
          <w:placeholder>
            <w:docPart w:val="62FBB13576824B5CAD1F8DF44770F08C"/>
          </w:placeholder>
          <w:dataBinding w:xpath="/root[1]/datum[1]" w:storeItemID="{CA1B0BD9-A7F3-4B5F-AAF5-B95B599EA456}"/>
          <w:date w:fullDate="2019-03-26T00:00:00Z">
            <w:dateFormat w:val="d MMMM yyyy"/>
            <w:lid w:val="nl-BE"/>
            <w:storeMappedDataAs w:val="dateTime"/>
            <w:calendar w:val="gregorian"/>
          </w:date>
        </w:sdtPr>
        <w:sdtEndPr/>
        <w:sdtContent>
          <w:r w:rsidR="003C212C">
            <w:t>26 maart 2019</w:t>
          </w:r>
        </w:sdtContent>
      </w:sdt>
    </w:p>
    <w:p w:rsidR="009B6DB0" w:rsidRDefault="00786977" w:rsidP="00786977">
      <w:pPr>
        <w:pStyle w:val="Kop1"/>
      </w:pPr>
      <w:r>
        <w:t>Geschiedenis</w:t>
      </w:r>
    </w:p>
    <w:p w:rsidR="00786977" w:rsidRDefault="00786977" w:rsidP="00786977">
      <w:r>
        <w:t>In 2014 vroeg Commissie Jeugdwerk aan De Ambrassade werk te maken van het monitoren en analyseren van veel meer cijfergegevens over het jeugdwerk in Vlaanderen, vanuit de vaststelling dat er amper cijfergegevens werden bij gehouden.</w:t>
      </w:r>
    </w:p>
    <w:p w:rsidR="00786977" w:rsidRDefault="00786977" w:rsidP="00786977">
      <w:r>
        <w:t>De belangrijkste doelstelling die de CJW toen formuleerde was: “Met deze cijfertool willen we, met behulp van een digitaal platform, cijfers verzamelen zodat we een effectief zicht krijgen op de aantallen en soorten jeugdwerk. De cijfertool moet de kracht, de diversiteit, maar vooral ook het (grote) bereik van Jeugdwerk kunnen aantonen.”</w:t>
      </w:r>
    </w:p>
    <w:p w:rsidR="00786977" w:rsidRDefault="00786977" w:rsidP="00786977">
      <w:r>
        <w:t>De Ambrassade ging hiermee aan de slag, en sprak in eerste instantie hiervoor de Afdeling Jeugd aan. Vanuit de visie dat zo’n tool om verschillende redenen alleen zinvol kan zijn in samenwerking met de overheid:</w:t>
      </w:r>
    </w:p>
    <w:p w:rsidR="00786977" w:rsidRDefault="00786977" w:rsidP="00786977">
      <w:pPr>
        <w:pStyle w:val="lijstbulletskroon"/>
      </w:pPr>
      <w:r>
        <w:t>Monitoring, onderzoek, cijfergegevens opvragen zijn bij uitstek taken die een overheid nu al opneemt en wil blijven opnemen in de toekomst</w:t>
      </w:r>
    </w:p>
    <w:p w:rsidR="00786977" w:rsidRDefault="00786977" w:rsidP="00786977">
      <w:pPr>
        <w:pStyle w:val="lijstbulletskroon"/>
      </w:pPr>
      <w:r>
        <w:t>Door het samen met de overheid te doen, kan er een zinvolle koppeling gemaakt worden met het indienen van beleidsnota’s en/of werkingsverslagen</w:t>
      </w:r>
    </w:p>
    <w:p w:rsidR="00786977" w:rsidRDefault="00786977" w:rsidP="00786977">
      <w:pPr>
        <w:pStyle w:val="lijstbulletskroon"/>
      </w:pPr>
      <w:r>
        <w:t>Een overheid heeft de middelen en mankracht om zo’n tool op een degelijke manier vorm te geven, te blijven onderhouden en te continueren over een lange termijn.</w:t>
      </w:r>
    </w:p>
    <w:p w:rsidR="00786977" w:rsidRDefault="00786977" w:rsidP="00786977">
      <w:r>
        <w:t xml:space="preserve">De Afdeling Jeugd toonde van in het begin interesse, maar gaf aan op dat moment (2015-2016) nog geen middelen hiervoor te hebben. Door het reorganisatietraject van het Departement in 2017 kwam daar verandering in. </w:t>
      </w:r>
    </w:p>
    <w:p w:rsidR="00786977" w:rsidRDefault="00786977" w:rsidP="00786977">
      <w:r>
        <w:t>Het Departement besliste eind 2017 dat er een degelijk traject moest gelopen worden met de jeugdsector om te komen tot een cijfertool voor het jeugdwerk. De werkgroep die dit traject zal vormgeven, werd begin 2018 opgestart.</w:t>
      </w:r>
    </w:p>
    <w:p w:rsidR="00786977" w:rsidRDefault="00786977" w:rsidP="00786977">
      <w:r>
        <w:t>In december 2017 kwam Hilde Van Dyck (trekker van dit traject binnen het Departement) al een toelichting geven op de CJW hierover. Toen stelden 6 jeugdwerkers zich al kandidaat om deel te nemen aan een 1</w:t>
      </w:r>
      <w:r w:rsidRPr="00786977">
        <w:rPr>
          <w:vertAlign w:val="superscript"/>
        </w:rPr>
        <w:t>e</w:t>
      </w:r>
      <w:r>
        <w:t xml:space="preserve"> vergadering. Die vergadering vond plaats in maart 2018</w:t>
      </w:r>
      <w:r w:rsidR="003C212C">
        <w:t xml:space="preserve"> en ondertussen werkten we hier al een jaar aan verder</w:t>
      </w:r>
      <w:r w:rsidR="00DA7A55">
        <w:t xml:space="preserve"> en werd in maart 2019 opnieuw een toelichting gegeven aan de commissie jeugdwerk</w:t>
      </w:r>
      <w:bookmarkStart w:id="0" w:name="_GoBack"/>
      <w:bookmarkEnd w:id="0"/>
      <w:r>
        <w:t>.</w:t>
      </w:r>
      <w:r w:rsidR="003C212C">
        <w:t xml:space="preserve"> Na een jaar vallen twee van de vertegenwoordigers van het jeugdwerk weg uit de stuurgroep dus</w:t>
      </w:r>
      <w:r>
        <w:t xml:space="preserve"> willen we</w:t>
      </w:r>
      <w:r w:rsidR="003C212C">
        <w:t xml:space="preserve"> opnieuw</w:t>
      </w:r>
      <w:r>
        <w:t xml:space="preserve"> een officiële oproep doen om kandidaten te vinden die dit traject volledig willen lopen.</w:t>
      </w:r>
      <w:r w:rsidR="003C212C">
        <w:t xml:space="preserve"> </w:t>
      </w:r>
    </w:p>
    <w:p w:rsidR="00786977" w:rsidRDefault="00786977" w:rsidP="00786977">
      <w:pPr>
        <w:pStyle w:val="Kop1"/>
      </w:pPr>
      <w:r>
        <w:t>Wat verwachten we van je?</w:t>
      </w:r>
    </w:p>
    <w:p w:rsidR="00786977" w:rsidRDefault="00786977" w:rsidP="00786977">
      <w:r>
        <w:t>Stel je je kandidaat om deel uit te maken van deze werkgroep, dan engageer je je voor een stevig, belangrijk en langdurig traject:</w:t>
      </w:r>
    </w:p>
    <w:p w:rsidR="00786977" w:rsidRDefault="00786977" w:rsidP="00786977">
      <w:pPr>
        <w:pStyle w:val="lijstbulletskroon"/>
      </w:pPr>
      <w:r>
        <w:t>We voorzien ongeveer 2 à 3 jaar tot het einde van het traject</w:t>
      </w:r>
    </w:p>
    <w:p w:rsidR="00786977" w:rsidRDefault="00BC2C09" w:rsidP="00786977">
      <w:pPr>
        <w:pStyle w:val="lijstbulletskroon"/>
      </w:pPr>
      <w:r>
        <w:t>De frequentie van vergaderen staat nog niet vast, zal wisselend zijn afhankelijk van het moment in het traject</w:t>
      </w:r>
    </w:p>
    <w:p w:rsidR="00BC2C09" w:rsidRDefault="00BC2C09" w:rsidP="00786977">
      <w:pPr>
        <w:pStyle w:val="lijstbulletskroon"/>
      </w:pPr>
      <w:r>
        <w:t>Op bepaalde momenten zullen er ook ad hoc deelwerkgroepen opgericht kunnen worden om feedback te vragen over bepaalde aspecten</w:t>
      </w:r>
    </w:p>
    <w:p w:rsidR="00BC2C09" w:rsidRDefault="00BC2C09" w:rsidP="00786977">
      <w:pPr>
        <w:pStyle w:val="lijstbulletskroon"/>
      </w:pPr>
      <w:r>
        <w:lastRenderedPageBreak/>
        <w:t>Je vertegenwoordigt in deze werkgroep het hele jeugdwerk, we verwachten dat je breder kan denken dan je eigen organisatie (al breng je natuurlijk net ook je ervaring van je eigen organisatie graag mee in het debat)</w:t>
      </w:r>
    </w:p>
    <w:p w:rsidR="00BC2C09" w:rsidRDefault="00BC2C09" w:rsidP="00BC2C09">
      <w:pPr>
        <w:pStyle w:val="Kop1"/>
      </w:pPr>
      <w:r>
        <w:t>Waarom is dit een belangrijk traject?</w:t>
      </w:r>
    </w:p>
    <w:p w:rsidR="00BC2C09" w:rsidRDefault="00BC2C09" w:rsidP="00BC2C09">
      <w:r>
        <w:t>We benadrukken graag dat dit geen vrijblijvend traject zal zijn. De voorziene uitkomst van dit traject zal een cijfertool zijn die jaarlijks/tweejaarlijks allerhande cijfergegevens zal opvragen bij het jeugdwerk. Welke impact voorzien we nu al?</w:t>
      </w:r>
    </w:p>
    <w:p w:rsidR="00BC2C09" w:rsidRDefault="00BC2C09" w:rsidP="00BC2C09">
      <w:pPr>
        <w:pStyle w:val="lijstbulletskroon"/>
      </w:pPr>
      <w:r>
        <w:t>Een extra administratieve tool is in de praktijk nooit een leuk gegeven. Hoewel we ons sterk maken dat de uitkomsten en analyses ongelofelijk nuttige informatie zullen opleveren, verwachten we ook wel wat gezucht van organisaties wanneer de tool zal moeten ingevuld worden. Daarom vinden we het uiterst noodzakelijk om tijdens het traject ernaartoe degelijk te informeren en feedback te vragen. Zodat iedereen mee is en ook iedereen mee nadenkt over wat een zinvolle invulling is van de tool en de analyses van de cijfers.</w:t>
      </w:r>
    </w:p>
    <w:p w:rsidR="00BC2C09" w:rsidRDefault="00BC2C09" w:rsidP="00BC2C09">
      <w:pPr>
        <w:pStyle w:val="lijstbulletskroon"/>
      </w:pPr>
      <w:r>
        <w:t xml:space="preserve">We verwachten ook dat we op bepaalde vragen zullen stoten die linken zullen hebben met het decreet Vlaamse Jeugd- en Kinderrechtenbeleid. De Ambrassade zal er daarvoor zorgen dat de juiste mensen dit traject opvolgen om de juiste linken te leggen met de Reflectiegroep decreet Vlaams Jeugd- en Kinderrechtenbeleid. </w:t>
      </w:r>
    </w:p>
    <w:p w:rsidR="00BC2C09" w:rsidRDefault="00BC2C09" w:rsidP="00BC2C09">
      <w:pPr>
        <w:pStyle w:val="lijstbulletskroon"/>
      </w:pPr>
      <w:r>
        <w:t>Ook op veel andere vlakken zien we processen van digitalisering (evolutie naar gebruik van Kiosk om werkingsverslagen in te geven) en monitoring (bvb Vrijetijdsmonitor voor gemeenten). Ook hiermee zal het zaak zijn om degelijke linken te leggen.</w:t>
      </w:r>
    </w:p>
    <w:p w:rsidR="00BC2C09" w:rsidRDefault="00BC2C09" w:rsidP="00BC2C09">
      <w:pPr>
        <w:pStyle w:val="lijstbulletskroon"/>
        <w:numPr>
          <w:ilvl w:val="0"/>
          <w:numId w:val="0"/>
        </w:numPr>
        <w:ind w:left="357" w:hanging="357"/>
      </w:pPr>
    </w:p>
    <w:p w:rsidR="00BC2C09" w:rsidRDefault="00377B42" w:rsidP="00377B42">
      <w:pPr>
        <w:pStyle w:val="kadertitel"/>
      </w:pPr>
      <w:r>
        <w:t>Oproep</w:t>
      </w:r>
    </w:p>
    <w:p w:rsidR="00377B42" w:rsidRDefault="00377B42" w:rsidP="00377B42">
      <w:pPr>
        <w:pStyle w:val="kadertekst"/>
      </w:pPr>
      <w:r>
        <w:t>We zoeken een aantal enthousiaste, gemotiveerde jeugdwerkers met een brede kijk op de jeugdsector die zin hebben om een traject aan te gaan van 2 à 3 jaar. Ben jij gebeten door cijfergegevens, ben je beleidsmedewerker en zou je graag wat meer cijfers kunnen gebruiken in je job, heb je affiniteit met dit type onderzoek of ben je gewoon een gedreven coördinator die mee wil werken aan dit traject?</w:t>
      </w:r>
    </w:p>
    <w:p w:rsidR="00377B42" w:rsidRPr="00BC2C09" w:rsidRDefault="00377B42" w:rsidP="00377B42">
      <w:pPr>
        <w:pStyle w:val="kadertekst"/>
      </w:pPr>
      <w:r>
        <w:t xml:space="preserve">Stel je dan kandidaat bij Liesbeth Maene op </w:t>
      </w:r>
      <w:hyperlink r:id="rId11" w:history="1">
        <w:r w:rsidRPr="00EF4AB6">
          <w:rPr>
            <w:rStyle w:val="Hyperlink"/>
          </w:rPr>
          <w:t>liesbeth.maene@ambrassade.be</w:t>
        </w:r>
      </w:hyperlink>
      <w:r w:rsidR="003C212C">
        <w:t>. Je kan je steeds kandidaat stellen voor de woensdag voorafgaand aan de commissie jeugdwerk om op de kerngroep van die maand verkozen te worden.</w:t>
      </w:r>
    </w:p>
    <w:p w:rsidR="00757F65" w:rsidRDefault="00757F65" w:rsidP="00757F65">
      <w:pPr>
        <w:pStyle w:val="lijstbulletsdriehoek"/>
      </w:pPr>
    </w:p>
    <w:p w:rsidR="00757F65" w:rsidRPr="00757F65" w:rsidRDefault="00757F65" w:rsidP="00757F65">
      <w:pPr>
        <w:pStyle w:val="Voettekst"/>
        <w:rPr>
          <w:rStyle w:val="Hyperlink"/>
        </w:rPr>
      </w:pPr>
    </w:p>
    <w:sectPr w:rsidR="00757F65" w:rsidRPr="00757F65" w:rsidSect="0054649E">
      <w:headerReference w:type="default" r:id="rId12"/>
      <w:type w:val="continuous"/>
      <w:pgSz w:w="11906" w:h="16838" w:code="9"/>
      <w:pgMar w:top="2483" w:right="1247" w:bottom="1191" w:left="1247" w:header="323" w:footer="4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DB0" w:rsidRDefault="009B6DB0" w:rsidP="00E95A33">
      <w:pPr>
        <w:spacing w:before="0" w:line="240" w:lineRule="auto"/>
      </w:pPr>
      <w:r>
        <w:separator/>
      </w:r>
    </w:p>
  </w:endnote>
  <w:endnote w:type="continuationSeparator" w:id="0">
    <w:p w:rsidR="009B6DB0" w:rsidRDefault="009B6DB0" w:rsidP="00E95A3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roy ExtraBold">
    <w:altName w:val="Courier New"/>
    <w:panose1 w:val="00000000000000000000"/>
    <w:charset w:val="00"/>
    <w:family w:val="modern"/>
    <w:notTrueType/>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87B" w:rsidRPr="00D9486F" w:rsidRDefault="00A82554" w:rsidP="00D9486F">
    <w:pPr>
      <w:pStyle w:val="Voettekst"/>
    </w:pPr>
    <w:sdt>
      <w:sdtPr>
        <w:alias w:val="titel_foot"/>
        <w:tag w:val="titel_foot"/>
        <w:id w:val="150641427"/>
        <w:lock w:val="sdtLocked"/>
        <w:placeholder>
          <w:docPart w:val="62FBB13576824B5CAD1F8DF44770F08C"/>
        </w:placeholder>
        <w:dataBinding w:xpath="/root[1]/titel[1]" w:storeItemID="{CA1B0BD9-A7F3-4B5F-AAF5-B95B599EA456}"/>
        <w:text/>
      </w:sdtPr>
      <w:sdtEndPr/>
      <w:sdtContent>
        <w:r w:rsidR="003C212C">
          <w:t xml:space="preserve">Oproep kandidaten voor stuurgroep basismonitoring </w:t>
        </w:r>
      </w:sdtContent>
    </w:sdt>
    <w:r w:rsidR="000A487B" w:rsidRPr="00D9486F">
      <w:t xml:space="preserve">   •   </w:t>
    </w:r>
    <w:sdt>
      <w:sdtPr>
        <w:alias w:val="datum_foot"/>
        <w:tag w:val="datum_foot"/>
        <w:id w:val="-2002105301"/>
        <w:lock w:val="sdtLocked"/>
        <w:dataBinding w:xpath="/root[1]/datum[1]" w:storeItemID="{CA1B0BD9-A7F3-4B5F-AAF5-B95B599EA456}"/>
        <w:date w:fullDate="2019-03-26T00:00:00Z">
          <w:dateFormat w:val="d MMMM yyyy"/>
          <w:lid w:val="nl-BE"/>
          <w:storeMappedDataAs w:val="dateTime"/>
          <w:calendar w:val="gregorian"/>
        </w:date>
      </w:sdtPr>
      <w:sdtEndPr/>
      <w:sdtContent>
        <w:r w:rsidR="003C212C">
          <w:t>26 maart 2019</w:t>
        </w:r>
      </w:sdtContent>
    </w:sdt>
    <w:r w:rsidR="000A487B" w:rsidRPr="00D9486F">
      <w:t xml:space="preserve">   •   pagina </w:t>
    </w:r>
    <w:r w:rsidR="000A487B" w:rsidRPr="00D9486F">
      <w:fldChar w:fldCharType="begin"/>
    </w:r>
    <w:r w:rsidR="000A487B" w:rsidRPr="00D9486F">
      <w:instrText>PAGE   \* MERGEFORMAT</w:instrText>
    </w:r>
    <w:r w:rsidR="000A487B" w:rsidRPr="00D9486F">
      <w:fldChar w:fldCharType="separate"/>
    </w:r>
    <w:r>
      <w:rPr>
        <w:noProof/>
      </w:rPr>
      <w:t>2</w:t>
    </w:r>
    <w:r w:rsidR="000A487B" w:rsidRPr="00D9486F">
      <w:fldChar w:fldCharType="end"/>
    </w:r>
    <w:r w:rsidR="000A487B" w:rsidRPr="00D9486F">
      <w:t xml:space="preserve"> &gt; </w:t>
    </w:r>
    <w:r>
      <w:rPr>
        <w:noProof/>
      </w:rPr>
      <w:fldChar w:fldCharType="begin"/>
    </w:r>
    <w:r>
      <w:rPr>
        <w:noProof/>
      </w:rPr>
      <w:instrText>NUMPAGES  \* Arabic  \* MERGEFORMAT</w:instrText>
    </w:r>
    <w:r>
      <w:rPr>
        <w:noProof/>
      </w:rP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DB0" w:rsidRDefault="009B6DB0" w:rsidP="001125B4">
      <w:pPr>
        <w:spacing w:after="80"/>
      </w:pPr>
      <w:r>
        <w:t>_________________</w:t>
      </w:r>
    </w:p>
  </w:footnote>
  <w:footnote w:type="continuationSeparator" w:id="0">
    <w:p w:rsidR="009B6DB0" w:rsidRPr="001125B4" w:rsidRDefault="009B6DB0" w:rsidP="001125B4">
      <w:pPr>
        <w:spacing w:after="80"/>
      </w:pPr>
      <w:r>
        <w:t>_________________</w:t>
      </w:r>
    </w:p>
  </w:footnote>
  <w:footnote w:type="continuationNotice" w:id="1">
    <w:p w:rsidR="009B6DB0" w:rsidRPr="001125B4" w:rsidRDefault="009B6DB0">
      <w:pPr>
        <w:spacing w:before="0" w:line="240" w:lineRule="auto"/>
        <w:rPr>
          <w:sz w:val="14"/>
          <w:szCs w:val="1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87B" w:rsidRDefault="000A487B" w:rsidP="0054649E">
    <w:pPr>
      <w:pStyle w:val="Koptekst"/>
    </w:pPr>
    <w:r>
      <w:rPr>
        <w:noProof/>
        <w:lang w:eastAsia="nl-BE"/>
      </w:rPr>
      <w:drawing>
        <wp:inline distT="0" distB="0" distL="0" distR="0" wp14:anchorId="56B9451D" wp14:editId="1C9D43D4">
          <wp:extent cx="1159200" cy="1101600"/>
          <wp:effectExtent l="0" t="0" r="3175"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rassade_logo_nota_verslag_rgb300_groot_de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9200" cy="11016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CBA" w:rsidRDefault="00B47CBA" w:rsidP="00133362">
    <w:pPr>
      <w:pStyle w:val="Koptekst"/>
    </w:pPr>
    <w:r>
      <w:rPr>
        <w:noProof/>
        <w:lang w:eastAsia="nl-BE"/>
      </w:rPr>
      <w:drawing>
        <wp:inline distT="0" distB="0" distL="0" distR="0" wp14:anchorId="5BAE2967" wp14:editId="43773586">
          <wp:extent cx="853200" cy="810000"/>
          <wp:effectExtent l="0" t="0" r="4445" b="952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rassade_logo_nota_verslag_rgb300_klein_de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3200" cy="81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85.5pt;height:85.5pt" o:bullet="t">
        <v:imagedata r:id="rId1" o:title="De Ambrassade_bullet points_blauw_driehoek"/>
      </v:shape>
    </w:pict>
  </w:numPicBullet>
  <w:numPicBullet w:numPicBulletId="1">
    <w:pict>
      <v:shape id="_x0000_i1088" type="#_x0000_t75" style="width:85.5pt;height:85.5pt" o:bullet="t">
        <v:imagedata r:id="rId2" o:title="De Ambrassade_bullet points_blauw_kroontje"/>
      </v:shape>
    </w:pict>
  </w:numPicBullet>
  <w:numPicBullet w:numPicBulletId="2">
    <w:pict>
      <v:shape id="_x0000_i1089" type="#_x0000_t75" style="width:85.5pt;height:85.5pt" o:bullet="t">
        <v:imagedata r:id="rId3" o:title="De Ambrassade_bullet points_blauw_schildje"/>
      </v:shape>
    </w:pict>
  </w:numPicBullet>
  <w:abstractNum w:abstractNumId="0" w15:restartNumberingAfterBreak="0">
    <w:nsid w:val="02E111DD"/>
    <w:multiLevelType w:val="multilevel"/>
    <w:tmpl w:val="189437D8"/>
    <w:numStyleLink w:val="AMBRASSADETABELTITEL"/>
  </w:abstractNum>
  <w:abstractNum w:abstractNumId="1" w15:restartNumberingAfterBreak="0">
    <w:nsid w:val="04BE25FF"/>
    <w:multiLevelType w:val="multilevel"/>
    <w:tmpl w:val="D8967FE0"/>
    <w:numStyleLink w:val="AMBRASSADEKOPNUM"/>
  </w:abstractNum>
  <w:abstractNum w:abstractNumId="2" w15:restartNumberingAfterBreak="0">
    <w:nsid w:val="0C111365"/>
    <w:multiLevelType w:val="multilevel"/>
    <w:tmpl w:val="189437D8"/>
    <w:styleLink w:val="AMBRASSADETABELTITEL"/>
    <w:lvl w:ilvl="0">
      <w:start w:val="1"/>
      <w:numFmt w:val="bullet"/>
      <w:pStyle w:val="tabeltitel"/>
      <w:lvlText w:val=""/>
      <w:lvlJc w:val="left"/>
      <w:pPr>
        <w:ind w:left="227" w:hanging="227"/>
      </w:pPr>
      <w:rPr>
        <w:rFonts w:ascii="Wingdings 3" w:hAnsi="Wingdings 3" w:hint="default"/>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 w15:restartNumberingAfterBreak="0">
    <w:nsid w:val="0C8D28E7"/>
    <w:multiLevelType w:val="multilevel"/>
    <w:tmpl w:val="932C76EC"/>
    <w:styleLink w:val="AMBRASSADENUM"/>
    <w:lvl w:ilvl="0">
      <w:start w:val="1"/>
      <w:numFmt w:val="decimal"/>
      <w:pStyle w:val="lijstnummer1"/>
      <w:lvlText w:val="%1"/>
      <w:lvlJc w:val="left"/>
      <w:pPr>
        <w:tabs>
          <w:tab w:val="num" w:pos="255"/>
        </w:tabs>
        <w:ind w:left="255" w:hanging="255"/>
      </w:pPr>
      <w:rPr>
        <w:rFonts w:ascii="Trebuchet MS" w:hAnsi="Trebuchet MS" w:hint="default"/>
        <w:b/>
        <w:i w:val="0"/>
        <w:sz w:val="15"/>
      </w:rPr>
    </w:lvl>
    <w:lvl w:ilvl="1">
      <w:start w:val="1"/>
      <w:numFmt w:val="bullet"/>
      <w:pStyle w:val="lijstnummer2"/>
      <w:lvlText w:val="-"/>
      <w:lvlJc w:val="left"/>
      <w:pPr>
        <w:tabs>
          <w:tab w:val="num" w:pos="454"/>
        </w:tabs>
        <w:ind w:left="624" w:hanging="170"/>
      </w:pPr>
      <w:rPr>
        <w:rFonts w:ascii="Trebuchet MS" w:hAnsi="Trebuchet MS" w:hint="default"/>
        <w:b/>
        <w:i w:val="0"/>
        <w:color w:val="auto"/>
      </w:rPr>
    </w:lvl>
    <w:lvl w:ilvl="2">
      <w:start w:val="1"/>
      <w:numFmt w:val="bullet"/>
      <w:pStyle w:val="lijstnummer3"/>
      <w:lvlText w:val="−"/>
      <w:lvlJc w:val="left"/>
      <w:pPr>
        <w:tabs>
          <w:tab w:val="num" w:pos="822"/>
        </w:tabs>
        <w:ind w:left="1021"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0E9F2302"/>
    <w:multiLevelType w:val="multilevel"/>
    <w:tmpl w:val="464655FE"/>
    <w:numStyleLink w:val="AMBRASSADEKADERNUM"/>
  </w:abstractNum>
  <w:abstractNum w:abstractNumId="5" w15:restartNumberingAfterBreak="0">
    <w:nsid w:val="13111D6B"/>
    <w:multiLevelType w:val="hybridMultilevel"/>
    <w:tmpl w:val="0F50F024"/>
    <w:lvl w:ilvl="0" w:tplc="5E7AC1E6">
      <w:start w:val="1"/>
      <w:numFmt w:val="bullet"/>
      <w:lvlText w:val=""/>
      <w:lvlPicBulletId w:val="2"/>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3FC5AE9"/>
    <w:multiLevelType w:val="multilevel"/>
    <w:tmpl w:val="E7CE8288"/>
    <w:numStyleLink w:val="AMBRASSADETABELBULLET"/>
  </w:abstractNum>
  <w:abstractNum w:abstractNumId="7" w15:restartNumberingAfterBreak="0">
    <w:nsid w:val="15E9329A"/>
    <w:multiLevelType w:val="multilevel"/>
    <w:tmpl w:val="6B2868CA"/>
    <w:styleLink w:val="AMBRASSADEKADERBULLET"/>
    <w:lvl w:ilvl="0">
      <w:start w:val="1"/>
      <w:numFmt w:val="bullet"/>
      <w:lvlText w:val="•"/>
      <w:lvlJc w:val="left"/>
      <w:pPr>
        <w:ind w:left="533" w:hanging="255"/>
      </w:pPr>
      <w:rPr>
        <w:rFonts w:ascii="Trebuchet MS" w:hAnsi="Trebuchet MS" w:hint="default"/>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1AF0273B"/>
    <w:multiLevelType w:val="multilevel"/>
    <w:tmpl w:val="E7CE8288"/>
    <w:styleLink w:val="AMBRASSADETABELBULLET"/>
    <w:lvl w:ilvl="0">
      <w:start w:val="1"/>
      <w:numFmt w:val="bullet"/>
      <w:pStyle w:val="tabellijstopsomming1"/>
      <w:lvlText w:val="•"/>
      <w:lvlJc w:val="left"/>
      <w:pPr>
        <w:ind w:left="255" w:hanging="255"/>
      </w:pPr>
      <w:rPr>
        <w:rFonts w:ascii="Trebuchet MS" w:hAnsi="Trebuchet MS" w:hint="default"/>
        <w:color w:val="auto"/>
      </w:rPr>
    </w:lvl>
    <w:lvl w:ilvl="1">
      <w:start w:val="1"/>
      <w:numFmt w:val="bullet"/>
      <w:pStyle w:val="tabellijstopsomming2"/>
      <w:lvlText w:val="-"/>
      <w:lvlJc w:val="left"/>
      <w:pPr>
        <w:ind w:left="425" w:hanging="170"/>
      </w:pPr>
      <w:rPr>
        <w:rFonts w:ascii="Trebuchet MS" w:hAnsi="Trebuchet MS" w:hint="default"/>
        <w:b/>
        <w:i w:val="0"/>
        <w:color w:val="auto"/>
      </w:rPr>
    </w:lvl>
    <w:lvl w:ilvl="2">
      <w:start w:val="1"/>
      <w:numFmt w:val="bullet"/>
      <w:pStyle w:val="tabellijstopsomming3"/>
      <w:lvlText w:val="−"/>
      <w:lvlJc w:val="left"/>
      <w:pPr>
        <w:ind w:left="624"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1F37305E"/>
    <w:multiLevelType w:val="multilevel"/>
    <w:tmpl w:val="D8967FE0"/>
    <w:numStyleLink w:val="AMBRASSADEKOPNUM"/>
  </w:abstractNum>
  <w:abstractNum w:abstractNumId="10" w15:restartNumberingAfterBreak="0">
    <w:nsid w:val="243A0077"/>
    <w:multiLevelType w:val="multilevel"/>
    <w:tmpl w:val="D8967FE0"/>
    <w:styleLink w:val="AMBRASSADEKOPNUM"/>
    <w:lvl w:ilvl="0">
      <w:start w:val="1"/>
      <w:numFmt w:val="decimal"/>
      <w:pStyle w:val="Kop1"/>
      <w:lvlText w:val="%1"/>
      <w:lvlJc w:val="left"/>
      <w:pPr>
        <w:ind w:left="369" w:hanging="369"/>
      </w:pPr>
      <w:rPr>
        <w:rFonts w:hint="default"/>
        <w:sz w:val="24"/>
      </w:rPr>
    </w:lvl>
    <w:lvl w:ilvl="1">
      <w:start w:val="1"/>
      <w:numFmt w:val="decimal"/>
      <w:pStyle w:val="Kop2"/>
      <w:lvlText w:val="%1.%2"/>
      <w:lvlJc w:val="left"/>
      <w:pPr>
        <w:ind w:left="510" w:hanging="510"/>
      </w:pPr>
      <w:rPr>
        <w:rFonts w:hint="default"/>
        <w:sz w:val="20"/>
      </w:rPr>
    </w:lvl>
    <w:lvl w:ilvl="2">
      <w:start w:val="1"/>
      <w:numFmt w:val="decimal"/>
      <w:pStyle w:val="Kop3"/>
      <w:lvlText w:val="%1.%2.%3"/>
      <w:lvlJc w:val="left"/>
      <w:pPr>
        <w:ind w:left="680" w:hanging="680"/>
      </w:pPr>
      <w:rPr>
        <w:rFonts w:hint="default"/>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24E76E7F"/>
    <w:multiLevelType w:val="multilevel"/>
    <w:tmpl w:val="464655FE"/>
    <w:styleLink w:val="AMBRASSADEKADERNUM"/>
    <w:lvl w:ilvl="0">
      <w:start w:val="1"/>
      <w:numFmt w:val="decimal"/>
      <w:pStyle w:val="kaderlijstnummer"/>
      <w:lvlText w:val="%1"/>
      <w:lvlJc w:val="left"/>
      <w:pPr>
        <w:ind w:left="533" w:hanging="255"/>
      </w:pPr>
      <w:rPr>
        <w:rFonts w:ascii="Trebuchet MS" w:hAnsi="Trebuchet MS" w:hint="default"/>
        <w:b/>
        <w:i w:val="0"/>
        <w:sz w:val="15"/>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2A11174B"/>
    <w:multiLevelType w:val="multilevel"/>
    <w:tmpl w:val="BC72EF9A"/>
    <w:styleLink w:val="AMBRASSADEBULLET"/>
    <w:lvl w:ilvl="0">
      <w:start w:val="1"/>
      <w:numFmt w:val="bullet"/>
      <w:lvlText w:val="•"/>
      <w:lvlJc w:val="left"/>
      <w:pPr>
        <w:tabs>
          <w:tab w:val="num" w:pos="255"/>
        </w:tabs>
        <w:ind w:left="255" w:hanging="255"/>
      </w:pPr>
      <w:rPr>
        <w:rFonts w:ascii="Trebuchet MS" w:hAnsi="Trebuchet MS" w:hint="default"/>
        <w:color w:val="auto"/>
      </w:rPr>
    </w:lvl>
    <w:lvl w:ilvl="1">
      <w:start w:val="1"/>
      <w:numFmt w:val="bullet"/>
      <w:lvlText w:val="-"/>
      <w:lvlJc w:val="left"/>
      <w:pPr>
        <w:ind w:left="624" w:hanging="170"/>
      </w:pPr>
      <w:rPr>
        <w:rFonts w:ascii="Trebuchet MS" w:hAnsi="Trebuchet MS" w:hint="default"/>
        <w:b/>
        <w:i w:val="0"/>
        <w:color w:val="auto"/>
      </w:rPr>
    </w:lvl>
    <w:lvl w:ilvl="2">
      <w:start w:val="1"/>
      <w:numFmt w:val="bullet"/>
      <w:lvlText w:val="−"/>
      <w:lvlJc w:val="left"/>
      <w:pPr>
        <w:ind w:left="1021"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2AB64F0A"/>
    <w:multiLevelType w:val="hybridMultilevel"/>
    <w:tmpl w:val="F3B4FA9C"/>
    <w:lvl w:ilvl="0" w:tplc="9542A9D2">
      <w:start w:val="1"/>
      <w:numFmt w:val="bullet"/>
      <w:pStyle w:val="lijstbulletsdriehoekniv2"/>
      <w:lvlText w:val=""/>
      <w:lvlPicBulletId w:val="0"/>
      <w:lvlJc w:val="left"/>
      <w:pPr>
        <w:ind w:left="1080" w:hanging="360"/>
      </w:pPr>
      <w:rPr>
        <w:rFonts w:ascii="Symbol" w:hAnsi="Symbol" w:hint="default"/>
        <w:color w:val="auto"/>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4" w15:restartNumberingAfterBreak="0">
    <w:nsid w:val="30F14723"/>
    <w:multiLevelType w:val="hybridMultilevel"/>
    <w:tmpl w:val="953815F4"/>
    <w:lvl w:ilvl="0" w:tplc="54B64584">
      <w:start w:val="1"/>
      <w:numFmt w:val="bullet"/>
      <w:pStyle w:val="lijstbulletsschildniv2"/>
      <w:lvlText w:val=""/>
      <w:lvlPicBulletId w:val="2"/>
      <w:lvlJc w:val="left"/>
      <w:pPr>
        <w:ind w:left="1080" w:hanging="360"/>
      </w:pPr>
      <w:rPr>
        <w:rFonts w:ascii="Symbol" w:hAnsi="Symbol" w:hint="default"/>
        <w:color w:val="auto"/>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5" w15:restartNumberingAfterBreak="0">
    <w:nsid w:val="3E0D49AE"/>
    <w:multiLevelType w:val="multilevel"/>
    <w:tmpl w:val="997A7CB4"/>
    <w:styleLink w:val="AMBRASSADETABELNUM"/>
    <w:lvl w:ilvl="0">
      <w:start w:val="1"/>
      <w:numFmt w:val="decimal"/>
      <w:pStyle w:val="tabellijstnummer1"/>
      <w:lvlText w:val="%1"/>
      <w:lvlJc w:val="left"/>
      <w:pPr>
        <w:ind w:left="255" w:hanging="255"/>
      </w:pPr>
      <w:rPr>
        <w:rFonts w:ascii="Trebuchet MS" w:hAnsi="Trebuchet MS" w:hint="default"/>
        <w:b/>
        <w:i w:val="0"/>
        <w:sz w:val="15"/>
      </w:rPr>
    </w:lvl>
    <w:lvl w:ilvl="1">
      <w:start w:val="1"/>
      <w:numFmt w:val="bullet"/>
      <w:pStyle w:val="tabellijstnummer2"/>
      <w:lvlText w:val="-"/>
      <w:lvlJc w:val="left"/>
      <w:pPr>
        <w:ind w:left="425" w:hanging="170"/>
      </w:pPr>
      <w:rPr>
        <w:rFonts w:ascii="Trebuchet MS" w:hAnsi="Trebuchet MS" w:hint="default"/>
        <w:b/>
        <w:i w:val="0"/>
        <w:color w:val="auto"/>
      </w:rPr>
    </w:lvl>
    <w:lvl w:ilvl="2">
      <w:start w:val="1"/>
      <w:numFmt w:val="bullet"/>
      <w:pStyle w:val="tabellijstnummer3"/>
      <w:lvlText w:val="−"/>
      <w:lvlJc w:val="left"/>
      <w:pPr>
        <w:ind w:left="624"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42A9169A"/>
    <w:multiLevelType w:val="hybridMultilevel"/>
    <w:tmpl w:val="AD0401F4"/>
    <w:lvl w:ilvl="0" w:tplc="714A803C">
      <w:start w:val="1"/>
      <w:numFmt w:val="bullet"/>
      <w:pStyle w:val="lijstbulletskroon"/>
      <w:lvlText w:val=""/>
      <w:lvlPicBulletId w:val="1"/>
      <w:lvlJc w:val="left"/>
      <w:pPr>
        <w:ind w:left="720" w:hanging="360"/>
      </w:pPr>
      <w:rPr>
        <w:rFonts w:ascii="Symbol" w:hAnsi="Symbol" w:hint="default"/>
        <w:color w:val="auto"/>
      </w:rPr>
    </w:lvl>
    <w:lvl w:ilvl="1" w:tplc="F8A22260" w:tentative="1">
      <w:start w:val="1"/>
      <w:numFmt w:val="bullet"/>
      <w:lvlText w:val="o"/>
      <w:lvlJc w:val="left"/>
      <w:pPr>
        <w:ind w:left="1440" w:hanging="360"/>
      </w:pPr>
      <w:rPr>
        <w:rFonts w:ascii="Courier New" w:hAnsi="Courier New" w:cs="Courier New" w:hint="default"/>
      </w:rPr>
    </w:lvl>
    <w:lvl w:ilvl="2" w:tplc="3FAAD97E" w:tentative="1">
      <w:start w:val="1"/>
      <w:numFmt w:val="bullet"/>
      <w:lvlText w:val=""/>
      <w:lvlJc w:val="left"/>
      <w:pPr>
        <w:ind w:left="2160" w:hanging="360"/>
      </w:pPr>
      <w:rPr>
        <w:rFonts w:ascii="Wingdings" w:hAnsi="Wingdings" w:hint="default"/>
      </w:rPr>
    </w:lvl>
    <w:lvl w:ilvl="3" w:tplc="456491E8" w:tentative="1">
      <w:start w:val="1"/>
      <w:numFmt w:val="bullet"/>
      <w:lvlText w:val=""/>
      <w:lvlJc w:val="left"/>
      <w:pPr>
        <w:ind w:left="2880" w:hanging="360"/>
      </w:pPr>
      <w:rPr>
        <w:rFonts w:ascii="Symbol" w:hAnsi="Symbol" w:hint="default"/>
      </w:rPr>
    </w:lvl>
    <w:lvl w:ilvl="4" w:tplc="D32AAEFC" w:tentative="1">
      <w:start w:val="1"/>
      <w:numFmt w:val="bullet"/>
      <w:lvlText w:val="o"/>
      <w:lvlJc w:val="left"/>
      <w:pPr>
        <w:ind w:left="3600" w:hanging="360"/>
      </w:pPr>
      <w:rPr>
        <w:rFonts w:ascii="Courier New" w:hAnsi="Courier New" w:cs="Courier New" w:hint="default"/>
      </w:rPr>
    </w:lvl>
    <w:lvl w:ilvl="5" w:tplc="A14EBFDC" w:tentative="1">
      <w:start w:val="1"/>
      <w:numFmt w:val="bullet"/>
      <w:lvlText w:val=""/>
      <w:lvlJc w:val="left"/>
      <w:pPr>
        <w:ind w:left="4320" w:hanging="360"/>
      </w:pPr>
      <w:rPr>
        <w:rFonts w:ascii="Wingdings" w:hAnsi="Wingdings" w:hint="default"/>
      </w:rPr>
    </w:lvl>
    <w:lvl w:ilvl="6" w:tplc="D4708E8A" w:tentative="1">
      <w:start w:val="1"/>
      <w:numFmt w:val="bullet"/>
      <w:lvlText w:val=""/>
      <w:lvlJc w:val="left"/>
      <w:pPr>
        <w:ind w:left="5040" w:hanging="360"/>
      </w:pPr>
      <w:rPr>
        <w:rFonts w:ascii="Symbol" w:hAnsi="Symbol" w:hint="default"/>
      </w:rPr>
    </w:lvl>
    <w:lvl w:ilvl="7" w:tplc="B24696E8" w:tentative="1">
      <w:start w:val="1"/>
      <w:numFmt w:val="bullet"/>
      <w:lvlText w:val="o"/>
      <w:lvlJc w:val="left"/>
      <w:pPr>
        <w:ind w:left="5760" w:hanging="360"/>
      </w:pPr>
      <w:rPr>
        <w:rFonts w:ascii="Courier New" w:hAnsi="Courier New" w:cs="Courier New" w:hint="default"/>
      </w:rPr>
    </w:lvl>
    <w:lvl w:ilvl="8" w:tplc="E2741372" w:tentative="1">
      <w:start w:val="1"/>
      <w:numFmt w:val="bullet"/>
      <w:lvlText w:val=""/>
      <w:lvlJc w:val="left"/>
      <w:pPr>
        <w:ind w:left="6480" w:hanging="360"/>
      </w:pPr>
      <w:rPr>
        <w:rFonts w:ascii="Wingdings" w:hAnsi="Wingdings" w:hint="default"/>
      </w:rPr>
    </w:lvl>
  </w:abstractNum>
  <w:abstractNum w:abstractNumId="17" w15:restartNumberingAfterBreak="0">
    <w:nsid w:val="56C74A4B"/>
    <w:multiLevelType w:val="multilevel"/>
    <w:tmpl w:val="932C76EC"/>
    <w:numStyleLink w:val="AMBRASSADENUM"/>
  </w:abstractNum>
  <w:abstractNum w:abstractNumId="18" w15:restartNumberingAfterBreak="0">
    <w:nsid w:val="5A0F3750"/>
    <w:multiLevelType w:val="singleLevel"/>
    <w:tmpl w:val="ED9C33D6"/>
    <w:lvl w:ilvl="0">
      <w:start w:val="1"/>
      <w:numFmt w:val="bullet"/>
      <w:lvlText w:val=""/>
      <w:lvlPicBulletId w:val="0"/>
      <w:lvlJc w:val="left"/>
      <w:pPr>
        <w:ind w:left="360" w:hanging="360"/>
      </w:pPr>
      <w:rPr>
        <w:rFonts w:ascii="Symbol" w:hAnsi="Symbol" w:hint="default"/>
        <w:color w:val="auto"/>
      </w:rPr>
    </w:lvl>
  </w:abstractNum>
  <w:abstractNum w:abstractNumId="19" w15:restartNumberingAfterBreak="0">
    <w:nsid w:val="5BA93B16"/>
    <w:multiLevelType w:val="multilevel"/>
    <w:tmpl w:val="997A7CB4"/>
    <w:numStyleLink w:val="AMBRASSADETABELNUM"/>
  </w:abstractNum>
  <w:abstractNum w:abstractNumId="20" w15:restartNumberingAfterBreak="0">
    <w:nsid w:val="5D8627AA"/>
    <w:multiLevelType w:val="hybridMultilevel"/>
    <w:tmpl w:val="9FD07E4E"/>
    <w:lvl w:ilvl="0" w:tplc="A2D08608">
      <w:start w:val="1"/>
      <w:numFmt w:val="bullet"/>
      <w:pStyle w:val="lijstbulletskroonniv2"/>
      <w:lvlText w:val=""/>
      <w:lvlPicBulletId w:val="1"/>
      <w:lvlJc w:val="left"/>
      <w:pPr>
        <w:ind w:left="720" w:hanging="360"/>
      </w:pPr>
      <w:rPr>
        <w:rFonts w:ascii="Symbol" w:hAnsi="Symbol" w:hint="default"/>
        <w:color w:val="auto"/>
      </w:rPr>
    </w:lvl>
    <w:lvl w:ilvl="1" w:tplc="6CCAD8C0" w:tentative="1">
      <w:start w:val="1"/>
      <w:numFmt w:val="bullet"/>
      <w:lvlText w:val="o"/>
      <w:lvlJc w:val="left"/>
      <w:pPr>
        <w:ind w:left="1440" w:hanging="360"/>
      </w:pPr>
      <w:rPr>
        <w:rFonts w:ascii="Courier New" w:hAnsi="Courier New" w:cs="Courier New" w:hint="default"/>
      </w:rPr>
    </w:lvl>
    <w:lvl w:ilvl="2" w:tplc="EB969FEA" w:tentative="1">
      <w:start w:val="1"/>
      <w:numFmt w:val="bullet"/>
      <w:lvlText w:val=""/>
      <w:lvlJc w:val="left"/>
      <w:pPr>
        <w:ind w:left="2160" w:hanging="360"/>
      </w:pPr>
      <w:rPr>
        <w:rFonts w:ascii="Wingdings" w:hAnsi="Wingdings" w:hint="default"/>
      </w:rPr>
    </w:lvl>
    <w:lvl w:ilvl="3" w:tplc="3AFA1B28" w:tentative="1">
      <w:start w:val="1"/>
      <w:numFmt w:val="bullet"/>
      <w:lvlText w:val=""/>
      <w:lvlJc w:val="left"/>
      <w:pPr>
        <w:ind w:left="2880" w:hanging="360"/>
      </w:pPr>
      <w:rPr>
        <w:rFonts w:ascii="Symbol" w:hAnsi="Symbol" w:hint="default"/>
      </w:rPr>
    </w:lvl>
    <w:lvl w:ilvl="4" w:tplc="4B8824BC" w:tentative="1">
      <w:start w:val="1"/>
      <w:numFmt w:val="bullet"/>
      <w:lvlText w:val="o"/>
      <w:lvlJc w:val="left"/>
      <w:pPr>
        <w:ind w:left="3600" w:hanging="360"/>
      </w:pPr>
      <w:rPr>
        <w:rFonts w:ascii="Courier New" w:hAnsi="Courier New" w:cs="Courier New" w:hint="default"/>
      </w:rPr>
    </w:lvl>
    <w:lvl w:ilvl="5" w:tplc="B15454C4" w:tentative="1">
      <w:start w:val="1"/>
      <w:numFmt w:val="bullet"/>
      <w:lvlText w:val=""/>
      <w:lvlJc w:val="left"/>
      <w:pPr>
        <w:ind w:left="4320" w:hanging="360"/>
      </w:pPr>
      <w:rPr>
        <w:rFonts w:ascii="Wingdings" w:hAnsi="Wingdings" w:hint="default"/>
      </w:rPr>
    </w:lvl>
    <w:lvl w:ilvl="6" w:tplc="6DA83BCA" w:tentative="1">
      <w:start w:val="1"/>
      <w:numFmt w:val="bullet"/>
      <w:lvlText w:val=""/>
      <w:lvlJc w:val="left"/>
      <w:pPr>
        <w:ind w:left="5040" w:hanging="360"/>
      </w:pPr>
      <w:rPr>
        <w:rFonts w:ascii="Symbol" w:hAnsi="Symbol" w:hint="default"/>
      </w:rPr>
    </w:lvl>
    <w:lvl w:ilvl="7" w:tplc="060EC6A8" w:tentative="1">
      <w:start w:val="1"/>
      <w:numFmt w:val="bullet"/>
      <w:lvlText w:val="o"/>
      <w:lvlJc w:val="left"/>
      <w:pPr>
        <w:ind w:left="5760" w:hanging="360"/>
      </w:pPr>
      <w:rPr>
        <w:rFonts w:ascii="Courier New" w:hAnsi="Courier New" w:cs="Courier New" w:hint="default"/>
      </w:rPr>
    </w:lvl>
    <w:lvl w:ilvl="8" w:tplc="BE44BB46" w:tentative="1">
      <w:start w:val="1"/>
      <w:numFmt w:val="bullet"/>
      <w:lvlText w:val=""/>
      <w:lvlJc w:val="left"/>
      <w:pPr>
        <w:ind w:left="6480" w:hanging="360"/>
      </w:pPr>
      <w:rPr>
        <w:rFonts w:ascii="Wingdings" w:hAnsi="Wingdings" w:hint="default"/>
      </w:rPr>
    </w:lvl>
  </w:abstractNum>
  <w:abstractNum w:abstractNumId="21" w15:restartNumberingAfterBreak="0">
    <w:nsid w:val="6184458B"/>
    <w:multiLevelType w:val="hybridMultilevel"/>
    <w:tmpl w:val="3F52BAF4"/>
    <w:lvl w:ilvl="0" w:tplc="0CDE093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B9B5F5F"/>
    <w:multiLevelType w:val="hybridMultilevel"/>
    <w:tmpl w:val="0BA86A54"/>
    <w:lvl w:ilvl="0" w:tplc="96AA6042">
      <w:start w:val="1"/>
      <w:numFmt w:val="bullet"/>
      <w:pStyle w:val="lijstbulletsschild"/>
      <w:lvlText w:val=""/>
      <w:lvlPicBulletId w:val="2"/>
      <w:lvlJc w:val="left"/>
      <w:pPr>
        <w:ind w:left="720" w:hanging="360"/>
      </w:pPr>
      <w:rPr>
        <w:rFonts w:ascii="Symbol" w:hAnsi="Symbol" w:hint="default"/>
        <w:color w:val="auto"/>
      </w:rPr>
    </w:lvl>
    <w:lvl w:ilvl="1" w:tplc="36C0B4DE" w:tentative="1">
      <w:start w:val="1"/>
      <w:numFmt w:val="bullet"/>
      <w:lvlText w:val="o"/>
      <w:lvlJc w:val="left"/>
      <w:pPr>
        <w:ind w:left="1440" w:hanging="360"/>
      </w:pPr>
      <w:rPr>
        <w:rFonts w:ascii="Courier New" w:hAnsi="Courier New" w:cs="Courier New" w:hint="default"/>
      </w:rPr>
    </w:lvl>
    <w:lvl w:ilvl="2" w:tplc="2F56572A" w:tentative="1">
      <w:start w:val="1"/>
      <w:numFmt w:val="bullet"/>
      <w:lvlText w:val=""/>
      <w:lvlJc w:val="left"/>
      <w:pPr>
        <w:ind w:left="2160" w:hanging="360"/>
      </w:pPr>
      <w:rPr>
        <w:rFonts w:ascii="Wingdings" w:hAnsi="Wingdings" w:hint="default"/>
      </w:rPr>
    </w:lvl>
    <w:lvl w:ilvl="3" w:tplc="6016A7D2" w:tentative="1">
      <w:start w:val="1"/>
      <w:numFmt w:val="bullet"/>
      <w:lvlText w:val=""/>
      <w:lvlJc w:val="left"/>
      <w:pPr>
        <w:ind w:left="2880" w:hanging="360"/>
      </w:pPr>
      <w:rPr>
        <w:rFonts w:ascii="Symbol" w:hAnsi="Symbol" w:hint="default"/>
      </w:rPr>
    </w:lvl>
    <w:lvl w:ilvl="4" w:tplc="A7527F64" w:tentative="1">
      <w:start w:val="1"/>
      <w:numFmt w:val="bullet"/>
      <w:lvlText w:val="o"/>
      <w:lvlJc w:val="left"/>
      <w:pPr>
        <w:ind w:left="3600" w:hanging="360"/>
      </w:pPr>
      <w:rPr>
        <w:rFonts w:ascii="Courier New" w:hAnsi="Courier New" w:cs="Courier New" w:hint="default"/>
      </w:rPr>
    </w:lvl>
    <w:lvl w:ilvl="5" w:tplc="B7E69E36" w:tentative="1">
      <w:start w:val="1"/>
      <w:numFmt w:val="bullet"/>
      <w:lvlText w:val=""/>
      <w:lvlJc w:val="left"/>
      <w:pPr>
        <w:ind w:left="4320" w:hanging="360"/>
      </w:pPr>
      <w:rPr>
        <w:rFonts w:ascii="Wingdings" w:hAnsi="Wingdings" w:hint="default"/>
      </w:rPr>
    </w:lvl>
    <w:lvl w:ilvl="6" w:tplc="E5744B14" w:tentative="1">
      <w:start w:val="1"/>
      <w:numFmt w:val="bullet"/>
      <w:lvlText w:val=""/>
      <w:lvlJc w:val="left"/>
      <w:pPr>
        <w:ind w:left="5040" w:hanging="360"/>
      </w:pPr>
      <w:rPr>
        <w:rFonts w:ascii="Symbol" w:hAnsi="Symbol" w:hint="default"/>
      </w:rPr>
    </w:lvl>
    <w:lvl w:ilvl="7" w:tplc="B7F2309A" w:tentative="1">
      <w:start w:val="1"/>
      <w:numFmt w:val="bullet"/>
      <w:lvlText w:val="o"/>
      <w:lvlJc w:val="left"/>
      <w:pPr>
        <w:ind w:left="5760" w:hanging="360"/>
      </w:pPr>
      <w:rPr>
        <w:rFonts w:ascii="Courier New" w:hAnsi="Courier New" w:cs="Courier New" w:hint="default"/>
      </w:rPr>
    </w:lvl>
    <w:lvl w:ilvl="8" w:tplc="001481C8" w:tentative="1">
      <w:start w:val="1"/>
      <w:numFmt w:val="bullet"/>
      <w:lvlText w:val=""/>
      <w:lvlJc w:val="left"/>
      <w:pPr>
        <w:ind w:left="6480" w:hanging="360"/>
      </w:pPr>
      <w:rPr>
        <w:rFonts w:ascii="Wingdings" w:hAnsi="Wingdings" w:hint="default"/>
      </w:rPr>
    </w:lvl>
  </w:abstractNum>
  <w:abstractNum w:abstractNumId="23" w15:restartNumberingAfterBreak="0">
    <w:nsid w:val="77AD0568"/>
    <w:multiLevelType w:val="singleLevel"/>
    <w:tmpl w:val="BB3EE3C8"/>
    <w:lvl w:ilvl="0">
      <w:start w:val="1"/>
      <w:numFmt w:val="bullet"/>
      <w:pStyle w:val="kaderlijstopsomming"/>
      <w:lvlText w:val=""/>
      <w:lvlPicBulletId w:val="0"/>
      <w:lvlJc w:val="left"/>
      <w:pPr>
        <w:ind w:left="678" w:hanging="360"/>
      </w:pPr>
      <w:rPr>
        <w:rFonts w:ascii="Symbol" w:hAnsi="Symbol" w:hint="default"/>
        <w:color w:val="auto"/>
      </w:rPr>
    </w:lvl>
  </w:abstractNum>
  <w:abstractNum w:abstractNumId="24" w15:restartNumberingAfterBreak="0">
    <w:nsid w:val="7B8B5C01"/>
    <w:multiLevelType w:val="multilevel"/>
    <w:tmpl w:val="D8967FE0"/>
    <w:numStyleLink w:val="AMBRASSADEKOPNUM"/>
  </w:abstractNum>
  <w:num w:numId="1">
    <w:abstractNumId w:val="3"/>
  </w:num>
  <w:num w:numId="2">
    <w:abstractNumId w:val="12"/>
  </w:num>
  <w:num w:numId="3">
    <w:abstractNumId w:val="11"/>
  </w:num>
  <w:num w:numId="4">
    <w:abstractNumId w:val="4"/>
  </w:num>
  <w:num w:numId="5">
    <w:abstractNumId w:val="7"/>
  </w:num>
  <w:num w:numId="6">
    <w:abstractNumId w:val="23"/>
  </w:num>
  <w:num w:numId="7">
    <w:abstractNumId w:val="2"/>
  </w:num>
  <w:num w:numId="8">
    <w:abstractNumId w:val="15"/>
  </w:num>
  <w:num w:numId="9">
    <w:abstractNumId w:val="8"/>
  </w:num>
  <w:num w:numId="10">
    <w:abstractNumId w:val="18"/>
  </w:num>
  <w:num w:numId="11">
    <w:abstractNumId w:val="17"/>
  </w:num>
  <w:num w:numId="12">
    <w:abstractNumId w:val="6"/>
  </w:num>
  <w:num w:numId="13">
    <w:abstractNumId w:val="19"/>
  </w:num>
  <w:num w:numId="14">
    <w:abstractNumId w:val="10"/>
  </w:num>
  <w:num w:numId="15">
    <w:abstractNumId w:val="0"/>
  </w:num>
  <w:num w:numId="16">
    <w:abstractNumId w:val="1"/>
  </w:num>
  <w:num w:numId="17">
    <w:abstractNumId w:val="24"/>
  </w:num>
  <w:num w:numId="18">
    <w:abstractNumId w:val="9"/>
  </w:num>
  <w:num w:numId="19">
    <w:abstractNumId w:val="21"/>
  </w:num>
  <w:num w:numId="20">
    <w:abstractNumId w:val="20"/>
  </w:num>
  <w:num w:numId="21">
    <w:abstractNumId w:val="16"/>
  </w:num>
  <w:num w:numId="22">
    <w:abstractNumId w:val="22"/>
  </w:num>
  <w:num w:numId="23">
    <w:abstractNumId w:val="13"/>
  </w:num>
  <w:num w:numId="24">
    <w:abstractNumId w:val="14"/>
  </w:num>
  <w:num w:numId="25">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B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1"/>
  <w:stylePaneSortMethod w:val="000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DB0"/>
    <w:rsid w:val="000012F1"/>
    <w:rsid w:val="00002604"/>
    <w:rsid w:val="000055F9"/>
    <w:rsid w:val="00005E4E"/>
    <w:rsid w:val="000212C7"/>
    <w:rsid w:val="0003023E"/>
    <w:rsid w:val="00060A0D"/>
    <w:rsid w:val="000645F7"/>
    <w:rsid w:val="000A0BB0"/>
    <w:rsid w:val="000A37BD"/>
    <w:rsid w:val="000A487B"/>
    <w:rsid w:val="000F54DC"/>
    <w:rsid w:val="00106D70"/>
    <w:rsid w:val="001125B4"/>
    <w:rsid w:val="00112977"/>
    <w:rsid w:val="00117326"/>
    <w:rsid w:val="0012547C"/>
    <w:rsid w:val="00133362"/>
    <w:rsid w:val="0015054C"/>
    <w:rsid w:val="00152E59"/>
    <w:rsid w:val="00162854"/>
    <w:rsid w:val="00162A94"/>
    <w:rsid w:val="00166500"/>
    <w:rsid w:val="0017129D"/>
    <w:rsid w:val="0017587B"/>
    <w:rsid w:val="001A783C"/>
    <w:rsid w:val="001C589D"/>
    <w:rsid w:val="001D64A9"/>
    <w:rsid w:val="001E50FC"/>
    <w:rsid w:val="00202A2F"/>
    <w:rsid w:val="00247C3D"/>
    <w:rsid w:val="0026467C"/>
    <w:rsid w:val="00283EFC"/>
    <w:rsid w:val="0029030D"/>
    <w:rsid w:val="00290E09"/>
    <w:rsid w:val="003016F8"/>
    <w:rsid w:val="003201DE"/>
    <w:rsid w:val="003324FA"/>
    <w:rsid w:val="00336F7E"/>
    <w:rsid w:val="00337A4A"/>
    <w:rsid w:val="003670BA"/>
    <w:rsid w:val="00377B42"/>
    <w:rsid w:val="003B2F88"/>
    <w:rsid w:val="003B3E4B"/>
    <w:rsid w:val="003C141A"/>
    <w:rsid w:val="003C212C"/>
    <w:rsid w:val="003C760D"/>
    <w:rsid w:val="003D0462"/>
    <w:rsid w:val="003F320F"/>
    <w:rsid w:val="00412891"/>
    <w:rsid w:val="00435157"/>
    <w:rsid w:val="00460540"/>
    <w:rsid w:val="00483005"/>
    <w:rsid w:val="00490D22"/>
    <w:rsid w:val="00491B9C"/>
    <w:rsid w:val="004934CD"/>
    <w:rsid w:val="004D30C0"/>
    <w:rsid w:val="004F0C70"/>
    <w:rsid w:val="005062ED"/>
    <w:rsid w:val="005223B4"/>
    <w:rsid w:val="00531536"/>
    <w:rsid w:val="00537CFC"/>
    <w:rsid w:val="005417BA"/>
    <w:rsid w:val="0054649E"/>
    <w:rsid w:val="00560BD6"/>
    <w:rsid w:val="00572FAB"/>
    <w:rsid w:val="00576287"/>
    <w:rsid w:val="00594DFD"/>
    <w:rsid w:val="00595F8A"/>
    <w:rsid w:val="005A48EA"/>
    <w:rsid w:val="005D2712"/>
    <w:rsid w:val="005D7667"/>
    <w:rsid w:val="005E75B7"/>
    <w:rsid w:val="0061004D"/>
    <w:rsid w:val="00623FFD"/>
    <w:rsid w:val="006243A9"/>
    <w:rsid w:val="00634162"/>
    <w:rsid w:val="00645E05"/>
    <w:rsid w:val="00660D12"/>
    <w:rsid w:val="0066710A"/>
    <w:rsid w:val="00685172"/>
    <w:rsid w:val="006A4542"/>
    <w:rsid w:val="006B5956"/>
    <w:rsid w:val="006C231D"/>
    <w:rsid w:val="006D60CF"/>
    <w:rsid w:val="006F1EAB"/>
    <w:rsid w:val="007038D0"/>
    <w:rsid w:val="007052CA"/>
    <w:rsid w:val="0070557C"/>
    <w:rsid w:val="00705C7D"/>
    <w:rsid w:val="00715334"/>
    <w:rsid w:val="00736435"/>
    <w:rsid w:val="00742E96"/>
    <w:rsid w:val="007474D4"/>
    <w:rsid w:val="0075483C"/>
    <w:rsid w:val="00757F65"/>
    <w:rsid w:val="00764715"/>
    <w:rsid w:val="00773771"/>
    <w:rsid w:val="00786977"/>
    <w:rsid w:val="007B01BB"/>
    <w:rsid w:val="007B2DE2"/>
    <w:rsid w:val="007B6819"/>
    <w:rsid w:val="007C63FC"/>
    <w:rsid w:val="007D0152"/>
    <w:rsid w:val="007D7EED"/>
    <w:rsid w:val="00806687"/>
    <w:rsid w:val="008275DA"/>
    <w:rsid w:val="00830AAD"/>
    <w:rsid w:val="00871935"/>
    <w:rsid w:val="0088714A"/>
    <w:rsid w:val="0089703C"/>
    <w:rsid w:val="008B209C"/>
    <w:rsid w:val="008E013C"/>
    <w:rsid w:val="008E7A79"/>
    <w:rsid w:val="008F1F13"/>
    <w:rsid w:val="008F3994"/>
    <w:rsid w:val="0090799E"/>
    <w:rsid w:val="0091323F"/>
    <w:rsid w:val="00983444"/>
    <w:rsid w:val="009976E9"/>
    <w:rsid w:val="009B6DB0"/>
    <w:rsid w:val="009D7C25"/>
    <w:rsid w:val="00A2690F"/>
    <w:rsid w:val="00A357DC"/>
    <w:rsid w:val="00A45314"/>
    <w:rsid w:val="00A657C7"/>
    <w:rsid w:val="00A77EC2"/>
    <w:rsid w:val="00A82554"/>
    <w:rsid w:val="00AA0AB7"/>
    <w:rsid w:val="00AB37BF"/>
    <w:rsid w:val="00AC3B37"/>
    <w:rsid w:val="00AC4941"/>
    <w:rsid w:val="00AC7103"/>
    <w:rsid w:val="00AD4C26"/>
    <w:rsid w:val="00AD68DA"/>
    <w:rsid w:val="00B04707"/>
    <w:rsid w:val="00B25F02"/>
    <w:rsid w:val="00B30E49"/>
    <w:rsid w:val="00B47CBA"/>
    <w:rsid w:val="00B57F01"/>
    <w:rsid w:val="00B60A2C"/>
    <w:rsid w:val="00B70513"/>
    <w:rsid w:val="00B905BF"/>
    <w:rsid w:val="00B91F10"/>
    <w:rsid w:val="00BC2C09"/>
    <w:rsid w:val="00BC755C"/>
    <w:rsid w:val="00BD6E5F"/>
    <w:rsid w:val="00C13769"/>
    <w:rsid w:val="00C266F0"/>
    <w:rsid w:val="00C40E8F"/>
    <w:rsid w:val="00C423D7"/>
    <w:rsid w:val="00C744C5"/>
    <w:rsid w:val="00C81C32"/>
    <w:rsid w:val="00CC3EF5"/>
    <w:rsid w:val="00D03305"/>
    <w:rsid w:val="00D26C95"/>
    <w:rsid w:val="00D27D5A"/>
    <w:rsid w:val="00D30574"/>
    <w:rsid w:val="00D30659"/>
    <w:rsid w:val="00D44E65"/>
    <w:rsid w:val="00D60AF7"/>
    <w:rsid w:val="00D9486F"/>
    <w:rsid w:val="00D94CF5"/>
    <w:rsid w:val="00DA7A55"/>
    <w:rsid w:val="00DB02E9"/>
    <w:rsid w:val="00DB2548"/>
    <w:rsid w:val="00DB583D"/>
    <w:rsid w:val="00DC131D"/>
    <w:rsid w:val="00DD0CE4"/>
    <w:rsid w:val="00DE4585"/>
    <w:rsid w:val="00DF62FC"/>
    <w:rsid w:val="00E10395"/>
    <w:rsid w:val="00E12926"/>
    <w:rsid w:val="00E56808"/>
    <w:rsid w:val="00E62C5F"/>
    <w:rsid w:val="00E94BDF"/>
    <w:rsid w:val="00E9523C"/>
    <w:rsid w:val="00E95A33"/>
    <w:rsid w:val="00E97580"/>
    <w:rsid w:val="00EA5EAE"/>
    <w:rsid w:val="00EA7E39"/>
    <w:rsid w:val="00EC01AB"/>
    <w:rsid w:val="00ED132E"/>
    <w:rsid w:val="00EF5259"/>
    <w:rsid w:val="00F01649"/>
    <w:rsid w:val="00F23121"/>
    <w:rsid w:val="00F60B28"/>
    <w:rsid w:val="00F73103"/>
    <w:rsid w:val="00FA22D2"/>
    <w:rsid w:val="00FA60B7"/>
    <w:rsid w:val="00FA64C9"/>
    <w:rsid w:val="00FB15A8"/>
    <w:rsid w:val="00FD38E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6AA668"/>
  <w15:docId w15:val="{9D7A2603-5D7C-4D8D-BB21-8255F18E9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7" w:unhideWhenUsed="1" w:qFormat="1"/>
    <w:lsdException w:name="heading 5" w:semiHidden="1" w:uiPriority="17" w:unhideWhenUsed="1" w:qFormat="1"/>
    <w:lsdException w:name="heading 6" w:semiHidden="1" w:uiPriority="17" w:unhideWhenUsed="1" w:qFormat="1"/>
    <w:lsdException w:name="heading 7" w:semiHidden="1" w:uiPriority="17" w:unhideWhenUsed="1" w:qFormat="1"/>
    <w:lsdException w:name="heading 8" w:semiHidden="1" w:uiPriority="17"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4"/>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_standaard"/>
    <w:qFormat/>
    <w:rsid w:val="00757F65"/>
    <w:pPr>
      <w:spacing w:before="170" w:line="278" w:lineRule="auto"/>
    </w:pPr>
    <w:rPr>
      <w:rFonts w:ascii="Trebuchet MS" w:hAnsi="Trebuchet MS"/>
      <w:sz w:val="18"/>
      <w:szCs w:val="18"/>
    </w:rPr>
  </w:style>
  <w:style w:type="paragraph" w:styleId="Kop1">
    <w:name w:val="heading 1"/>
    <w:aliases w:val="_Kop 1"/>
    <w:basedOn w:val="Standaard"/>
    <w:next w:val="Standaard"/>
    <w:link w:val="Kop1Char"/>
    <w:uiPriority w:val="2"/>
    <w:qFormat/>
    <w:rsid w:val="00757F65"/>
    <w:pPr>
      <w:keepNext/>
      <w:keepLines/>
      <w:numPr>
        <w:numId w:val="18"/>
      </w:numPr>
      <w:spacing w:before="454" w:after="113"/>
      <w:outlineLvl w:val="0"/>
    </w:pPr>
    <w:rPr>
      <w:rFonts w:ascii="Gilroy ExtraBold" w:eastAsiaTheme="majorEastAsia" w:hAnsi="Gilroy ExtraBold" w:cstheme="majorBidi"/>
      <w:b/>
      <w:bCs/>
      <w:color w:val="000000" w:themeColor="text1"/>
      <w:sz w:val="26"/>
      <w:szCs w:val="20"/>
    </w:rPr>
  </w:style>
  <w:style w:type="paragraph" w:styleId="Kop2">
    <w:name w:val="heading 2"/>
    <w:aliases w:val="_Kop 2"/>
    <w:basedOn w:val="Kop1"/>
    <w:next w:val="Standaard"/>
    <w:link w:val="Kop2Char"/>
    <w:uiPriority w:val="2"/>
    <w:qFormat/>
    <w:rsid w:val="00A357DC"/>
    <w:pPr>
      <w:numPr>
        <w:ilvl w:val="1"/>
      </w:numPr>
      <w:spacing w:before="230"/>
      <w:outlineLvl w:val="1"/>
    </w:pPr>
    <w:rPr>
      <w:sz w:val="22"/>
    </w:rPr>
  </w:style>
  <w:style w:type="paragraph" w:styleId="Kop3">
    <w:name w:val="heading 3"/>
    <w:aliases w:val="_Kop 3"/>
    <w:basedOn w:val="Kop1"/>
    <w:next w:val="Standaard"/>
    <w:link w:val="Kop3Char"/>
    <w:uiPriority w:val="2"/>
    <w:qFormat/>
    <w:rsid w:val="00A357DC"/>
    <w:pPr>
      <w:numPr>
        <w:ilvl w:val="2"/>
      </w:numPr>
      <w:spacing w:before="170" w:after="57"/>
      <w:outlineLvl w:val="2"/>
    </w:pPr>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D4C26"/>
    <w:rPr>
      <w:rFonts w:ascii="Tahoma" w:hAnsi="Tahoma" w:cs="Tahoma"/>
      <w:sz w:val="16"/>
      <w:szCs w:val="16"/>
    </w:rPr>
  </w:style>
  <w:style w:type="character" w:customStyle="1" w:styleId="BallontekstChar">
    <w:name w:val="Ballontekst Char"/>
    <w:basedOn w:val="Standaardalinea-lettertype"/>
    <w:link w:val="Ballontekst"/>
    <w:uiPriority w:val="99"/>
    <w:semiHidden/>
    <w:rsid w:val="00AD4C26"/>
    <w:rPr>
      <w:rFonts w:ascii="Tahoma" w:hAnsi="Tahoma" w:cs="Tahoma"/>
      <w:sz w:val="16"/>
      <w:szCs w:val="16"/>
    </w:rPr>
  </w:style>
  <w:style w:type="paragraph" w:customStyle="1" w:styleId="lijstbulletsdriehoek">
    <w:name w:val="_lijst bullets driehoek"/>
    <w:basedOn w:val="Standaard"/>
    <w:uiPriority w:val="1"/>
    <w:qFormat/>
    <w:rsid w:val="00757F65"/>
    <w:pPr>
      <w:spacing w:before="57"/>
      <w:ind w:left="360" w:hanging="360"/>
    </w:pPr>
  </w:style>
  <w:style w:type="paragraph" w:customStyle="1" w:styleId="lijstbulletskroonniv2">
    <w:name w:val="_lijst bullets kroon niv 2"/>
    <w:basedOn w:val="lijstbulletsdriehoek"/>
    <w:uiPriority w:val="1"/>
    <w:qFormat/>
    <w:rsid w:val="00764715"/>
    <w:pPr>
      <w:numPr>
        <w:numId w:val="20"/>
      </w:numPr>
    </w:pPr>
  </w:style>
  <w:style w:type="paragraph" w:customStyle="1" w:styleId="lijstopsomming3">
    <w:name w:val="_lijst opsomming 3"/>
    <w:basedOn w:val="lijstbulletsdriehoek"/>
    <w:uiPriority w:val="1"/>
    <w:qFormat/>
    <w:rsid w:val="00764715"/>
    <w:pPr>
      <w:numPr>
        <w:ilvl w:val="2"/>
      </w:numPr>
      <w:ind w:left="360" w:hanging="360"/>
    </w:pPr>
  </w:style>
  <w:style w:type="paragraph" w:customStyle="1" w:styleId="lijstnummer1">
    <w:name w:val="_lijst nummer 1"/>
    <w:basedOn w:val="Standaard"/>
    <w:uiPriority w:val="1"/>
    <w:qFormat/>
    <w:rsid w:val="00764715"/>
    <w:pPr>
      <w:numPr>
        <w:numId w:val="11"/>
      </w:numPr>
      <w:spacing w:before="57"/>
    </w:pPr>
  </w:style>
  <w:style w:type="paragraph" w:customStyle="1" w:styleId="lijstnummer2">
    <w:name w:val="_lijst nummer 2"/>
    <w:basedOn w:val="lijstnummer1"/>
    <w:uiPriority w:val="1"/>
    <w:qFormat/>
    <w:rsid w:val="00764715"/>
    <w:pPr>
      <w:numPr>
        <w:ilvl w:val="1"/>
      </w:numPr>
    </w:pPr>
  </w:style>
  <w:style w:type="paragraph" w:customStyle="1" w:styleId="lijstnummer3">
    <w:name w:val="_lijst nummer 3"/>
    <w:basedOn w:val="lijstnummer1"/>
    <w:uiPriority w:val="1"/>
    <w:qFormat/>
    <w:rsid w:val="00764715"/>
    <w:pPr>
      <w:numPr>
        <w:ilvl w:val="2"/>
      </w:numPr>
    </w:pPr>
  </w:style>
  <w:style w:type="numbering" w:customStyle="1" w:styleId="AMBRASSADENUM">
    <w:name w:val="_AMBRASSADE_NUM"/>
    <w:uiPriority w:val="99"/>
    <w:rsid w:val="00F73103"/>
    <w:pPr>
      <w:numPr>
        <w:numId w:val="1"/>
      </w:numPr>
    </w:pPr>
  </w:style>
  <w:style w:type="numbering" w:customStyle="1" w:styleId="AMBRASSADEBULLET">
    <w:name w:val="_AMBRASSADE_BULLET"/>
    <w:uiPriority w:val="99"/>
    <w:rsid w:val="008E7A79"/>
    <w:pPr>
      <w:numPr>
        <w:numId w:val="2"/>
      </w:numPr>
    </w:pPr>
  </w:style>
  <w:style w:type="character" w:customStyle="1" w:styleId="Kop1Char">
    <w:name w:val="Kop 1 Char"/>
    <w:aliases w:val="_Kop 1 Char"/>
    <w:basedOn w:val="Standaardalinea-lettertype"/>
    <w:link w:val="Kop1"/>
    <w:uiPriority w:val="2"/>
    <w:rsid w:val="00757F65"/>
    <w:rPr>
      <w:rFonts w:ascii="Gilroy ExtraBold" w:eastAsiaTheme="majorEastAsia" w:hAnsi="Gilroy ExtraBold" w:cstheme="majorBidi"/>
      <w:b/>
      <w:bCs/>
      <w:color w:val="000000" w:themeColor="text1"/>
      <w:sz w:val="26"/>
    </w:rPr>
  </w:style>
  <w:style w:type="character" w:customStyle="1" w:styleId="Kop3Char">
    <w:name w:val="Kop 3 Char"/>
    <w:aliases w:val="_Kop 3 Char"/>
    <w:basedOn w:val="Standaardalinea-lettertype"/>
    <w:link w:val="Kop3"/>
    <w:uiPriority w:val="2"/>
    <w:rsid w:val="00A357DC"/>
    <w:rPr>
      <w:rFonts w:ascii="Trebuchet MS" w:eastAsiaTheme="majorEastAsia" w:hAnsi="Trebuchet MS" w:cstheme="majorBidi"/>
      <w:b/>
      <w:bCs/>
      <w:color w:val="000000" w:themeColor="text1"/>
    </w:rPr>
  </w:style>
  <w:style w:type="character" w:customStyle="1" w:styleId="Kop2Char">
    <w:name w:val="Kop 2 Char"/>
    <w:aliases w:val="_Kop 2 Char"/>
    <w:basedOn w:val="Standaardalinea-lettertype"/>
    <w:link w:val="Kop2"/>
    <w:uiPriority w:val="2"/>
    <w:rsid w:val="00A357DC"/>
    <w:rPr>
      <w:rFonts w:ascii="Trebuchet MS" w:eastAsiaTheme="majorEastAsia" w:hAnsi="Trebuchet MS" w:cstheme="majorBidi"/>
      <w:b/>
      <w:bCs/>
      <w:color w:val="000000" w:themeColor="text1"/>
      <w:sz w:val="22"/>
    </w:rPr>
  </w:style>
  <w:style w:type="paragraph" w:customStyle="1" w:styleId="kadertekst">
    <w:name w:val="_kader_tekst"/>
    <w:basedOn w:val="Standaard"/>
    <w:uiPriority w:val="4"/>
    <w:qFormat/>
    <w:rsid w:val="00A45314"/>
    <w:pPr>
      <w:pBdr>
        <w:top w:val="dotted" w:sz="6" w:space="14" w:color="auto"/>
        <w:left w:val="dotted" w:sz="6" w:space="14" w:color="auto"/>
        <w:bottom w:val="dotted" w:sz="6" w:space="14" w:color="auto"/>
        <w:right w:val="dotted" w:sz="6" w:space="14" w:color="auto"/>
      </w:pBdr>
      <w:spacing w:after="60"/>
      <w:ind w:left="318" w:right="318"/>
    </w:pPr>
  </w:style>
  <w:style w:type="paragraph" w:customStyle="1" w:styleId="standaardzonderwit">
    <w:name w:val="_standaard zonder wit"/>
    <w:basedOn w:val="Standaard"/>
    <w:qFormat/>
    <w:rsid w:val="00764715"/>
    <w:pPr>
      <w:spacing w:before="0"/>
    </w:pPr>
  </w:style>
  <w:style w:type="paragraph" w:customStyle="1" w:styleId="kadertitel">
    <w:name w:val="_kader_titel"/>
    <w:basedOn w:val="Standaard"/>
    <w:uiPriority w:val="3"/>
    <w:qFormat/>
    <w:rsid w:val="00A45314"/>
    <w:pPr>
      <w:pBdr>
        <w:top w:val="dotted" w:sz="6" w:space="14" w:color="auto"/>
        <w:left w:val="dotted" w:sz="6" w:space="14" w:color="auto"/>
        <w:bottom w:val="dotted" w:sz="6" w:space="14" w:color="auto"/>
        <w:right w:val="dotted" w:sz="6" w:space="14" w:color="auto"/>
      </w:pBdr>
      <w:spacing w:after="60"/>
      <w:ind w:left="318" w:right="318"/>
    </w:pPr>
    <w:rPr>
      <w:b/>
      <w:sz w:val="22"/>
      <w:szCs w:val="22"/>
    </w:rPr>
  </w:style>
  <w:style w:type="paragraph" w:customStyle="1" w:styleId="kaderlijstnummer">
    <w:name w:val="_kader_lijst nummer"/>
    <w:basedOn w:val="Standaard"/>
    <w:uiPriority w:val="5"/>
    <w:qFormat/>
    <w:rsid w:val="00A45314"/>
    <w:pPr>
      <w:numPr>
        <w:numId w:val="4"/>
      </w:numPr>
      <w:pBdr>
        <w:top w:val="dotted" w:sz="6" w:space="14" w:color="auto"/>
        <w:left w:val="dotted" w:sz="6" w:space="14" w:color="auto"/>
        <w:bottom w:val="dotted" w:sz="6" w:space="14" w:color="auto"/>
        <w:right w:val="dotted" w:sz="6" w:space="14" w:color="auto"/>
      </w:pBdr>
      <w:spacing w:after="60"/>
      <w:ind w:left="573" w:right="318"/>
    </w:pPr>
  </w:style>
  <w:style w:type="paragraph" w:customStyle="1" w:styleId="kaderlijstopsomming">
    <w:name w:val="_kader_lijst opsomming"/>
    <w:basedOn w:val="Standaard"/>
    <w:uiPriority w:val="5"/>
    <w:qFormat/>
    <w:rsid w:val="00D30574"/>
    <w:pPr>
      <w:numPr>
        <w:numId w:val="6"/>
      </w:numPr>
      <w:pBdr>
        <w:top w:val="dotted" w:sz="6" w:space="14" w:color="auto"/>
        <w:left w:val="dotted" w:sz="6" w:space="14" w:color="auto"/>
        <w:bottom w:val="dotted" w:sz="6" w:space="14" w:color="auto"/>
        <w:right w:val="dotted" w:sz="6" w:space="14" w:color="auto"/>
      </w:pBdr>
      <w:spacing w:after="60"/>
      <w:ind w:right="318"/>
    </w:pPr>
  </w:style>
  <w:style w:type="numbering" w:customStyle="1" w:styleId="AMBRASSADEKADERNUM">
    <w:name w:val="_AMBRASSADE_KADER_NUM"/>
    <w:uiPriority w:val="99"/>
    <w:rsid w:val="00AA0AB7"/>
    <w:pPr>
      <w:numPr>
        <w:numId w:val="3"/>
      </w:numPr>
    </w:pPr>
  </w:style>
  <w:style w:type="numbering" w:customStyle="1" w:styleId="AMBRASSADEKADERBULLET">
    <w:name w:val="_AMBRASSADE_KADER_BULLET"/>
    <w:uiPriority w:val="99"/>
    <w:rsid w:val="00AA0AB7"/>
    <w:pPr>
      <w:numPr>
        <w:numId w:val="5"/>
      </w:numPr>
    </w:pPr>
  </w:style>
  <w:style w:type="table" w:styleId="Tabelraster">
    <w:name w:val="Table Grid"/>
    <w:basedOn w:val="Standaardtabel"/>
    <w:uiPriority w:val="59"/>
    <w:rsid w:val="00301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brassade">
    <w:name w:val="_Tabel_Ambrassade"/>
    <w:basedOn w:val="Standaardtabel"/>
    <w:uiPriority w:val="99"/>
    <w:rsid w:val="0089703C"/>
    <w:pPr>
      <w:spacing w:before="57" w:line="278" w:lineRule="auto"/>
    </w:pPr>
    <w:rPr>
      <w:rFonts w:ascii="Trebuchet MS" w:hAnsi="Trebuchet MS"/>
      <w:sz w:val="18"/>
    </w:rPr>
    <w:tblPr>
      <w:tblInd w:w="164"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62" w:type="dxa"/>
        <w:left w:w="136" w:type="dxa"/>
        <w:bottom w:w="79" w:type="dxa"/>
        <w:right w:w="136" w:type="dxa"/>
      </w:tblCellMar>
    </w:tblPr>
    <w:tblStylePr w:type="firstRow">
      <w:rPr>
        <w:b/>
      </w:rPr>
    </w:tblStylePr>
    <w:tblStylePr w:type="lastRow">
      <w:rPr>
        <w:b/>
      </w:rPr>
    </w:tblStylePr>
    <w:tblStylePr w:type="firstCol">
      <w:rPr>
        <w:b/>
      </w:rPr>
    </w:tblStylePr>
    <w:tblStylePr w:type="lastCol">
      <w:rPr>
        <w:b/>
      </w:rPr>
    </w:tblStylePr>
  </w:style>
  <w:style w:type="paragraph" w:customStyle="1" w:styleId="tabeltekst">
    <w:name w:val="_tabel_tekst"/>
    <w:basedOn w:val="Standaard"/>
    <w:link w:val="tabeltekstChar"/>
    <w:uiPriority w:val="7"/>
    <w:qFormat/>
    <w:rsid w:val="00764715"/>
    <w:pPr>
      <w:spacing w:before="57"/>
    </w:pPr>
  </w:style>
  <w:style w:type="numbering" w:customStyle="1" w:styleId="AMBRASSADETABELTITEL">
    <w:name w:val="_AMBRASSADE_TABEL_TITEL"/>
    <w:uiPriority w:val="99"/>
    <w:rsid w:val="008F3994"/>
    <w:pPr>
      <w:numPr>
        <w:numId w:val="7"/>
      </w:numPr>
    </w:pPr>
  </w:style>
  <w:style w:type="character" w:customStyle="1" w:styleId="tabeltekstChar">
    <w:name w:val="_tabel_tekst Char"/>
    <w:basedOn w:val="Standaardalinea-lettertype"/>
    <w:link w:val="tabeltekst"/>
    <w:uiPriority w:val="7"/>
    <w:rsid w:val="00594DFD"/>
    <w:rPr>
      <w:rFonts w:ascii="Trebuchet MS" w:hAnsi="Trebuchet MS"/>
      <w:sz w:val="18"/>
      <w:szCs w:val="18"/>
    </w:rPr>
  </w:style>
  <w:style w:type="paragraph" w:customStyle="1" w:styleId="tabeltitel">
    <w:name w:val="_tabel_titel"/>
    <w:basedOn w:val="Standaard"/>
    <w:uiPriority w:val="6"/>
    <w:qFormat/>
    <w:rsid w:val="00764715"/>
    <w:pPr>
      <w:numPr>
        <w:numId w:val="15"/>
      </w:numPr>
      <w:spacing w:after="60"/>
    </w:pPr>
    <w:rPr>
      <w:b/>
    </w:rPr>
  </w:style>
  <w:style w:type="paragraph" w:customStyle="1" w:styleId="tabellijstnummer1">
    <w:name w:val="_tabel_lijst nummer 1"/>
    <w:basedOn w:val="tabeltekst"/>
    <w:uiPriority w:val="8"/>
    <w:qFormat/>
    <w:rsid w:val="00764715"/>
    <w:pPr>
      <w:numPr>
        <w:numId w:val="13"/>
      </w:numPr>
    </w:pPr>
  </w:style>
  <w:style w:type="numbering" w:customStyle="1" w:styleId="AMBRASSADETABELNUM">
    <w:name w:val="_AMBRASSADE_TABEL_NUM"/>
    <w:uiPriority w:val="99"/>
    <w:rsid w:val="00EA5EAE"/>
    <w:pPr>
      <w:numPr>
        <w:numId w:val="8"/>
      </w:numPr>
    </w:pPr>
  </w:style>
  <w:style w:type="paragraph" w:customStyle="1" w:styleId="tabellijstnummer2">
    <w:name w:val="_tabel_lijst nummer 2"/>
    <w:basedOn w:val="tabeltekst"/>
    <w:uiPriority w:val="8"/>
    <w:qFormat/>
    <w:rsid w:val="00764715"/>
    <w:pPr>
      <w:numPr>
        <w:ilvl w:val="1"/>
        <w:numId w:val="13"/>
      </w:numPr>
    </w:pPr>
  </w:style>
  <w:style w:type="paragraph" w:customStyle="1" w:styleId="tabellijstnummer3">
    <w:name w:val="_tabel_lijst nummer 3"/>
    <w:basedOn w:val="tabeltekst"/>
    <w:uiPriority w:val="8"/>
    <w:qFormat/>
    <w:rsid w:val="00EA5EAE"/>
    <w:pPr>
      <w:numPr>
        <w:ilvl w:val="2"/>
        <w:numId w:val="13"/>
      </w:numPr>
    </w:pPr>
  </w:style>
  <w:style w:type="paragraph" w:customStyle="1" w:styleId="tabellijstopsomming1">
    <w:name w:val="_tabel_lijst opsomming 1"/>
    <w:basedOn w:val="tabeltekst"/>
    <w:uiPriority w:val="8"/>
    <w:qFormat/>
    <w:rsid w:val="00764715"/>
    <w:pPr>
      <w:numPr>
        <w:numId w:val="12"/>
      </w:numPr>
    </w:pPr>
  </w:style>
  <w:style w:type="paragraph" w:customStyle="1" w:styleId="tabellijstopsomming2">
    <w:name w:val="_tabel_lijst opsomming 2"/>
    <w:basedOn w:val="tabellijstopsomming1"/>
    <w:uiPriority w:val="8"/>
    <w:qFormat/>
    <w:rsid w:val="00764715"/>
    <w:pPr>
      <w:numPr>
        <w:ilvl w:val="1"/>
      </w:numPr>
    </w:pPr>
  </w:style>
  <w:style w:type="paragraph" w:customStyle="1" w:styleId="tabellijstopsomming3">
    <w:name w:val="_tabel_lijst opsomming 3"/>
    <w:basedOn w:val="tabellijstopsomming2"/>
    <w:uiPriority w:val="8"/>
    <w:qFormat/>
    <w:rsid w:val="00764715"/>
    <w:pPr>
      <w:numPr>
        <w:ilvl w:val="2"/>
      </w:numPr>
    </w:pPr>
  </w:style>
  <w:style w:type="numbering" w:customStyle="1" w:styleId="AMBRASSADETABELBULLET">
    <w:name w:val="_AMBRASSADE_TABEL_BULLET"/>
    <w:uiPriority w:val="99"/>
    <w:rsid w:val="00EA5EAE"/>
    <w:pPr>
      <w:numPr>
        <w:numId w:val="9"/>
      </w:numPr>
    </w:pPr>
  </w:style>
  <w:style w:type="paragraph" w:styleId="Koptekst">
    <w:name w:val="header"/>
    <w:aliases w:val="_koptekst"/>
    <w:basedOn w:val="Voettekst"/>
    <w:link w:val="KoptekstChar"/>
    <w:uiPriority w:val="14"/>
    <w:rsid w:val="0054649E"/>
    <w:pPr>
      <w:tabs>
        <w:tab w:val="clear" w:pos="4536"/>
        <w:tab w:val="clear" w:pos="9072"/>
      </w:tabs>
      <w:jc w:val="center"/>
    </w:pPr>
  </w:style>
  <w:style w:type="character" w:customStyle="1" w:styleId="KoptekstChar">
    <w:name w:val="Koptekst Char"/>
    <w:aliases w:val="_koptekst Char"/>
    <w:basedOn w:val="Standaardalinea-lettertype"/>
    <w:link w:val="Koptekst"/>
    <w:uiPriority w:val="14"/>
    <w:rsid w:val="0054649E"/>
    <w:rPr>
      <w:rFonts w:ascii="Trebuchet MS" w:hAnsi="Trebuchet MS"/>
      <w:i/>
      <w:sz w:val="14"/>
      <w:szCs w:val="18"/>
    </w:rPr>
  </w:style>
  <w:style w:type="paragraph" w:styleId="Voettekst">
    <w:name w:val="footer"/>
    <w:aliases w:val="_voettekst"/>
    <w:basedOn w:val="Standaard"/>
    <w:link w:val="VoettekstChar"/>
    <w:uiPriority w:val="14"/>
    <w:rsid w:val="00764715"/>
    <w:pPr>
      <w:tabs>
        <w:tab w:val="center" w:pos="4536"/>
        <w:tab w:val="right" w:pos="9072"/>
      </w:tabs>
      <w:spacing w:before="0" w:line="240" w:lineRule="auto"/>
    </w:pPr>
    <w:rPr>
      <w:i/>
      <w:sz w:val="14"/>
    </w:rPr>
  </w:style>
  <w:style w:type="character" w:customStyle="1" w:styleId="VoettekstChar">
    <w:name w:val="Voettekst Char"/>
    <w:aliases w:val="_voettekst Char"/>
    <w:basedOn w:val="Standaardalinea-lettertype"/>
    <w:link w:val="Voettekst"/>
    <w:uiPriority w:val="14"/>
    <w:rsid w:val="00594DFD"/>
    <w:rPr>
      <w:rFonts w:ascii="Trebuchet MS" w:hAnsi="Trebuchet MS"/>
      <w:i/>
      <w:sz w:val="14"/>
      <w:szCs w:val="18"/>
    </w:rPr>
  </w:style>
  <w:style w:type="character" w:styleId="Tekstvantijdelijkeaanduiding">
    <w:name w:val="Placeholder Text"/>
    <w:basedOn w:val="Standaardalinea-lettertype"/>
    <w:uiPriority w:val="99"/>
    <w:semiHidden/>
    <w:rsid w:val="00B04707"/>
    <w:rPr>
      <w:rFonts w:ascii="Trebuchet MS" w:hAnsi="Trebuchet MS"/>
      <w:color w:val="auto"/>
    </w:rPr>
  </w:style>
  <w:style w:type="paragraph" w:customStyle="1" w:styleId="documenttype">
    <w:name w:val="_documenttype"/>
    <w:basedOn w:val="Standaard"/>
    <w:uiPriority w:val="11"/>
    <w:qFormat/>
    <w:rsid w:val="00757F65"/>
    <w:pPr>
      <w:spacing w:before="40"/>
    </w:pPr>
    <w:rPr>
      <w:b/>
      <w:caps/>
      <w:sz w:val="26"/>
    </w:rPr>
  </w:style>
  <w:style w:type="paragraph" w:styleId="Titel">
    <w:name w:val="Title"/>
    <w:aliases w:val="_documenttitel"/>
    <w:basedOn w:val="Standaard"/>
    <w:next w:val="Standaard"/>
    <w:link w:val="TitelChar"/>
    <w:uiPriority w:val="12"/>
    <w:qFormat/>
    <w:rsid w:val="00757F65"/>
    <w:pPr>
      <w:spacing w:before="60" w:after="40"/>
    </w:pPr>
    <w:rPr>
      <w:rFonts w:ascii="Gilroy ExtraBold" w:hAnsi="Gilroy ExtraBold"/>
      <w:b/>
      <w:sz w:val="36"/>
    </w:rPr>
  </w:style>
  <w:style w:type="character" w:customStyle="1" w:styleId="TitelChar">
    <w:name w:val="Titel Char"/>
    <w:aliases w:val="_documenttitel Char"/>
    <w:basedOn w:val="Standaardalinea-lettertype"/>
    <w:link w:val="Titel"/>
    <w:uiPriority w:val="12"/>
    <w:rsid w:val="00757F65"/>
    <w:rPr>
      <w:rFonts w:ascii="Gilroy ExtraBold" w:hAnsi="Gilroy ExtraBold"/>
      <w:b/>
      <w:sz w:val="36"/>
      <w:szCs w:val="18"/>
    </w:rPr>
  </w:style>
  <w:style w:type="paragraph" w:styleId="Datum">
    <w:name w:val="Date"/>
    <w:aliases w:val="_datum verslag"/>
    <w:basedOn w:val="Standaard"/>
    <w:next w:val="Standaard"/>
    <w:link w:val="DatumChar"/>
    <w:uiPriority w:val="10"/>
    <w:semiHidden/>
    <w:rsid w:val="00764715"/>
    <w:pPr>
      <w:spacing w:before="0" w:after="222"/>
    </w:pPr>
  </w:style>
  <w:style w:type="character" w:customStyle="1" w:styleId="DatumChar">
    <w:name w:val="Datum Char"/>
    <w:aliases w:val="_datum verslag Char"/>
    <w:basedOn w:val="Standaardalinea-lettertype"/>
    <w:link w:val="Datum"/>
    <w:uiPriority w:val="10"/>
    <w:semiHidden/>
    <w:rsid w:val="0075483C"/>
    <w:rPr>
      <w:rFonts w:ascii="Trebuchet MS" w:hAnsi="Trebuchet MS"/>
      <w:sz w:val="18"/>
      <w:szCs w:val="18"/>
    </w:rPr>
  </w:style>
  <w:style w:type="paragraph" w:customStyle="1" w:styleId="aanwezighedenverslag">
    <w:name w:val="_aanwezigheden verslag"/>
    <w:basedOn w:val="Standaard"/>
    <w:uiPriority w:val="13"/>
    <w:semiHidden/>
    <w:qFormat/>
    <w:rsid w:val="00764715"/>
    <w:pPr>
      <w:spacing w:before="222" w:after="222"/>
    </w:pPr>
  </w:style>
  <w:style w:type="paragraph" w:customStyle="1" w:styleId="datumnota">
    <w:name w:val="_datum nota"/>
    <w:basedOn w:val="Datum"/>
    <w:uiPriority w:val="10"/>
    <w:qFormat/>
    <w:rsid w:val="00757F65"/>
    <w:pPr>
      <w:spacing w:after="454"/>
    </w:pPr>
  </w:style>
  <w:style w:type="paragraph" w:styleId="Voetnoottekst">
    <w:name w:val="footnote text"/>
    <w:aliases w:val="_voetnoottekst"/>
    <w:basedOn w:val="Standaard"/>
    <w:link w:val="VoetnoottekstChar"/>
    <w:uiPriority w:val="13"/>
    <w:rsid w:val="00764715"/>
    <w:pPr>
      <w:spacing w:before="40"/>
    </w:pPr>
    <w:rPr>
      <w:sz w:val="14"/>
      <w:szCs w:val="20"/>
    </w:rPr>
  </w:style>
  <w:style w:type="character" w:customStyle="1" w:styleId="VoetnoottekstChar">
    <w:name w:val="Voetnoottekst Char"/>
    <w:aliases w:val="_voetnoottekst Char"/>
    <w:basedOn w:val="Standaardalinea-lettertype"/>
    <w:link w:val="Voetnoottekst"/>
    <w:uiPriority w:val="13"/>
    <w:rsid w:val="00594DFD"/>
    <w:rPr>
      <w:rFonts w:ascii="Trebuchet MS" w:hAnsi="Trebuchet MS"/>
      <w:sz w:val="14"/>
    </w:rPr>
  </w:style>
  <w:style w:type="character" w:styleId="Voetnootmarkering">
    <w:name w:val="footnote reference"/>
    <w:aliases w:val="_voetnootmarkering"/>
    <w:basedOn w:val="Standaardalinea-lettertype"/>
    <w:uiPriority w:val="13"/>
    <w:rsid w:val="001125B4"/>
    <w:rPr>
      <w:b/>
      <w:vertAlign w:val="superscript"/>
    </w:rPr>
  </w:style>
  <w:style w:type="paragraph" w:customStyle="1" w:styleId="lijstvervolg1">
    <w:name w:val="_lijst vervolg 1"/>
    <w:basedOn w:val="lijstnummer1"/>
    <w:uiPriority w:val="1"/>
    <w:qFormat/>
    <w:rsid w:val="00764715"/>
    <w:pPr>
      <w:numPr>
        <w:numId w:val="0"/>
      </w:numPr>
      <w:ind w:left="255"/>
    </w:pPr>
  </w:style>
  <w:style w:type="paragraph" w:customStyle="1" w:styleId="lijstvervolg2">
    <w:name w:val="_lijst vervolg 2"/>
    <w:basedOn w:val="lijstnummer2"/>
    <w:uiPriority w:val="1"/>
    <w:qFormat/>
    <w:rsid w:val="00764715"/>
    <w:pPr>
      <w:numPr>
        <w:ilvl w:val="0"/>
        <w:numId w:val="0"/>
      </w:numPr>
      <w:ind w:left="624"/>
    </w:pPr>
  </w:style>
  <w:style w:type="paragraph" w:customStyle="1" w:styleId="lijstvervolg3">
    <w:name w:val="_lijst vervolg 3"/>
    <w:basedOn w:val="lijstnummer3"/>
    <w:uiPriority w:val="1"/>
    <w:qFormat/>
    <w:rsid w:val="00764715"/>
    <w:pPr>
      <w:numPr>
        <w:ilvl w:val="0"/>
        <w:numId w:val="0"/>
      </w:numPr>
      <w:ind w:left="1021"/>
    </w:pPr>
  </w:style>
  <w:style w:type="paragraph" w:customStyle="1" w:styleId="eindestijlenAmbrassade">
    <w:name w:val="===einde stijlen Ambrassade==="/>
    <w:basedOn w:val="Standaard"/>
    <w:uiPriority w:val="15"/>
    <w:qFormat/>
    <w:rsid w:val="00594DFD"/>
  </w:style>
  <w:style w:type="paragraph" w:customStyle="1" w:styleId="secundairestijlen">
    <w:name w:val="===secundaire stijlen==="/>
    <w:basedOn w:val="Standaard"/>
    <w:uiPriority w:val="9"/>
    <w:qFormat/>
    <w:rsid w:val="00594DFD"/>
  </w:style>
  <w:style w:type="paragraph" w:customStyle="1" w:styleId="verslaggever">
    <w:name w:val="_verslaggever"/>
    <w:basedOn w:val="aanwezighedenverslag"/>
    <w:uiPriority w:val="13"/>
    <w:semiHidden/>
    <w:qFormat/>
    <w:rsid w:val="00B04707"/>
    <w:pPr>
      <w:spacing w:after="454"/>
    </w:pPr>
  </w:style>
  <w:style w:type="character" w:styleId="Hyperlink">
    <w:name w:val="Hyperlink"/>
    <w:basedOn w:val="Standaardalinea-lettertype"/>
    <w:uiPriority w:val="14"/>
    <w:rsid w:val="00DD0CE4"/>
    <w:rPr>
      <w:color w:val="066FB6" w:themeColor="accent1"/>
      <w:u w:val="single"/>
    </w:rPr>
  </w:style>
  <w:style w:type="numbering" w:customStyle="1" w:styleId="AMBRASSADEKOPNUM">
    <w:name w:val="_AMBRASSADE_KOP_NUM"/>
    <w:uiPriority w:val="99"/>
    <w:rsid w:val="00C423D7"/>
    <w:pPr>
      <w:numPr>
        <w:numId w:val="14"/>
      </w:numPr>
    </w:pPr>
  </w:style>
  <w:style w:type="character" w:styleId="GevolgdeHyperlink">
    <w:name w:val="FollowedHyperlink"/>
    <w:basedOn w:val="Standaardalinea-lettertype"/>
    <w:uiPriority w:val="14"/>
    <w:rsid w:val="00DD0CE4"/>
    <w:rPr>
      <w:color w:val="066FB6" w:themeColor="accent1"/>
      <w:u w:val="single"/>
    </w:rPr>
  </w:style>
  <w:style w:type="paragraph" w:styleId="Lijstalinea">
    <w:name w:val="List Paragraph"/>
    <w:basedOn w:val="Standaard"/>
    <w:uiPriority w:val="34"/>
    <w:qFormat/>
    <w:rsid w:val="009B6DB0"/>
    <w:pPr>
      <w:ind w:left="720"/>
      <w:contextualSpacing/>
    </w:pPr>
  </w:style>
  <w:style w:type="paragraph" w:customStyle="1" w:styleId="lijstbulletskroon">
    <w:name w:val="_lijst bullets kroon"/>
    <w:basedOn w:val="lijstbulletsdriehoek"/>
    <w:qFormat/>
    <w:rsid w:val="00D30574"/>
    <w:pPr>
      <w:numPr>
        <w:numId w:val="21"/>
      </w:numPr>
      <w:ind w:left="357" w:hanging="357"/>
    </w:pPr>
  </w:style>
  <w:style w:type="paragraph" w:customStyle="1" w:styleId="lijstbulletsschild">
    <w:name w:val="_lijst bullets schild"/>
    <w:basedOn w:val="lijstbulletskroon"/>
    <w:next w:val="lijstbulletskroon"/>
    <w:qFormat/>
    <w:rsid w:val="00D30574"/>
    <w:pPr>
      <w:numPr>
        <w:numId w:val="22"/>
      </w:numPr>
      <w:ind w:left="357" w:hanging="357"/>
    </w:pPr>
  </w:style>
  <w:style w:type="paragraph" w:customStyle="1" w:styleId="lijstbulletsdriehoekniv2">
    <w:name w:val="_lijst bullets driehoek niv 2"/>
    <w:basedOn w:val="lijstbulletskroonniv2"/>
    <w:qFormat/>
    <w:rsid w:val="000212C7"/>
    <w:pPr>
      <w:numPr>
        <w:numId w:val="23"/>
      </w:numPr>
    </w:pPr>
  </w:style>
  <w:style w:type="paragraph" w:customStyle="1" w:styleId="lijstbulletsschildniv2">
    <w:name w:val="_lijst bullets schild niv 2"/>
    <w:basedOn w:val="lijstbulletskroonniv2"/>
    <w:qFormat/>
    <w:rsid w:val="000212C7"/>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esbeth.maene@ambrassade.b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7F36E782404160AC890E8A91BD3D4B"/>
        <w:category>
          <w:name w:val="Algemeen"/>
          <w:gallery w:val="placeholder"/>
        </w:category>
        <w:types>
          <w:type w:val="bbPlcHdr"/>
        </w:types>
        <w:behaviors>
          <w:behavior w:val="content"/>
        </w:behaviors>
        <w:guid w:val="{636FE4A1-26D6-4E67-8AE1-9F7C3A72EDC2}"/>
      </w:docPartPr>
      <w:docPartBody>
        <w:p w:rsidR="00727AD8" w:rsidRDefault="00727AD8">
          <w:pPr>
            <w:pStyle w:val="137F36E782404160AC890E8A91BD3D4B"/>
          </w:pPr>
          <w:r>
            <w:rPr>
              <w:rStyle w:val="Tekstvantijdelijkeaanduiding"/>
            </w:rPr>
            <w:t>nota</w:t>
          </w:r>
        </w:p>
      </w:docPartBody>
    </w:docPart>
    <w:docPart>
      <w:docPartPr>
        <w:name w:val="D41A5A8C079A4E4E957C832234CE7ED5"/>
        <w:category>
          <w:name w:val="Algemeen"/>
          <w:gallery w:val="placeholder"/>
        </w:category>
        <w:types>
          <w:type w:val="bbPlcHdr"/>
        </w:types>
        <w:behaviors>
          <w:behavior w:val="content"/>
        </w:behaviors>
        <w:guid w:val="{A42051A3-5619-41A3-A54E-7BA0168183EB}"/>
      </w:docPartPr>
      <w:docPartBody>
        <w:p w:rsidR="00727AD8" w:rsidRDefault="00727AD8">
          <w:pPr>
            <w:pStyle w:val="D41A5A8C079A4E4E957C832234CE7ED5"/>
          </w:pPr>
          <w:r w:rsidRPr="005D2712">
            <w:rPr>
              <w:color w:val="FF0000"/>
            </w:rPr>
            <w:t>[</w:t>
          </w:r>
          <w:r w:rsidRPr="005D2712">
            <w:t xml:space="preserve"> klik hier om </w:t>
          </w:r>
          <w:r>
            <w:t>de naam van de nota in te voegen</w:t>
          </w:r>
          <w:r w:rsidRPr="005D2712">
            <w:t xml:space="preserve"> </w:t>
          </w:r>
          <w:r w:rsidRPr="005D2712">
            <w:rPr>
              <w:color w:val="FF0000"/>
            </w:rPr>
            <w:t>]</w:t>
          </w:r>
        </w:p>
      </w:docPartBody>
    </w:docPart>
    <w:docPart>
      <w:docPartPr>
        <w:name w:val="62FBB13576824B5CAD1F8DF44770F08C"/>
        <w:category>
          <w:name w:val="Algemeen"/>
          <w:gallery w:val="placeholder"/>
        </w:category>
        <w:types>
          <w:type w:val="bbPlcHdr"/>
        </w:types>
        <w:behaviors>
          <w:behavior w:val="content"/>
        </w:behaviors>
        <w:guid w:val="{775FB5FC-D7A8-4462-8DB5-B486C3D97D5F}"/>
      </w:docPartPr>
      <w:docPartBody>
        <w:p w:rsidR="00727AD8" w:rsidRDefault="00727AD8">
          <w:pPr>
            <w:pStyle w:val="62FBB13576824B5CAD1F8DF44770F08C"/>
          </w:pPr>
          <w:r w:rsidRPr="0075483C">
            <w:rPr>
              <w:rStyle w:val="Tekstvantijdelijkeaanduiding"/>
              <w:b/>
              <w:color w:val="FF0000"/>
            </w:rPr>
            <w:t>[</w:t>
          </w:r>
          <w:r w:rsidRPr="0075483C">
            <w:rPr>
              <w:rStyle w:val="Tekstvantijdelijkeaanduiding"/>
            </w:rPr>
            <w:t xml:space="preserve"> selecteer de publicatiedatum uit het zijmenu </w:t>
          </w:r>
          <w:r w:rsidRPr="0075483C">
            <w:rPr>
              <w:rStyle w:val="Tekstvantijdelijkeaanduiding"/>
              <w:b/>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roy ExtraBold">
    <w:altName w:val="Courier New"/>
    <w:panose1 w:val="00000000000000000000"/>
    <w:charset w:val="00"/>
    <w:family w:val="modern"/>
    <w:notTrueType/>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AD8"/>
    <w:rsid w:val="00727AD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rFonts w:ascii="Trebuchet MS" w:hAnsi="Trebuchet MS"/>
      <w:color w:val="auto"/>
    </w:rPr>
  </w:style>
  <w:style w:type="paragraph" w:customStyle="1" w:styleId="137F36E782404160AC890E8A91BD3D4B">
    <w:name w:val="137F36E782404160AC890E8A91BD3D4B"/>
  </w:style>
  <w:style w:type="paragraph" w:customStyle="1" w:styleId="D41A5A8C079A4E4E957C832234CE7ED5">
    <w:name w:val="D41A5A8C079A4E4E957C832234CE7ED5"/>
  </w:style>
  <w:style w:type="paragraph" w:customStyle="1" w:styleId="62FBB13576824B5CAD1F8DF44770F08C">
    <w:name w:val="62FBB13576824B5CAD1F8DF44770F0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Ambrassade">
      <a:dk1>
        <a:sysClr val="windowText" lastClr="000000"/>
      </a:dk1>
      <a:lt1>
        <a:sysClr val="window" lastClr="FFFFFF"/>
      </a:lt1>
      <a:dk2>
        <a:srgbClr val="1F497D"/>
      </a:dk2>
      <a:lt2>
        <a:srgbClr val="EEECE1"/>
      </a:lt2>
      <a:accent1>
        <a:srgbClr val="066FB6"/>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titel>Oproep kandidaten voor stuurgroep basismonitoring </titel>
  <datum>2019-03-26T00:00:00</datum>
</root>
</file>

<file path=customXml/item2.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CA1B0BD9-A7F3-4B5F-AAF5-B95B599EA456}">
  <ds:schemaRefs/>
</ds:datastoreItem>
</file>

<file path=customXml/itemProps2.xml><?xml version="1.0" encoding="utf-8"?>
<ds:datastoreItem xmlns:ds="http://schemas.openxmlformats.org/officeDocument/2006/customXml" ds:itemID="{FE333975-85B6-4BED-980C-44BD084B2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781</Words>
  <Characters>4301</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nota</vt:lpstr>
    </vt:vector>
  </TitlesOfParts>
  <Company>De Ambrassade</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dc:title>
  <dc:subject/>
  <dc:creator>Dorien Verhavert</dc:creator>
  <cp:keywords/>
  <dc:description/>
  <cp:lastModifiedBy>Liesbeth Maene</cp:lastModifiedBy>
  <cp:revision>2</cp:revision>
  <cp:lastPrinted>2012-12-03T18:59:00Z</cp:lastPrinted>
  <dcterms:created xsi:type="dcterms:W3CDTF">2019-03-26T15:25:00Z</dcterms:created>
  <dcterms:modified xsi:type="dcterms:W3CDTF">2019-03-26T15:25:00Z</dcterms:modified>
</cp:coreProperties>
</file>