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415A99">
      <w:pPr>
        <w:pStyle w:val="documenttype"/>
        <w:tabs>
          <w:tab w:val="left" w:pos="1418"/>
        </w:tabs>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D47DFE" w:rsidP="000645F7">
      <w:pPr>
        <w:pStyle w:val="documenttype"/>
      </w:pPr>
      <w:sdt>
        <w:sdtPr>
          <w:alias w:val="documenttype"/>
          <w:tag w:val="documenttype"/>
          <w:id w:val="441200184"/>
          <w:lock w:val="sdtLocked"/>
          <w:placeholder>
            <w:docPart w:val="B2813299258A4F9499F856EB919D3EAC"/>
          </w:placeholder>
          <w:showingPlcHdr/>
        </w:sdtPr>
        <w:sdtEndPr/>
        <w:sdtContent>
          <w:r w:rsidR="000A487B">
            <w:rPr>
              <w:rStyle w:val="Tekstvantijdelijkeaanduiding"/>
            </w:rPr>
            <w:t>nota</w:t>
          </w:r>
        </w:sdtContent>
      </w:sdt>
    </w:p>
    <w:p w:rsidR="008275DA" w:rsidRPr="005D2712" w:rsidRDefault="00D47DFE"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C633A2">
            <w:t>Verwachtingen en procedure Werkgroep Financiële gegevens</w:t>
          </w:r>
          <w:r w:rsidR="00AD42B1">
            <w:t xml:space="preserve"> Basismonitoring departement CJ</w:t>
          </w:r>
          <w:r w:rsidR="00C633A2">
            <w:t>M</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18-10-17T00:00:00Z">
            <w:dateFormat w:val="d MMMM yyyy"/>
            <w:lid w:val="nl-BE"/>
            <w:storeMappedDataAs w:val="dateTime"/>
            <w:calendar w:val="gregorian"/>
          </w:date>
        </w:sdtPr>
        <w:sdtEndPr/>
        <w:sdtContent>
          <w:r w:rsidR="00D80C0A">
            <w:t>17 oktober 2018</w:t>
          </w:r>
        </w:sdtContent>
      </w:sdt>
    </w:p>
    <w:p w:rsidR="00415A99" w:rsidRDefault="00415A99" w:rsidP="00415A99">
      <w:r>
        <w:t>De Ambrassade en de Vlaamse Jeugdraad zijn op zoek naar jeugdwerkers om deel uit te maken van de ‘</w:t>
      </w:r>
      <w:r w:rsidR="00BE78E4">
        <w:t>Werkgroep Financiële gegevens</w:t>
      </w:r>
      <w:r w:rsidR="00AD42B1">
        <w:t xml:space="preserve"> Basismonitoring departement CJ</w:t>
      </w:r>
      <w:r w:rsidR="00BE78E4">
        <w:t>M</w:t>
      </w:r>
      <w:r>
        <w:t>’. Meer info vind je hieronder. Je kandidaat stellen kan via het bijgevoegde kandidatenformulier.</w:t>
      </w:r>
    </w:p>
    <w:p w:rsidR="00BE78E4" w:rsidRDefault="00BE78E4" w:rsidP="00CE615D">
      <w:pPr>
        <w:pStyle w:val="Kop1"/>
      </w:pPr>
      <w:r>
        <w:t>Werkgroep Financiële gegevens</w:t>
      </w:r>
      <w:r w:rsidR="00AD42B1">
        <w:t xml:space="preserve"> Basismonitoring departement CJ</w:t>
      </w:r>
      <w:r>
        <w:t>M</w:t>
      </w:r>
    </w:p>
    <w:p w:rsidR="00BE78E4" w:rsidRPr="00BE78E4" w:rsidRDefault="00BE78E4" w:rsidP="00BE78E4">
      <w:r>
        <w:rPr>
          <w:lang w:eastAsia="nl-BE"/>
        </w:rPr>
        <w:t xml:space="preserve">Dit wordt een deelwerkgroep van de stuurgroep basismonitoring van het departement Cultuur, Jeugd, Media die zal werken rond de financiële gegevens van jeugdwerkorganisaties, de prangende onderzoeksvragen die we hierover als sector en vanuit het departement willen onderzoeken en de indicatoren die daarvoor nodig zullen zijn. </w:t>
      </w:r>
      <w:r w:rsidRPr="00BE78E4">
        <w:rPr>
          <w:b/>
          <w:lang w:eastAsia="nl-BE"/>
        </w:rPr>
        <w:t xml:space="preserve">Mogelijke </w:t>
      </w:r>
      <w:r w:rsidRPr="00BE78E4">
        <w:rPr>
          <w:b/>
          <w:bCs/>
        </w:rPr>
        <w:t>onderzoeksvragen</w:t>
      </w:r>
      <w:r>
        <w:rPr>
          <w:b/>
          <w:bCs/>
        </w:rPr>
        <w:t xml:space="preserve"> zijn:</w:t>
      </w:r>
      <w:r>
        <w:t xml:space="preserve"> </w:t>
      </w:r>
      <w:r w:rsidRPr="00BE78E4">
        <w:t>Zijn j</w:t>
      </w:r>
      <w:proofErr w:type="spellStart"/>
      <w:r w:rsidRPr="00BE78E4">
        <w:rPr>
          <w:lang w:val="nl-NL"/>
        </w:rPr>
        <w:t>eugdwerkorganisatie</w:t>
      </w:r>
      <w:proofErr w:type="spellEnd"/>
      <w:r w:rsidRPr="00BE78E4">
        <w:rPr>
          <w:lang w:val="nl-NL"/>
        </w:rPr>
        <w:t xml:space="preserve"> financieel gezond?</w:t>
      </w:r>
      <w:r>
        <w:t xml:space="preserve"> </w:t>
      </w:r>
      <w:r w:rsidRPr="00BE78E4">
        <w:rPr>
          <w:lang w:val="nl-NL" w:eastAsia="nl-BE"/>
        </w:rPr>
        <w:t>Wat is de ve</w:t>
      </w:r>
      <w:r>
        <w:rPr>
          <w:lang w:val="nl-NL" w:eastAsia="nl-BE"/>
        </w:rPr>
        <w:t>rhouding</w:t>
      </w:r>
      <w:r w:rsidRPr="00BE78E4">
        <w:rPr>
          <w:lang w:val="nl-NL" w:eastAsia="nl-BE"/>
        </w:rPr>
        <w:t xml:space="preserve"> tussen eigen inkomsten en inkomsten van overheden?</w:t>
      </w:r>
      <w:r>
        <w:rPr>
          <w:lang w:val="nl-NL" w:eastAsia="nl-BE"/>
        </w:rPr>
        <w:t xml:space="preserve"> </w:t>
      </w:r>
      <w:r w:rsidRPr="00BE78E4">
        <w:rPr>
          <w:lang w:val="nl-NL" w:eastAsia="nl-BE"/>
        </w:rPr>
        <w:t xml:space="preserve">Wat is de omzet van de gehele jeugdwerksector? </w:t>
      </w:r>
      <w:r>
        <w:rPr>
          <w:lang w:val="nl-NL" w:eastAsia="nl-BE"/>
        </w:rPr>
        <w:t>Meer informatie kan je vinden in de bijlage hieronder, de voorlopige fiche die alvast uitgewerkt werd door het departement jeugd.</w:t>
      </w:r>
    </w:p>
    <w:p w:rsidR="00415A99" w:rsidRDefault="00415A99" w:rsidP="0039200C">
      <w:pPr>
        <w:pStyle w:val="Kop2"/>
      </w:pPr>
      <w:r>
        <w:t>D</w:t>
      </w:r>
      <w:r w:rsidR="0039200C">
        <w:t>oelstellingen</w:t>
      </w:r>
    </w:p>
    <w:p w:rsidR="00BE78E4" w:rsidRPr="00BE78E4" w:rsidRDefault="00BE78E4" w:rsidP="00BE78E4">
      <w:r>
        <w:t>Het bepalen van indicatoren en gepaste definities van de financiële parameters van jeugdwerkorganisaties die gebruikt kunnen worden voor heel de sector.</w:t>
      </w:r>
    </w:p>
    <w:p w:rsidR="003B2A3F" w:rsidRDefault="003B2A3F" w:rsidP="003C2830">
      <w:pPr>
        <w:pStyle w:val="Kop2"/>
      </w:pPr>
      <w:r w:rsidRPr="003B2A3F">
        <w:t>Samenstelling</w:t>
      </w:r>
    </w:p>
    <w:p w:rsidR="00BE78E4" w:rsidRPr="00BE78E4" w:rsidRDefault="00BE78E4" w:rsidP="00BE78E4">
      <w:r>
        <w:t>Deze werkgroep is samengesteld uit medewerkers van het departement jeugd en vertegenwoordigers van het jeugdwerk. We verwachten dat je kennis hebt van de financiële aspecten van je jeugdwerkorganisatie als je je kandidaat stelt voor vertegenwoordiger van het jeugdwerk zodat je het kunt hebben over gemeenschappelijke definities hiervan.</w:t>
      </w:r>
    </w:p>
    <w:p w:rsidR="00C164D8" w:rsidRDefault="00C164D8" w:rsidP="00C164D8">
      <w:pPr>
        <w:pStyle w:val="Kop2"/>
      </w:pPr>
      <w:r>
        <w:t>Engagement</w:t>
      </w:r>
    </w:p>
    <w:p w:rsidR="00BE78E4" w:rsidRPr="007F647A" w:rsidRDefault="00C164D8" w:rsidP="00C164D8">
      <w:r w:rsidRPr="007F647A">
        <w:t xml:space="preserve">Je engageren voor de </w:t>
      </w:r>
      <w:r w:rsidR="00BE78E4">
        <w:t>werkgroep financiële</w:t>
      </w:r>
      <w:r w:rsidR="00156FFF">
        <w:t xml:space="preserve"> gegevens betekent dat je op 2-3</w:t>
      </w:r>
      <w:r w:rsidR="00BE78E4">
        <w:t xml:space="preserve"> werkgroepen aanwezig kunt zijn in </w:t>
      </w:r>
      <w:r w:rsidR="00156FFF">
        <w:t xml:space="preserve">de periode mei-december </w:t>
      </w:r>
      <w:bookmarkStart w:id="0" w:name="_GoBack"/>
      <w:bookmarkEnd w:id="0"/>
      <w:r w:rsidR="00BE78E4">
        <w:t>2019 om deze definities uit te werken en hiervoor af te stemmen met je jeugdwerkcollega’s.</w:t>
      </w:r>
    </w:p>
    <w:p w:rsidR="00415A99" w:rsidRDefault="00415A99" w:rsidP="00415A99">
      <w:pPr>
        <w:pStyle w:val="Kop1"/>
      </w:pPr>
      <w:r>
        <w:t>Procedure</w:t>
      </w:r>
      <w:r w:rsidR="00E27B0C">
        <w:t xml:space="preserve"> om verkozen te worden voor de kerngroep</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Kandidaten kunnen zich kenbaar maken bij </w:t>
      </w:r>
      <w:hyperlink r:id="rId11" w:history="1">
        <w:r w:rsidR="0038543D" w:rsidRPr="00DC15E9">
          <w:rPr>
            <w:rStyle w:val="Hyperlink"/>
            <w:rFonts w:ascii="Trebuchet MS" w:hAnsi="Trebuchet MS"/>
            <w:lang w:val="nl-BE"/>
          </w:rPr>
          <w:t>liesbeth.maene@ambrassade.be</w:t>
        </w:r>
      </w:hyperlink>
      <w:r w:rsidR="00035D93">
        <w:rPr>
          <w:rFonts w:ascii="Trebuchet MS" w:hAnsi="Trebuchet MS"/>
          <w:lang w:val="nl-BE"/>
        </w:rPr>
        <w:t xml:space="preserve"> </w:t>
      </w:r>
      <w:r w:rsidR="00C51CEF">
        <w:rPr>
          <w:rFonts w:ascii="Trebuchet MS" w:hAnsi="Trebuchet MS"/>
          <w:lang w:val="nl-BE"/>
        </w:rPr>
        <w:t>via het formulier</w:t>
      </w:r>
      <w:r w:rsidRPr="002965DF">
        <w:rPr>
          <w:rFonts w:ascii="Trebuchet MS" w:hAnsi="Trebuchet MS"/>
          <w:lang w:val="nl-BE"/>
        </w:rPr>
        <w:t>.</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De kandi</w:t>
      </w:r>
      <w:r w:rsidR="00BE78E4">
        <w:rPr>
          <w:rFonts w:ascii="Trebuchet MS" w:hAnsi="Trebuchet MS"/>
          <w:lang w:val="nl-BE"/>
        </w:rPr>
        <w:t>daturen worden bekendgemaakt</w:t>
      </w:r>
      <w:r w:rsidRPr="002965DF">
        <w:rPr>
          <w:rFonts w:ascii="Trebuchet MS" w:hAnsi="Trebuchet MS"/>
          <w:lang w:val="nl-BE"/>
        </w:rPr>
        <w:t xml:space="preserve"> </w:t>
      </w:r>
      <w:r w:rsidR="00776832">
        <w:rPr>
          <w:rFonts w:ascii="Trebuchet MS" w:hAnsi="Trebuchet MS"/>
          <w:lang w:val="nl-BE"/>
        </w:rPr>
        <w:t>via box.com</w:t>
      </w:r>
      <w:r w:rsidR="00BE78E4">
        <w:rPr>
          <w:rFonts w:ascii="Trebuchet MS" w:hAnsi="Trebuchet MS"/>
          <w:lang w:val="nl-BE"/>
        </w:rPr>
        <w:t xml:space="preserve"> aan de kerngroep</w:t>
      </w:r>
      <w:r w:rsidRPr="002965DF">
        <w:rPr>
          <w:rFonts w:ascii="Trebuchet MS" w:hAnsi="Trebuchet MS"/>
          <w:lang w:val="nl-BE"/>
        </w:rPr>
        <w:t>.</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Stemmen voor de kandidaten </w:t>
      </w:r>
      <w:r w:rsidR="00C65521">
        <w:rPr>
          <w:rFonts w:ascii="Trebuchet MS" w:hAnsi="Trebuchet MS"/>
          <w:lang w:val="nl-BE"/>
        </w:rPr>
        <w:t>gebeurt op de kerng</w:t>
      </w:r>
      <w:r w:rsidR="00C51CEF">
        <w:rPr>
          <w:rFonts w:ascii="Trebuchet MS" w:hAnsi="Trebuchet MS"/>
          <w:lang w:val="nl-BE"/>
        </w:rPr>
        <w:t>roep van de commissie jeugdwerk</w:t>
      </w:r>
      <w:r w:rsidR="00C51CEF">
        <w:rPr>
          <w:rFonts w:ascii="Trebuchet MS" w:hAnsi="Trebuchet MS"/>
          <w:b/>
          <w:lang w:val="nl-BE"/>
        </w:rPr>
        <w:t>.</w:t>
      </w:r>
    </w:p>
    <w:p w:rsidR="00C65521" w:rsidRDefault="009E01D3" w:rsidP="00C65521">
      <w:pPr>
        <w:pStyle w:val="broodtekst"/>
        <w:numPr>
          <w:ilvl w:val="0"/>
          <w:numId w:val="20"/>
        </w:numPr>
        <w:rPr>
          <w:rFonts w:ascii="Trebuchet MS" w:hAnsi="Trebuchet MS"/>
          <w:lang w:val="nl-BE"/>
        </w:rPr>
      </w:pPr>
      <w:r w:rsidRPr="00C65521">
        <w:rPr>
          <w:rFonts w:ascii="Trebuchet MS" w:hAnsi="Trebuchet MS"/>
          <w:lang w:val="nl-BE"/>
        </w:rPr>
        <w:t xml:space="preserve">Het resultaat van de stemming wordt </w:t>
      </w:r>
      <w:r w:rsidR="001651C1">
        <w:rPr>
          <w:rFonts w:ascii="Trebuchet MS" w:hAnsi="Trebuchet MS"/>
          <w:lang w:val="nl-BE"/>
        </w:rPr>
        <w:t>ten laatste</w:t>
      </w:r>
      <w:r w:rsidR="00B03812">
        <w:rPr>
          <w:rFonts w:ascii="Trebuchet MS" w:hAnsi="Trebuchet MS"/>
          <w:lang w:val="nl-BE"/>
        </w:rPr>
        <w:t xml:space="preserve"> na de </w:t>
      </w:r>
      <w:proofErr w:type="spellStart"/>
      <w:r w:rsidR="00B03812">
        <w:rPr>
          <w:rFonts w:ascii="Trebuchet MS" w:hAnsi="Trebuchet MS"/>
          <w:lang w:val="nl-BE"/>
        </w:rPr>
        <w:t>kerngroepvergadering</w:t>
      </w:r>
      <w:proofErr w:type="spellEnd"/>
      <w:r w:rsidR="00C65521" w:rsidRPr="00C65521">
        <w:rPr>
          <w:rFonts w:ascii="Trebuchet MS" w:hAnsi="Trebuchet MS"/>
          <w:lang w:val="nl-BE"/>
        </w:rPr>
        <w:t xml:space="preserve"> </w:t>
      </w:r>
      <w:r w:rsidR="00E84E12">
        <w:rPr>
          <w:rFonts w:ascii="Trebuchet MS" w:hAnsi="Trebuchet MS"/>
          <w:lang w:val="nl-BE"/>
        </w:rPr>
        <w:t>bij verslag</w:t>
      </w:r>
      <w:r w:rsidRPr="00C65521">
        <w:rPr>
          <w:rFonts w:ascii="Trebuchet MS" w:hAnsi="Trebuchet MS"/>
          <w:lang w:val="nl-BE"/>
        </w:rPr>
        <w:t xml:space="preserve"> bekend gemaakt</w:t>
      </w:r>
      <w:r w:rsidR="00C65521" w:rsidRPr="00C65521">
        <w:rPr>
          <w:rFonts w:ascii="Trebuchet MS" w:hAnsi="Trebuchet MS"/>
          <w:lang w:val="nl-BE"/>
        </w:rPr>
        <w:t>.</w:t>
      </w:r>
      <w:r w:rsidRPr="00C65521">
        <w:rPr>
          <w:rFonts w:ascii="Trebuchet MS" w:hAnsi="Trebuchet MS"/>
          <w:lang w:val="nl-BE"/>
        </w:rPr>
        <w:t xml:space="preserve"> </w:t>
      </w:r>
      <w:r w:rsidR="00C65521" w:rsidRPr="00C65521">
        <w:rPr>
          <w:rFonts w:ascii="Trebuchet MS" w:hAnsi="Trebuchet MS"/>
          <w:lang w:val="nl-BE"/>
        </w:rPr>
        <w:t>D</w:t>
      </w:r>
      <w:r w:rsidRPr="00C65521">
        <w:rPr>
          <w:rFonts w:ascii="Trebuchet MS" w:hAnsi="Trebuchet MS"/>
          <w:lang w:val="nl-BE"/>
        </w:rPr>
        <w:t xml:space="preserve">e verkozen </w:t>
      </w:r>
      <w:proofErr w:type="spellStart"/>
      <w:r w:rsidRPr="00C65521">
        <w:rPr>
          <w:rFonts w:ascii="Trebuchet MS" w:hAnsi="Trebuchet MS"/>
          <w:lang w:val="nl-BE"/>
        </w:rPr>
        <w:t>kerngroepleden</w:t>
      </w:r>
      <w:proofErr w:type="spellEnd"/>
      <w:r w:rsidRPr="00C65521">
        <w:rPr>
          <w:rFonts w:ascii="Trebuchet MS" w:hAnsi="Trebuchet MS"/>
          <w:lang w:val="nl-BE"/>
        </w:rPr>
        <w:t xml:space="preserve"> worden </w:t>
      </w:r>
      <w:r w:rsidR="00C65521" w:rsidRPr="00C65521">
        <w:rPr>
          <w:rFonts w:ascii="Trebuchet MS" w:hAnsi="Trebuchet MS"/>
          <w:lang w:val="nl-BE"/>
        </w:rPr>
        <w:t xml:space="preserve">persoonlijk gecontacteerd. </w:t>
      </w:r>
    </w:p>
    <w:p w:rsidR="00BE78E4" w:rsidRPr="00C65521" w:rsidRDefault="00BE78E4" w:rsidP="00BE78E4">
      <w:pPr>
        <w:pStyle w:val="broodtekst"/>
        <w:rPr>
          <w:rFonts w:ascii="Trebuchet MS" w:hAnsi="Trebuchet MS"/>
          <w:lang w:val="nl-BE"/>
        </w:rPr>
      </w:pPr>
      <w:r>
        <w:rPr>
          <w:noProof/>
          <w:lang w:val="nl-BE" w:eastAsia="nl-BE"/>
        </w:rPr>
        <w:lastRenderedPageBreak/>
        <w:drawing>
          <wp:inline distT="0" distB="0" distL="0" distR="0" wp14:anchorId="3FBFAC7C" wp14:editId="019BECD5">
            <wp:extent cx="5038725" cy="6774286"/>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2319" cy="6779118"/>
                    </a:xfrm>
                    <a:prstGeom prst="rect">
                      <a:avLst/>
                    </a:prstGeom>
                  </pic:spPr>
                </pic:pic>
              </a:graphicData>
            </a:graphic>
          </wp:inline>
        </w:drawing>
      </w:r>
    </w:p>
    <w:sectPr w:rsidR="00BE78E4" w:rsidRPr="00C65521" w:rsidSect="0054649E">
      <w:headerReference w:type="default" r:id="rId13"/>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FE" w:rsidRDefault="00D47DFE" w:rsidP="00E95A33">
      <w:pPr>
        <w:spacing w:before="0" w:line="240" w:lineRule="auto"/>
      </w:pPr>
      <w:r>
        <w:separator/>
      </w:r>
    </w:p>
  </w:endnote>
  <w:endnote w:type="continuationSeparator" w:id="0">
    <w:p w:rsidR="00D47DFE" w:rsidRDefault="00D47DFE"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D47DFE"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AD42B1">
          <w:t>Verwachtingen en procedure Werkgroep Financiële gegevens Basismonitoring departement CJM</w:t>
        </w:r>
      </w:sdtContent>
    </w:sdt>
    <w:r w:rsidR="000A487B" w:rsidRPr="00D9486F">
      <w:t xml:space="preserve">   •   </w:t>
    </w:r>
    <w:sdt>
      <w:sdtPr>
        <w:alias w:val="datum_foot"/>
        <w:tag w:val="datum_foot"/>
        <w:id w:val="-2002105301"/>
        <w:lock w:val="sdtLocked"/>
        <w:dataBinding w:xpath="/root[1]/datum[1]" w:storeItemID="{CA1B0BD9-A7F3-4B5F-AAF5-B95B599EA456}"/>
        <w:date w:fullDate="2018-10-17T00:00:00Z">
          <w:dateFormat w:val="d MMMM yyyy"/>
          <w:lid w:val="nl-BE"/>
          <w:storeMappedDataAs w:val="dateTime"/>
          <w:calendar w:val="gregorian"/>
        </w:date>
      </w:sdtPr>
      <w:sdtEndPr/>
      <w:sdtContent>
        <w:r w:rsidR="00D80C0A">
          <w:t>17 oktober 2018</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156FFF">
      <w:rPr>
        <w:noProof/>
      </w:rPr>
      <w:t>2</w:t>
    </w:r>
    <w:r w:rsidR="000A487B" w:rsidRPr="00D9486F">
      <w:fldChar w:fldCharType="end"/>
    </w:r>
    <w:r w:rsidR="000A487B" w:rsidRPr="00D9486F">
      <w:t xml:space="preserve"> &gt; </w:t>
    </w:r>
    <w:r w:rsidR="0038543D">
      <w:rPr>
        <w:noProof/>
      </w:rPr>
      <w:fldChar w:fldCharType="begin"/>
    </w:r>
    <w:r w:rsidR="0038543D">
      <w:rPr>
        <w:noProof/>
      </w:rPr>
      <w:instrText>NUMPAGES  \* Arabic  \* MERGEFORMAT</w:instrText>
    </w:r>
    <w:r w:rsidR="0038543D">
      <w:rPr>
        <w:noProof/>
      </w:rPr>
      <w:fldChar w:fldCharType="separate"/>
    </w:r>
    <w:r w:rsidR="00156FFF">
      <w:rPr>
        <w:noProof/>
      </w:rPr>
      <w:t>2</w:t>
    </w:r>
    <w:r w:rsidR="003854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FE" w:rsidRDefault="00D47DFE" w:rsidP="001125B4">
      <w:pPr>
        <w:spacing w:after="80"/>
      </w:pPr>
      <w:r>
        <w:t>_________________</w:t>
      </w:r>
    </w:p>
  </w:footnote>
  <w:footnote w:type="continuationSeparator" w:id="0">
    <w:p w:rsidR="00D47DFE" w:rsidRPr="001125B4" w:rsidRDefault="00D47DFE" w:rsidP="001125B4">
      <w:pPr>
        <w:spacing w:after="80"/>
      </w:pPr>
      <w:r>
        <w:t>_________________</w:t>
      </w:r>
    </w:p>
  </w:footnote>
  <w:footnote w:type="continuationNotice" w:id="1">
    <w:p w:rsidR="00D47DFE" w:rsidRPr="001125B4" w:rsidRDefault="00D47DFE">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415A99" w:rsidP="00415A99">
    <w:pPr>
      <w:pStyle w:val="Koptekst"/>
      <w:tabs>
        <w:tab w:val="left" w:pos="2225"/>
        <w:tab w:val="center" w:pos="4706"/>
      </w:tabs>
    </w:pPr>
    <w:r w:rsidRPr="0057574B">
      <w:rPr>
        <w:b/>
        <w:noProof/>
        <w:lang w:eastAsia="nl-BE"/>
      </w:rPr>
      <w:drawing>
        <wp:inline distT="0" distB="0" distL="0" distR="0" wp14:anchorId="3944C77F" wp14:editId="1EA61F7E">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r w:rsidR="000A487B">
      <w:rPr>
        <w:noProof/>
        <w:lang w:eastAsia="nl-BE"/>
      </w:rPr>
      <w:drawing>
        <wp:inline distT="0" distB="0" distL="0" distR="0" wp14:anchorId="7598B4F1" wp14:editId="7E62708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FC5AE9"/>
    <w:multiLevelType w:val="multilevel"/>
    <w:tmpl w:val="E7CE8288"/>
    <w:numStyleLink w:val="AMBRASSADETABELBULLET"/>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73232D9"/>
    <w:multiLevelType w:val="multilevel"/>
    <w:tmpl w:val="6B2868CA"/>
    <w:numStyleLink w:val="AMBRASSADEKADERBULLET"/>
  </w:abstractNum>
  <w:abstractNum w:abstractNumId="1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2501A56"/>
    <w:multiLevelType w:val="multilevel"/>
    <w:tmpl w:val="BC72EF9A"/>
    <w:numStyleLink w:val="AMBRASSADEBULLET"/>
  </w:abstractNum>
  <w:abstractNum w:abstractNumId="17" w15:restartNumberingAfterBreak="0">
    <w:nsid w:val="56C74A4B"/>
    <w:multiLevelType w:val="multilevel"/>
    <w:tmpl w:val="932C76EC"/>
    <w:numStyleLink w:val="AMBRASSADENUM"/>
  </w:abstractNum>
  <w:abstractNum w:abstractNumId="18" w15:restartNumberingAfterBreak="0">
    <w:nsid w:val="5BA93B16"/>
    <w:multiLevelType w:val="multilevel"/>
    <w:tmpl w:val="997A7CB4"/>
    <w:numStyleLink w:val="AMBRASSADETABELNUM"/>
  </w:abstractNum>
  <w:abstractNum w:abstractNumId="19" w15:restartNumberingAfterBreak="0">
    <w:nsid w:val="7B8B5C01"/>
    <w:multiLevelType w:val="multilevel"/>
    <w:tmpl w:val="D8967FE0"/>
    <w:numStyleLink w:val="AMBRASSADEKOPNUM"/>
  </w:abstractNum>
  <w:num w:numId="1">
    <w:abstractNumId w:val="4"/>
  </w:num>
  <w:num w:numId="2">
    <w:abstractNumId w:val="13"/>
  </w:num>
  <w:num w:numId="3">
    <w:abstractNumId w:val="12"/>
  </w:num>
  <w:num w:numId="4">
    <w:abstractNumId w:val="5"/>
  </w:num>
  <w:num w:numId="5">
    <w:abstractNumId w:val="8"/>
  </w:num>
  <w:num w:numId="6">
    <w:abstractNumId w:val="14"/>
  </w:num>
  <w:num w:numId="7">
    <w:abstractNumId w:val="3"/>
  </w:num>
  <w:num w:numId="8">
    <w:abstractNumId w:val="15"/>
  </w:num>
  <w:num w:numId="9">
    <w:abstractNumId w:val="9"/>
  </w:num>
  <w:num w:numId="10">
    <w:abstractNumId w:val="16"/>
  </w:num>
  <w:num w:numId="11">
    <w:abstractNumId w:val="17"/>
  </w:num>
  <w:num w:numId="12">
    <w:abstractNumId w:val="7"/>
  </w:num>
  <w:num w:numId="13">
    <w:abstractNumId w:val="18"/>
  </w:num>
  <w:num w:numId="14">
    <w:abstractNumId w:val="11"/>
  </w:num>
  <w:num w:numId="15">
    <w:abstractNumId w:val="0"/>
  </w:num>
  <w:num w:numId="16">
    <w:abstractNumId w:val="1"/>
  </w:num>
  <w:num w:numId="17">
    <w:abstractNumId w:val="19"/>
  </w:num>
  <w:num w:numId="18">
    <w:abstractNumId w:val="10"/>
  </w:num>
  <w:num w:numId="19">
    <w:abstractNumId w:val="2"/>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99"/>
    <w:rsid w:val="000012F1"/>
    <w:rsid w:val="00002604"/>
    <w:rsid w:val="000055F9"/>
    <w:rsid w:val="00005E4E"/>
    <w:rsid w:val="0003023E"/>
    <w:rsid w:val="00032BC4"/>
    <w:rsid w:val="00035D93"/>
    <w:rsid w:val="000645F7"/>
    <w:rsid w:val="000A0BB0"/>
    <w:rsid w:val="000A37BD"/>
    <w:rsid w:val="000A487B"/>
    <w:rsid w:val="000A655F"/>
    <w:rsid w:val="000F54DC"/>
    <w:rsid w:val="00106D70"/>
    <w:rsid w:val="001125B4"/>
    <w:rsid w:val="00112977"/>
    <w:rsid w:val="00117326"/>
    <w:rsid w:val="0012547C"/>
    <w:rsid w:val="00133362"/>
    <w:rsid w:val="0015054C"/>
    <w:rsid w:val="00152E59"/>
    <w:rsid w:val="00156FFF"/>
    <w:rsid w:val="00162854"/>
    <w:rsid w:val="00162A94"/>
    <w:rsid w:val="001651C1"/>
    <w:rsid w:val="00166500"/>
    <w:rsid w:val="0017129D"/>
    <w:rsid w:val="0017587B"/>
    <w:rsid w:val="00194FFB"/>
    <w:rsid w:val="001A783C"/>
    <w:rsid w:val="001C589D"/>
    <w:rsid w:val="001D64A9"/>
    <w:rsid w:val="001E50FC"/>
    <w:rsid w:val="00202A2F"/>
    <w:rsid w:val="00247C3D"/>
    <w:rsid w:val="0026467C"/>
    <w:rsid w:val="00283EFC"/>
    <w:rsid w:val="0029030D"/>
    <w:rsid w:val="00290E09"/>
    <w:rsid w:val="002A1508"/>
    <w:rsid w:val="003016F8"/>
    <w:rsid w:val="003201DE"/>
    <w:rsid w:val="003324FA"/>
    <w:rsid w:val="00336F7E"/>
    <w:rsid w:val="00337A4A"/>
    <w:rsid w:val="003670BA"/>
    <w:rsid w:val="0038543D"/>
    <w:rsid w:val="0039200C"/>
    <w:rsid w:val="003B2A3F"/>
    <w:rsid w:val="003B2F88"/>
    <w:rsid w:val="003B3E4B"/>
    <w:rsid w:val="003C141A"/>
    <w:rsid w:val="003C2830"/>
    <w:rsid w:val="003C760D"/>
    <w:rsid w:val="003D0462"/>
    <w:rsid w:val="003F320F"/>
    <w:rsid w:val="00412891"/>
    <w:rsid w:val="00415A99"/>
    <w:rsid w:val="00435157"/>
    <w:rsid w:val="004506F7"/>
    <w:rsid w:val="00483005"/>
    <w:rsid w:val="00490D22"/>
    <w:rsid w:val="00491B9C"/>
    <w:rsid w:val="004D30C0"/>
    <w:rsid w:val="004F0C70"/>
    <w:rsid w:val="005062ED"/>
    <w:rsid w:val="005223B4"/>
    <w:rsid w:val="00524F4D"/>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756"/>
    <w:rsid w:val="00623FFD"/>
    <w:rsid w:val="006243A9"/>
    <w:rsid w:val="00634162"/>
    <w:rsid w:val="00645E05"/>
    <w:rsid w:val="0066710A"/>
    <w:rsid w:val="00685172"/>
    <w:rsid w:val="006A6528"/>
    <w:rsid w:val="006B5956"/>
    <w:rsid w:val="006B5FC3"/>
    <w:rsid w:val="006C231D"/>
    <w:rsid w:val="006D60CF"/>
    <w:rsid w:val="006F1EAB"/>
    <w:rsid w:val="007038D0"/>
    <w:rsid w:val="007052CA"/>
    <w:rsid w:val="0070557C"/>
    <w:rsid w:val="00705C7D"/>
    <w:rsid w:val="00715334"/>
    <w:rsid w:val="00736435"/>
    <w:rsid w:val="00742E96"/>
    <w:rsid w:val="007474D4"/>
    <w:rsid w:val="007531EC"/>
    <w:rsid w:val="0075483C"/>
    <w:rsid w:val="00764715"/>
    <w:rsid w:val="00773771"/>
    <w:rsid w:val="00776832"/>
    <w:rsid w:val="00791BFD"/>
    <w:rsid w:val="007B01BB"/>
    <w:rsid w:val="007B2DE2"/>
    <w:rsid w:val="007C63FC"/>
    <w:rsid w:val="007D0152"/>
    <w:rsid w:val="007D7EED"/>
    <w:rsid w:val="007E29EB"/>
    <w:rsid w:val="008275DA"/>
    <w:rsid w:val="00830AAD"/>
    <w:rsid w:val="00871935"/>
    <w:rsid w:val="0088714A"/>
    <w:rsid w:val="0089703C"/>
    <w:rsid w:val="008B209C"/>
    <w:rsid w:val="008E013C"/>
    <w:rsid w:val="008E7A79"/>
    <w:rsid w:val="008F1F13"/>
    <w:rsid w:val="008F3994"/>
    <w:rsid w:val="0090799E"/>
    <w:rsid w:val="0091323F"/>
    <w:rsid w:val="00916629"/>
    <w:rsid w:val="009245E9"/>
    <w:rsid w:val="00983444"/>
    <w:rsid w:val="00990BB8"/>
    <w:rsid w:val="009976E9"/>
    <w:rsid w:val="009D7C25"/>
    <w:rsid w:val="009E01D3"/>
    <w:rsid w:val="00A22800"/>
    <w:rsid w:val="00A2690F"/>
    <w:rsid w:val="00A357DC"/>
    <w:rsid w:val="00A45314"/>
    <w:rsid w:val="00A657C7"/>
    <w:rsid w:val="00A77EC2"/>
    <w:rsid w:val="00AA0AB7"/>
    <w:rsid w:val="00AB37BF"/>
    <w:rsid w:val="00AC3B37"/>
    <w:rsid w:val="00AC4941"/>
    <w:rsid w:val="00AC7103"/>
    <w:rsid w:val="00AD42B1"/>
    <w:rsid w:val="00AD4C26"/>
    <w:rsid w:val="00AD68DA"/>
    <w:rsid w:val="00B03812"/>
    <w:rsid w:val="00B04707"/>
    <w:rsid w:val="00B25F02"/>
    <w:rsid w:val="00B30E49"/>
    <w:rsid w:val="00B47CBA"/>
    <w:rsid w:val="00B57F01"/>
    <w:rsid w:val="00B60A2C"/>
    <w:rsid w:val="00B70513"/>
    <w:rsid w:val="00B70F1A"/>
    <w:rsid w:val="00B905BF"/>
    <w:rsid w:val="00B91F10"/>
    <w:rsid w:val="00BC755C"/>
    <w:rsid w:val="00BD6E5F"/>
    <w:rsid w:val="00BE78E4"/>
    <w:rsid w:val="00C13769"/>
    <w:rsid w:val="00C164D8"/>
    <w:rsid w:val="00C266F0"/>
    <w:rsid w:val="00C40E8F"/>
    <w:rsid w:val="00C423D7"/>
    <w:rsid w:val="00C51CEF"/>
    <w:rsid w:val="00C633A2"/>
    <w:rsid w:val="00C65521"/>
    <w:rsid w:val="00C744C5"/>
    <w:rsid w:val="00C81C32"/>
    <w:rsid w:val="00CC3EF5"/>
    <w:rsid w:val="00CF52CF"/>
    <w:rsid w:val="00D03305"/>
    <w:rsid w:val="00D27D5A"/>
    <w:rsid w:val="00D30659"/>
    <w:rsid w:val="00D44E65"/>
    <w:rsid w:val="00D47DFE"/>
    <w:rsid w:val="00D60AF7"/>
    <w:rsid w:val="00D80C0A"/>
    <w:rsid w:val="00D80F81"/>
    <w:rsid w:val="00D9486F"/>
    <w:rsid w:val="00D94CF5"/>
    <w:rsid w:val="00DB02E9"/>
    <w:rsid w:val="00DB2548"/>
    <w:rsid w:val="00DB583D"/>
    <w:rsid w:val="00DC131D"/>
    <w:rsid w:val="00DC5AD3"/>
    <w:rsid w:val="00DD0CE4"/>
    <w:rsid w:val="00DE4585"/>
    <w:rsid w:val="00DF62FC"/>
    <w:rsid w:val="00E10395"/>
    <w:rsid w:val="00E12926"/>
    <w:rsid w:val="00E27B0C"/>
    <w:rsid w:val="00E56808"/>
    <w:rsid w:val="00E62C5F"/>
    <w:rsid w:val="00E84E12"/>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A09BF"/>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semiHidden/>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lijstopsomming10">
    <w:name w:val="__lijst opsomming 1"/>
    <w:basedOn w:val="Standaard"/>
    <w:uiPriority w:val="1"/>
    <w:qFormat/>
    <w:rsid w:val="00990BB8"/>
    <w:pPr>
      <w:tabs>
        <w:tab w:val="num" w:pos="255"/>
      </w:tabs>
      <w:spacing w:before="57"/>
      <w:ind w:left="255" w:hanging="255"/>
    </w:pPr>
  </w:style>
  <w:style w:type="paragraph" w:customStyle="1" w:styleId="lijstopsomming20">
    <w:name w:val="__lijst opsomming 2"/>
    <w:basedOn w:val="lijstopsomming10"/>
    <w:uiPriority w:val="1"/>
    <w:qFormat/>
    <w:rsid w:val="00990BB8"/>
    <w:pPr>
      <w:tabs>
        <w:tab w:val="clear" w:pos="255"/>
      </w:tabs>
      <w:ind w:left="624" w:hanging="170"/>
    </w:pPr>
  </w:style>
  <w:style w:type="paragraph" w:customStyle="1" w:styleId="lijstopsomming30">
    <w:name w:val="__lijst opsomming 3"/>
    <w:basedOn w:val="lijstopsomming10"/>
    <w:uiPriority w:val="1"/>
    <w:qFormat/>
    <w:rsid w:val="00990BB8"/>
    <w:pPr>
      <w:tabs>
        <w:tab w:val="clear" w:pos="255"/>
      </w:tabs>
      <w:ind w:left="1021" w:hanging="1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24260">
      <w:bodyDiv w:val="1"/>
      <w:marLeft w:val="0"/>
      <w:marRight w:val="0"/>
      <w:marTop w:val="0"/>
      <w:marBottom w:val="0"/>
      <w:divBdr>
        <w:top w:val="none" w:sz="0" w:space="0" w:color="auto"/>
        <w:left w:val="none" w:sz="0" w:space="0" w:color="auto"/>
        <w:bottom w:val="none" w:sz="0" w:space="0" w:color="auto"/>
        <w:right w:val="none" w:sz="0" w:space="0" w:color="auto"/>
      </w:divBdr>
    </w:div>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maene@ambrassade.b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9E"/>
    <w:rsid w:val="0012394D"/>
    <w:rsid w:val="0015092D"/>
    <w:rsid w:val="0045799E"/>
    <w:rsid w:val="009D4865"/>
    <w:rsid w:val="00B62373"/>
    <w:rsid w:val="00F34933"/>
    <w:rsid w:val="00F93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Verwachtingen en procedure Werkgroep Financiële gegevens Basismonitoring departement CJM</titel>
  <datum>2018-10-17T00:00:00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D71C9CAD-CF6C-4EA3-B061-244B5F12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3</cp:revision>
  <cp:lastPrinted>2012-12-03T18:59:00Z</cp:lastPrinted>
  <dcterms:created xsi:type="dcterms:W3CDTF">2019-03-26T11:01:00Z</dcterms:created>
  <dcterms:modified xsi:type="dcterms:W3CDTF">2019-03-26T15:15:00Z</dcterms:modified>
</cp:coreProperties>
</file>