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E54C7F" w:rsidRDefault="005A6433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82A3C0777FC04736835178278B60A49C"/>
          </w:placeholder>
        </w:sdtPr>
        <w:sdtEndPr/>
        <w:sdtContent>
          <w:r w:rsidR="00571913">
            <w:t>Oproep</w:t>
          </w:r>
        </w:sdtContent>
      </w:sdt>
    </w:p>
    <w:p w:rsidR="008275DA" w:rsidRPr="005D2712" w:rsidRDefault="005A6433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219F7F0050874EED9047CFA104C30A31"/>
          </w:placeholder>
          <w:dataBinding w:xpath="/root[1]/titel[1]" w:storeItemID="{CA1B0BD9-A7F3-4B5F-AAF5-B95B599EA456}"/>
          <w:text/>
        </w:sdtPr>
        <w:sdtEndPr/>
        <w:sdtContent>
          <w:r w:rsidR="00571913">
            <w:t>Vertegenwoordiger</w:t>
          </w:r>
          <w:r>
            <w:t>s</w:t>
          </w:r>
          <w:r w:rsidR="00571913">
            <w:t xml:space="preserve"> AV </w:t>
          </w:r>
          <w:proofErr w:type="spellStart"/>
          <w:r w:rsidR="00571913">
            <w:t>Jint</w:t>
          </w:r>
          <w:proofErr w:type="spellEnd"/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20AF55263DD24761B4F8B5A1853640B0"/>
          </w:placeholder>
          <w:dataBinding w:xpath="/root[1]/datum[1]" w:storeItemID="{CA1B0BD9-A7F3-4B5F-AAF5-B95B599EA456}"/>
          <w:date w:fullDate="2018-11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77A8E">
            <w:t>8 november 2018</w:t>
          </w:r>
        </w:sdtContent>
      </w:sdt>
    </w:p>
    <w:p w:rsidR="00571913" w:rsidRPr="00571913" w:rsidRDefault="00703A59" w:rsidP="00571913">
      <w:pPr>
        <w:spacing w:befor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Gezocht V</w:t>
      </w:r>
      <w:r w:rsidR="00571913" w:rsidRPr="00571913">
        <w:rPr>
          <w:rFonts w:cs="Arial"/>
          <w:b/>
          <w:sz w:val="20"/>
          <w:szCs w:val="20"/>
        </w:rPr>
        <w:t>ertegenwoordiger van de jeugdsector in de Algemene Vergadering van JINT!</w:t>
      </w:r>
    </w:p>
    <w:p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571913" w:rsidRPr="00571913" w:rsidRDefault="00EA72A9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JINT vzw</w:t>
      </w:r>
      <w:r w:rsidR="00571913" w:rsidRPr="00571913">
        <w:rPr>
          <w:rFonts w:cs="Arial"/>
          <w:b/>
          <w:sz w:val="20"/>
          <w:szCs w:val="20"/>
        </w:rPr>
        <w:t xml:space="preserve"> </w:t>
      </w:r>
      <w:r w:rsidR="00571913" w:rsidRPr="00571913">
        <w:rPr>
          <w:rFonts w:cs="Arial"/>
          <w:sz w:val="20"/>
          <w:szCs w:val="20"/>
        </w:rPr>
        <w:t>is het coördinatieorgaan voor internationale jongerenwerking. Het is een vzw die beheerd wordt via een co</w:t>
      </w:r>
      <w:r w:rsidR="00571913">
        <w:rPr>
          <w:rFonts w:cs="Arial"/>
          <w:sz w:val="20"/>
          <w:szCs w:val="20"/>
        </w:rPr>
        <w:t>-</w:t>
      </w:r>
      <w:r w:rsidR="00571913" w:rsidRPr="00571913">
        <w:rPr>
          <w:rFonts w:cs="Arial"/>
          <w:sz w:val="20"/>
          <w:szCs w:val="20"/>
        </w:rPr>
        <w:t xml:space="preserve">management tussen de overheid en de jeugdsector. Meer info vind je op </w:t>
      </w:r>
      <w:hyperlink r:id="rId11" w:history="1">
        <w:r w:rsidR="00571913" w:rsidRPr="00571913">
          <w:rPr>
            <w:rStyle w:val="Hyperlink"/>
            <w:rFonts w:cs="Arial"/>
            <w:sz w:val="20"/>
            <w:szCs w:val="20"/>
          </w:rPr>
          <w:t>www.jint.be</w:t>
        </w:r>
      </w:hyperlink>
      <w:r w:rsidR="00571913" w:rsidRPr="00571913">
        <w:rPr>
          <w:rFonts w:cs="Arial"/>
          <w:sz w:val="20"/>
          <w:szCs w:val="20"/>
        </w:rPr>
        <w:t xml:space="preserve">. </w:t>
      </w:r>
    </w:p>
    <w:p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773EF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>De Vlaamse Jeugdraad draagt in totaal 9 personen voor om in de Algemene Vergadering het beleid van JI</w:t>
      </w:r>
      <w:r w:rsidR="0093738E">
        <w:rPr>
          <w:rFonts w:cs="Arial"/>
          <w:sz w:val="20"/>
          <w:szCs w:val="20"/>
        </w:rPr>
        <w:t>NT mee te bepalen! Hiervan kom</w:t>
      </w:r>
      <w:r w:rsidR="001D45F6">
        <w:rPr>
          <w:rFonts w:cs="Arial"/>
          <w:sz w:val="20"/>
          <w:szCs w:val="20"/>
        </w:rPr>
        <w:t>en</w:t>
      </w:r>
      <w:r w:rsidR="00F60A21">
        <w:rPr>
          <w:rFonts w:cs="Arial"/>
          <w:sz w:val="20"/>
          <w:szCs w:val="20"/>
        </w:rPr>
        <w:t xml:space="preserve"> er</w:t>
      </w:r>
      <w:r w:rsidR="0093738E">
        <w:rPr>
          <w:rFonts w:cs="Arial"/>
          <w:sz w:val="20"/>
          <w:szCs w:val="20"/>
        </w:rPr>
        <w:t xml:space="preserve"> </w:t>
      </w:r>
      <w:r w:rsidR="001D45F6">
        <w:rPr>
          <w:rFonts w:cs="Arial"/>
          <w:b/>
          <w:sz w:val="20"/>
          <w:szCs w:val="20"/>
        </w:rPr>
        <w:t>twee</w:t>
      </w:r>
      <w:r w:rsidR="0093738E">
        <w:rPr>
          <w:rFonts w:cs="Arial"/>
          <w:b/>
          <w:sz w:val="20"/>
          <w:szCs w:val="20"/>
        </w:rPr>
        <w:t xml:space="preserve"> plaats</w:t>
      </w:r>
      <w:r w:rsidR="001D45F6">
        <w:rPr>
          <w:rFonts w:cs="Arial"/>
          <w:b/>
          <w:sz w:val="20"/>
          <w:szCs w:val="20"/>
        </w:rPr>
        <w:t>en</w:t>
      </w:r>
      <w:r w:rsidRPr="00571913">
        <w:rPr>
          <w:rFonts w:cs="Arial"/>
          <w:sz w:val="20"/>
          <w:szCs w:val="20"/>
        </w:rPr>
        <w:t xml:space="preserve"> vrij. Deze AV komt </w:t>
      </w:r>
      <w:r w:rsidR="00754795">
        <w:rPr>
          <w:rFonts w:cs="Arial"/>
          <w:sz w:val="20"/>
          <w:szCs w:val="20"/>
        </w:rPr>
        <w:t>een 4-tal</w:t>
      </w:r>
      <w:r w:rsidR="005A1E02">
        <w:rPr>
          <w:rFonts w:cs="Arial"/>
          <w:sz w:val="20"/>
          <w:szCs w:val="20"/>
        </w:rPr>
        <w:t xml:space="preserve"> </w:t>
      </w:r>
      <w:r w:rsidR="00A3627D">
        <w:rPr>
          <w:rFonts w:cs="Arial"/>
          <w:sz w:val="20"/>
          <w:szCs w:val="20"/>
        </w:rPr>
        <w:t>keer per jaar samen</w:t>
      </w:r>
      <w:r w:rsidR="005A1E02">
        <w:rPr>
          <w:rFonts w:cs="Arial"/>
          <w:sz w:val="20"/>
          <w:szCs w:val="20"/>
        </w:rPr>
        <w:t>, de data worden in overleg met de leden vastgelegd.</w:t>
      </w:r>
    </w:p>
    <w:p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AV staat in voor het </w:t>
      </w:r>
      <w:r w:rsidRPr="0005353D">
        <w:rPr>
          <w:rFonts w:cs="Arial"/>
          <w:b/>
          <w:sz w:val="20"/>
          <w:szCs w:val="20"/>
        </w:rPr>
        <w:t>beheer van de algemene werking</w:t>
      </w:r>
      <w:r>
        <w:rPr>
          <w:rFonts w:cs="Arial"/>
          <w:sz w:val="20"/>
          <w:szCs w:val="20"/>
        </w:rPr>
        <w:t xml:space="preserve"> van JINT: voorbereiding, opvolging en evaluatie van het beleidsplan. Daarnaast helpen de AV-leden de inhoudelijke lijnen van de organisatie uit te zetten.</w:t>
      </w:r>
    </w:p>
    <w:p w:rsidR="005A1E02" w:rsidRDefault="005A1E02" w:rsidP="00424C7D"/>
    <w:p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Van AV-leden wordt verwacht dat ze</w:t>
      </w:r>
    </w:p>
    <w:p w:rsidR="00F77A8E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Interesse hebben in financieel en inhoudelijk beheer van de or</w:t>
      </w:r>
      <w:r w:rsidR="00EA72A9" w:rsidRPr="00703A59">
        <w:rPr>
          <w:sz w:val="20"/>
        </w:rPr>
        <w:t>g</w:t>
      </w:r>
      <w:r w:rsidRPr="00703A59">
        <w:rPr>
          <w:sz w:val="20"/>
        </w:rPr>
        <w:t>anisatie</w:t>
      </w:r>
    </w:p>
    <w:p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kunnen vinden in de missie en de doelstellingen van JINT vzw</w:t>
      </w:r>
    </w:p>
    <w:p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Regelmatig aanwezig kunnen zijn op de vergaderingen van de AV</w:t>
      </w:r>
    </w:p>
    <w:p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Een actieve inbreng hebben vanuit eigen expertise</w:t>
      </w:r>
    </w:p>
    <w:p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willen engageren voor minimum 3 jaar</w:t>
      </w:r>
    </w:p>
    <w:p w:rsidR="005A1E02" w:rsidRPr="00703A59" w:rsidRDefault="00EA72A9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 de mate van het mogelijke a</w:t>
      </w:r>
      <w:r w:rsidR="005A1E02" w:rsidRPr="00703A59">
        <w:rPr>
          <w:sz w:val="20"/>
        </w:rPr>
        <w:t>anwezig proberen te zijn op grote activiteiten van JINT vzw</w:t>
      </w:r>
    </w:p>
    <w:p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JINT biedt:</w:t>
      </w:r>
    </w:p>
    <w:p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Begeleiding/ Achtergrondinfo voor nieuwe AV-leden</w:t>
      </w:r>
    </w:p>
    <w:p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Nieuwjaarsreceptie</w:t>
      </w:r>
    </w:p>
    <w:p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Jaarlijkse uitstap met het JINT-team</w:t>
      </w:r>
    </w:p>
    <w:p w:rsidR="00571913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 xml:space="preserve">Onkostenvergoeding voor </w:t>
      </w:r>
      <w:r w:rsidR="00EA72A9" w:rsidRPr="00703A59">
        <w:rPr>
          <w:sz w:val="20"/>
        </w:rPr>
        <w:t xml:space="preserve">gemaakte </w:t>
      </w:r>
      <w:r w:rsidRPr="00703A59">
        <w:rPr>
          <w:sz w:val="20"/>
        </w:rPr>
        <w:t>reiskosten</w:t>
      </w:r>
    </w:p>
    <w:p w:rsidR="00EA72A9" w:rsidRPr="00703A59" w:rsidRDefault="00EA72A9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De mogelijkheid om internationale jongerenprojecten</w:t>
      </w:r>
      <w:r w:rsidR="009B41F3" w:rsidRPr="00703A59">
        <w:rPr>
          <w:sz w:val="20"/>
        </w:rPr>
        <w:t xml:space="preserve"> in België</w:t>
      </w:r>
      <w:r w:rsidRPr="00703A59">
        <w:rPr>
          <w:sz w:val="20"/>
        </w:rPr>
        <w:t xml:space="preserve"> te bezoeken</w:t>
      </w:r>
    </w:p>
    <w:p w:rsidR="009B41F3" w:rsidRPr="00703A59" w:rsidRDefault="009B41F3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Netwerkmogelijkheden en verwenmoment vóór de vergadering</w:t>
      </w:r>
      <w:r w:rsidR="00754795" w:rsidRPr="00703A59">
        <w:rPr>
          <w:sz w:val="20"/>
        </w:rPr>
        <w:t>en</w:t>
      </w:r>
    </w:p>
    <w:p w:rsidR="005A1E02" w:rsidRPr="0005353D" w:rsidRDefault="005A1E02" w:rsidP="0005353D">
      <w:pPr>
        <w:pStyle w:val="Lijstalinea"/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Heb je zin om je steentje bij te dragen aan </w:t>
      </w:r>
      <w:r w:rsidRPr="00571913">
        <w:rPr>
          <w:rFonts w:cs="Arial"/>
          <w:b/>
          <w:sz w:val="20"/>
          <w:szCs w:val="20"/>
        </w:rPr>
        <w:t>'internationale jongerenwerking'</w:t>
      </w:r>
      <w:r w:rsidRPr="00571913">
        <w:rPr>
          <w:rFonts w:cs="Arial"/>
          <w:sz w:val="20"/>
          <w:szCs w:val="20"/>
        </w:rPr>
        <w:t xml:space="preserve"> en de Vlaamse </w:t>
      </w:r>
      <w:r w:rsidRPr="00571913">
        <w:rPr>
          <w:rFonts w:cs="Arial"/>
          <w:b/>
          <w:sz w:val="20"/>
          <w:szCs w:val="20"/>
        </w:rPr>
        <w:t>jeugdsector</w:t>
      </w:r>
      <w:r w:rsidRPr="00571913">
        <w:rPr>
          <w:rFonts w:cs="Arial"/>
          <w:sz w:val="20"/>
          <w:szCs w:val="20"/>
        </w:rPr>
        <w:t xml:space="preserve"> te vertegenwoordigen in de Algemene Vergadering van </w:t>
      </w:r>
      <w:r w:rsidR="00EA72A9">
        <w:rPr>
          <w:rFonts w:cs="Arial"/>
          <w:sz w:val="20"/>
          <w:szCs w:val="20"/>
        </w:rPr>
        <w:t>JINT vzw</w:t>
      </w:r>
      <w:r w:rsidRPr="00571913">
        <w:rPr>
          <w:rFonts w:cs="Arial"/>
          <w:sz w:val="20"/>
          <w:szCs w:val="20"/>
        </w:rPr>
        <w:t xml:space="preserve">? </w:t>
      </w:r>
      <w:r w:rsidRPr="00571913">
        <w:rPr>
          <w:rFonts w:cs="Arial"/>
          <w:b/>
          <w:sz w:val="20"/>
          <w:szCs w:val="20"/>
        </w:rPr>
        <w:t>Stel je kandidaat!</w:t>
      </w:r>
    </w:p>
    <w:p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</w:p>
    <w:p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  <w:r w:rsidRPr="00571913">
        <w:rPr>
          <w:rFonts w:cs="Arial"/>
          <w:b/>
          <w:sz w:val="20"/>
          <w:szCs w:val="20"/>
          <w:u w:val="single"/>
        </w:rPr>
        <w:t>Praktisch:</w:t>
      </w:r>
    </w:p>
    <w:p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</w:p>
    <w:p w:rsid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Stuur het ingevulde kandidatenformulier </w:t>
      </w:r>
      <w:r w:rsidRPr="00571913">
        <w:rPr>
          <w:rFonts w:cs="Arial"/>
          <w:b/>
          <w:sz w:val="20"/>
          <w:szCs w:val="20"/>
        </w:rPr>
        <w:t xml:space="preserve">voor </w:t>
      </w:r>
      <w:r w:rsidR="00F77A8E">
        <w:rPr>
          <w:rFonts w:cs="Arial"/>
          <w:b/>
          <w:sz w:val="20"/>
          <w:szCs w:val="20"/>
        </w:rPr>
        <w:t>1</w:t>
      </w:r>
      <w:r w:rsidR="005A6433">
        <w:rPr>
          <w:rFonts w:cs="Arial"/>
          <w:b/>
          <w:sz w:val="20"/>
          <w:szCs w:val="20"/>
        </w:rPr>
        <w:t>3</w:t>
      </w:r>
      <w:r w:rsidR="00703A59">
        <w:rPr>
          <w:rFonts w:cs="Arial"/>
          <w:b/>
          <w:sz w:val="20"/>
          <w:szCs w:val="20"/>
        </w:rPr>
        <w:t xml:space="preserve"> </w:t>
      </w:r>
      <w:r w:rsidR="005A6433">
        <w:rPr>
          <w:rFonts w:cs="Arial"/>
          <w:b/>
          <w:sz w:val="20"/>
          <w:szCs w:val="20"/>
        </w:rPr>
        <w:t>maart 2019</w:t>
      </w:r>
      <w:bookmarkStart w:id="0" w:name="_GoBack"/>
      <w:bookmarkEnd w:id="0"/>
      <w:r w:rsidRPr="00571913">
        <w:rPr>
          <w:rFonts w:cs="Arial"/>
          <w:sz w:val="20"/>
          <w:szCs w:val="20"/>
        </w:rPr>
        <w:t xml:space="preserve"> naar </w:t>
      </w:r>
      <w:hyperlink r:id="rId12" w:history="1">
        <w:r w:rsidR="00C42889" w:rsidRPr="001E6E74">
          <w:rPr>
            <w:rStyle w:val="Hyperlink"/>
            <w:rFonts w:cs="Arial"/>
            <w:sz w:val="20"/>
            <w:szCs w:val="20"/>
          </w:rPr>
          <w:t>jan.raymaekers@ambrassade.be</w:t>
        </w:r>
      </w:hyperlink>
    </w:p>
    <w:p w:rsidR="006228D3" w:rsidRPr="00571913" w:rsidRDefault="006228D3" w:rsidP="00571913">
      <w:pPr>
        <w:spacing w:before="0"/>
        <w:jc w:val="both"/>
        <w:rPr>
          <w:rFonts w:cs="Arial"/>
          <w:sz w:val="20"/>
          <w:szCs w:val="20"/>
        </w:rPr>
      </w:pPr>
    </w:p>
    <w:p w:rsidR="0067712A" w:rsidRPr="00424C7D" w:rsidRDefault="00571913" w:rsidP="00424C7D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b/>
          <w:sz w:val="20"/>
          <w:szCs w:val="20"/>
        </w:rPr>
        <w:t>Vragen?</w:t>
      </w:r>
      <w:r w:rsidRPr="00571913">
        <w:rPr>
          <w:rFonts w:cs="Arial"/>
          <w:sz w:val="20"/>
          <w:szCs w:val="20"/>
        </w:rPr>
        <w:t xml:space="preserve"> Bel 02 551 13 69 (</w:t>
      </w:r>
      <w:r w:rsidR="00C42889">
        <w:rPr>
          <w:rFonts w:cs="Arial"/>
          <w:sz w:val="20"/>
          <w:szCs w:val="20"/>
        </w:rPr>
        <w:t>Jan Raymaekers</w:t>
      </w:r>
      <w:r w:rsidRPr="00571913">
        <w:rPr>
          <w:rFonts w:cs="Arial"/>
          <w:sz w:val="20"/>
          <w:szCs w:val="20"/>
        </w:rPr>
        <w:t xml:space="preserve">) of mail op bovenstaand e-mailadres. </w:t>
      </w:r>
    </w:p>
    <w:sectPr w:rsidR="0067712A" w:rsidRPr="00424C7D" w:rsidSect="0054649E">
      <w:headerReference w:type="default" r:id="rId1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F3" w:rsidRDefault="009B41F3" w:rsidP="00E95A33">
      <w:pPr>
        <w:spacing w:before="0" w:line="240" w:lineRule="auto"/>
      </w:pPr>
      <w:r>
        <w:separator/>
      </w:r>
    </w:p>
  </w:endnote>
  <w:endnote w:type="continuationSeparator" w:id="0">
    <w:p w:rsidR="009B41F3" w:rsidRDefault="009B41F3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F3" w:rsidRPr="00D9486F" w:rsidRDefault="005A6433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F5CE05292A9D4D5292AA6E36C9CB5B0B"/>
        </w:placeholder>
        <w:dataBinding w:xpath="/root[1]/titel[1]" w:storeItemID="{CA1B0BD9-A7F3-4B5F-AAF5-B95B599EA456}"/>
        <w:text/>
      </w:sdtPr>
      <w:sdtEndPr/>
      <w:sdtContent>
        <w:r>
          <w:t xml:space="preserve">Vertegenwoordigers AV </w:t>
        </w:r>
        <w:proofErr w:type="spellStart"/>
        <w:r>
          <w:t>Jint</w:t>
        </w:r>
        <w:proofErr w:type="spellEnd"/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8-11-08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F77A8E">
          <w:t>8 november 2018</w:t>
        </w:r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pagina </w:t>
    </w:r>
    <w:r w:rsidR="009B41F3" w:rsidRPr="00D9486F">
      <w:fldChar w:fldCharType="begin"/>
    </w:r>
    <w:r w:rsidR="009B41F3" w:rsidRPr="00D9486F">
      <w:instrText>PAGE   \* MERGEFORMAT</w:instrText>
    </w:r>
    <w:r w:rsidR="009B41F3" w:rsidRPr="00D9486F">
      <w:fldChar w:fldCharType="separate"/>
    </w:r>
    <w:r>
      <w:rPr>
        <w:noProof/>
      </w:rPr>
      <w:t>1</w:t>
    </w:r>
    <w:r w:rsidR="009B41F3" w:rsidRPr="00D9486F">
      <w:fldChar w:fldCharType="end"/>
    </w:r>
    <w:r w:rsidR="009B41F3" w:rsidRPr="00D9486F">
      <w:t xml:space="preserve"> &gt; </w:t>
    </w:r>
    <w:r w:rsidR="00F77A8E">
      <w:rPr>
        <w:noProof/>
      </w:rPr>
      <w:fldChar w:fldCharType="begin"/>
    </w:r>
    <w:r w:rsidR="00F77A8E">
      <w:rPr>
        <w:noProof/>
      </w:rPr>
      <w:instrText>NUMPAGES  \* Arabic  \* MERGEFORMAT</w:instrText>
    </w:r>
    <w:r w:rsidR="00F77A8E">
      <w:rPr>
        <w:noProof/>
      </w:rPr>
      <w:fldChar w:fldCharType="separate"/>
    </w:r>
    <w:r>
      <w:rPr>
        <w:noProof/>
      </w:rPr>
      <w:t>1</w:t>
    </w:r>
    <w:r w:rsidR="00F77A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F3" w:rsidRDefault="009B41F3" w:rsidP="001125B4">
      <w:pPr>
        <w:spacing w:after="80"/>
      </w:pPr>
      <w:r>
        <w:t>_________________</w:t>
      </w:r>
    </w:p>
  </w:footnote>
  <w:footnote w:type="continuationSeparator" w:id="0">
    <w:p w:rsidR="009B41F3" w:rsidRPr="001125B4" w:rsidRDefault="009B41F3" w:rsidP="001125B4">
      <w:pPr>
        <w:spacing w:after="80"/>
      </w:pPr>
      <w:r>
        <w:t>_________________</w:t>
      </w:r>
    </w:p>
  </w:footnote>
  <w:footnote w:type="continuationNotice" w:id="1">
    <w:p w:rsidR="009B41F3" w:rsidRPr="001125B4" w:rsidRDefault="009B41F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F3" w:rsidRDefault="009B41F3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F3" w:rsidRDefault="009B41F3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026AAE"/>
    <w:multiLevelType w:val="hybridMultilevel"/>
    <w:tmpl w:val="41724486"/>
    <w:lvl w:ilvl="0" w:tplc="D10A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464655FE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B2868CA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9E4EEC"/>
    <w:multiLevelType w:val="hybridMultilevel"/>
    <w:tmpl w:val="D16CC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2FF4"/>
    <w:multiLevelType w:val="multilevel"/>
    <w:tmpl w:val="48344E1A"/>
    <w:numStyleLink w:val="AMBRASSADENUM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014935"/>
    <w:multiLevelType w:val="hybridMultilevel"/>
    <w:tmpl w:val="729E8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A92"/>
    <w:multiLevelType w:val="multilevel"/>
    <w:tmpl w:val="F0BE3D38"/>
    <w:numStyleLink w:val="AMBRASSADETABELNUM"/>
  </w:abstractNum>
  <w:abstractNum w:abstractNumId="26" w15:restartNumberingAfterBreak="0">
    <w:nsid w:val="7B8B5C01"/>
    <w:multiLevelType w:val="multilevel"/>
    <w:tmpl w:val="D8967FE0"/>
    <w:numStyleLink w:val="AMBRASSADEKOPNUM"/>
  </w:abstractNum>
  <w:abstractNum w:abstractNumId="27" w15:restartNumberingAfterBreak="0">
    <w:nsid w:val="7DC132F6"/>
    <w:multiLevelType w:val="hybridMultilevel"/>
    <w:tmpl w:val="6C14B1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6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8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5"/>
  </w:num>
  <w:num w:numId="25">
    <w:abstractNumId w:val="27"/>
  </w:num>
  <w:num w:numId="26">
    <w:abstractNumId w:val="2"/>
  </w:num>
  <w:num w:numId="27">
    <w:abstractNumId w:val="17"/>
  </w:num>
  <w:num w:numId="2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13"/>
    <w:rsid w:val="000012F1"/>
    <w:rsid w:val="00005E4E"/>
    <w:rsid w:val="0003023E"/>
    <w:rsid w:val="00035BCB"/>
    <w:rsid w:val="0005353D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45F6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537E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152D5"/>
    <w:rsid w:val="00424C7D"/>
    <w:rsid w:val="00435157"/>
    <w:rsid w:val="00462A15"/>
    <w:rsid w:val="004712C0"/>
    <w:rsid w:val="0048217C"/>
    <w:rsid w:val="00483005"/>
    <w:rsid w:val="00490D22"/>
    <w:rsid w:val="00491B9C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71913"/>
    <w:rsid w:val="00572FAB"/>
    <w:rsid w:val="00576287"/>
    <w:rsid w:val="00594DFD"/>
    <w:rsid w:val="00595F8A"/>
    <w:rsid w:val="005A1E02"/>
    <w:rsid w:val="005A48EA"/>
    <w:rsid w:val="005A6433"/>
    <w:rsid w:val="005D25CD"/>
    <w:rsid w:val="005D2712"/>
    <w:rsid w:val="005D7667"/>
    <w:rsid w:val="005E75B7"/>
    <w:rsid w:val="0061004D"/>
    <w:rsid w:val="006228D3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3A59"/>
    <w:rsid w:val="007052CA"/>
    <w:rsid w:val="0070557C"/>
    <w:rsid w:val="00705C7D"/>
    <w:rsid w:val="00715334"/>
    <w:rsid w:val="00736435"/>
    <w:rsid w:val="00742E96"/>
    <w:rsid w:val="007474D4"/>
    <w:rsid w:val="00754795"/>
    <w:rsid w:val="0075483C"/>
    <w:rsid w:val="00764715"/>
    <w:rsid w:val="00773771"/>
    <w:rsid w:val="00773EF3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34940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3738E"/>
    <w:rsid w:val="00957322"/>
    <w:rsid w:val="00983444"/>
    <w:rsid w:val="009976E9"/>
    <w:rsid w:val="009B41F3"/>
    <w:rsid w:val="009B5469"/>
    <w:rsid w:val="009D7C25"/>
    <w:rsid w:val="00A02098"/>
    <w:rsid w:val="00A057CC"/>
    <w:rsid w:val="00A24852"/>
    <w:rsid w:val="00A2690F"/>
    <w:rsid w:val="00A357DC"/>
    <w:rsid w:val="00A3627D"/>
    <w:rsid w:val="00A45314"/>
    <w:rsid w:val="00A657C7"/>
    <w:rsid w:val="00A77EC2"/>
    <w:rsid w:val="00AA0AB7"/>
    <w:rsid w:val="00AA1E7F"/>
    <w:rsid w:val="00AB37BF"/>
    <w:rsid w:val="00AB4B8B"/>
    <w:rsid w:val="00AC3B37"/>
    <w:rsid w:val="00AC4941"/>
    <w:rsid w:val="00AC5212"/>
    <w:rsid w:val="00AC6A2B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75CCB"/>
    <w:rsid w:val="00B91F10"/>
    <w:rsid w:val="00BC755C"/>
    <w:rsid w:val="00C13769"/>
    <w:rsid w:val="00C266F0"/>
    <w:rsid w:val="00C40E8F"/>
    <w:rsid w:val="00C423D7"/>
    <w:rsid w:val="00C42889"/>
    <w:rsid w:val="00C744C5"/>
    <w:rsid w:val="00C80CEA"/>
    <w:rsid w:val="00C81C32"/>
    <w:rsid w:val="00CC35EF"/>
    <w:rsid w:val="00CC3EF5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A72A9"/>
    <w:rsid w:val="00ED132E"/>
    <w:rsid w:val="00EF5259"/>
    <w:rsid w:val="00F02FA6"/>
    <w:rsid w:val="00F23121"/>
    <w:rsid w:val="00F312F3"/>
    <w:rsid w:val="00F60A21"/>
    <w:rsid w:val="00F60B28"/>
    <w:rsid w:val="00F73103"/>
    <w:rsid w:val="00F77A8E"/>
    <w:rsid w:val="00FA22D2"/>
    <w:rsid w:val="00FA46D5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3610EF"/>
  <w15:docId w15:val="{6E8D114C-1C10-4B31-B918-735E3B4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Revisie">
    <w:name w:val="Revision"/>
    <w:hidden/>
    <w:uiPriority w:val="99"/>
    <w:semiHidden/>
    <w:rsid w:val="005A1E02"/>
    <w:rPr>
      <w:rFonts w:ascii="Arial" w:hAnsi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5A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n.raymaekers@ambrassad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nt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A3C0777FC04736835178278B60A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8737-E74D-413C-B6F9-E3F21F198F2B}"/>
      </w:docPartPr>
      <w:docPartBody>
        <w:p w:rsidR="005633AB" w:rsidRDefault="005633AB">
          <w:pPr>
            <w:pStyle w:val="82A3C0777FC04736835178278B60A49C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19F7F0050874EED9047CFA104C30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BF36D-FEB4-4CD2-8871-EF7279B2ED09}"/>
      </w:docPartPr>
      <w:docPartBody>
        <w:p w:rsidR="005633AB" w:rsidRDefault="005633AB">
          <w:pPr>
            <w:pStyle w:val="219F7F0050874EED9047CFA104C30A31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20AF55263DD24761B4F8B5A185364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7BAF3-06D4-4B04-9F83-9D4E67689662}"/>
      </w:docPartPr>
      <w:docPartBody>
        <w:p w:rsidR="005633AB" w:rsidRDefault="005633AB">
          <w:pPr>
            <w:pStyle w:val="20AF55263DD24761B4F8B5A1853640B0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F5CE05292A9D4D5292AA6E36C9CB5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DD064-F62D-4594-B80C-476F5EB3835D}"/>
      </w:docPartPr>
      <w:docPartBody>
        <w:p w:rsidR="005633AB" w:rsidRDefault="005633AB">
          <w:pPr>
            <w:pStyle w:val="F5CE05292A9D4D5292AA6E36C9CB5B0B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AB"/>
    <w:rsid w:val="005633AB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A3C0777FC04736835178278B60A49C">
    <w:name w:val="82A3C0777FC04736835178278B60A49C"/>
  </w:style>
  <w:style w:type="paragraph" w:customStyle="1" w:styleId="219F7F0050874EED9047CFA104C30A31">
    <w:name w:val="219F7F0050874EED9047CFA104C30A31"/>
  </w:style>
  <w:style w:type="paragraph" w:customStyle="1" w:styleId="20AF55263DD24761B4F8B5A1853640B0">
    <w:name w:val="20AF55263DD24761B4F8B5A1853640B0"/>
  </w:style>
  <w:style w:type="paragraph" w:customStyle="1" w:styleId="F5CE05292A9D4D5292AA6E36C9CB5B0B">
    <w:name w:val="F5CE05292A9D4D5292AA6E36C9CB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Vertegenwoordigers AV Jint</titel>
  <datum>2018-11-08T00:00:00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E9086AAD-042F-4E24-93AB-B64EC9CB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Jan Raymaekers</cp:lastModifiedBy>
  <cp:revision>2</cp:revision>
  <cp:lastPrinted>2013-09-08T14:55:00Z</cp:lastPrinted>
  <dcterms:created xsi:type="dcterms:W3CDTF">2019-02-20T08:45:00Z</dcterms:created>
  <dcterms:modified xsi:type="dcterms:W3CDTF">2019-02-20T08:45:00Z</dcterms:modified>
</cp:coreProperties>
</file>