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7B" w:rsidRDefault="000A487B" w:rsidP="000A487B">
      <w:pPr>
        <w:pStyle w:val="documenttype"/>
        <w:sectPr w:rsidR="000A487B" w:rsidSect="0054649E">
          <w:headerReference w:type="default" r:id="rId9"/>
          <w:footerReference w:type="default" r:id="rId10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:rsidR="008275DA" w:rsidRDefault="00737CFF" w:rsidP="000645F7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CB86CD26BEF34C99AF86D3C0907CD51E"/>
          </w:placeholder>
          <w:showingPlcHdr/>
        </w:sdtPr>
        <w:sdtEndPr/>
        <w:sdtContent>
          <w:r w:rsidR="000A487B">
            <w:rPr>
              <w:rStyle w:val="Tekstvantijdelijkeaanduiding"/>
            </w:rPr>
            <w:t>nota</w:t>
          </w:r>
        </w:sdtContent>
      </w:sdt>
    </w:p>
    <w:p w:rsidR="008275DA" w:rsidRPr="005D2712" w:rsidRDefault="00737CFF" w:rsidP="005D2712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851709F3D4564549B8A4C2DA58241965"/>
          </w:placeholder>
          <w:dataBinding w:xpath="/root[1]/titel[1]" w:storeItemID="{CA1B0BD9-A7F3-4B5F-AAF5-B95B599EA456}"/>
          <w:text/>
        </w:sdtPr>
        <w:sdtEndPr/>
        <w:sdtContent>
          <w:r w:rsidR="003B6D82">
            <w:t>Kandidatenformulier Kerngroep Commissie Jeugdwerk</w:t>
          </w:r>
        </w:sdtContent>
      </w:sdt>
    </w:p>
    <w:p w:rsidR="008275DA" w:rsidRPr="0075483C" w:rsidRDefault="008275DA" w:rsidP="0075483C">
      <w:pPr>
        <w:pStyle w:val="datumnota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91C1CF2EA7094BBFA147BA1755F8138F"/>
          </w:placeholder>
          <w:dataBinding w:xpath="/root[1]/datum[1]" w:storeItemID="{CA1B0BD9-A7F3-4B5F-AAF5-B95B599EA456}"/>
          <w:date w:fullDate="2018-10-17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F46BF4">
            <w:t>17 oktober 2018</w:t>
          </w:r>
        </w:sdtContent>
      </w:sdt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6"/>
      </w:tblGrid>
      <w:tr w:rsidR="003B6D82" w:rsidRPr="00AF4382" w:rsidTr="00FA19E5">
        <w:trPr>
          <w:trHeight w:val="800"/>
        </w:trPr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  <w:r w:rsidRPr="00AF4382">
              <w:t xml:space="preserve">Sturen naar: </w:t>
            </w:r>
            <w:r w:rsidR="00F46BF4">
              <w:t>liesbeth.maene@ambrassade.be</w:t>
            </w:r>
          </w:p>
          <w:p w:rsidR="003B6D82" w:rsidRPr="00440B6A" w:rsidRDefault="003B6D82" w:rsidP="00F46BF4">
            <w:pPr>
              <w:pStyle w:val="tabeltekst"/>
            </w:pPr>
            <w:r w:rsidRPr="00AF4382">
              <w:t xml:space="preserve">Voor meer info: 02 551 13 </w:t>
            </w:r>
            <w:r w:rsidR="00F46BF4">
              <w:t>5</w:t>
            </w:r>
            <w:r w:rsidR="00743DE6">
              <w:t>1</w:t>
            </w:r>
          </w:p>
        </w:tc>
      </w:tr>
      <w:tr w:rsidR="003B6D82" w:rsidRPr="00AF4382" w:rsidTr="00FA19E5"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Default="003B6D82" w:rsidP="003B6D82">
            <w:pPr>
              <w:pStyle w:val="tabeltekst"/>
            </w:pPr>
            <w:r>
              <w:t>Neem zeker vooraf de verwachtingen en de procedure door!</w:t>
            </w:r>
          </w:p>
          <w:p w:rsidR="003B6D82" w:rsidRPr="003E3AC6" w:rsidRDefault="003B6D82" w:rsidP="003B6D82">
            <w:pPr>
              <w:pStyle w:val="tabeltekst"/>
            </w:pPr>
            <w:r w:rsidRPr="00AF4382">
              <w:t>Beperk je in je antwoorden tot de beschikbare ruimte.</w:t>
            </w:r>
          </w:p>
        </w:tc>
      </w:tr>
    </w:tbl>
    <w:p w:rsidR="003B6D82" w:rsidRPr="00AF4382" w:rsidRDefault="003B6D82" w:rsidP="003B6D82">
      <w:pPr>
        <w:pStyle w:val="Kop1"/>
      </w:pPr>
      <w:r w:rsidRPr="00AF4382">
        <w:t>Persoonlijke gegevens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3B6D82" w:rsidRPr="00AF4382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r w:rsidRPr="00AF4382">
              <w:t>Voornaam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/>
        </w:tc>
      </w:tr>
      <w:tr w:rsidR="003B6D82" w:rsidRPr="00AF4382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r w:rsidRPr="00AF4382">
              <w:t>Familienaam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/>
        </w:tc>
      </w:tr>
      <w:tr w:rsidR="003B6D82" w:rsidRPr="00AF4382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r w:rsidRPr="00AF4382">
              <w:t xml:space="preserve">E-mail 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/>
        </w:tc>
      </w:tr>
      <w:tr w:rsidR="003B6D82" w:rsidRPr="00AF4382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r w:rsidRPr="00AF4382">
              <w:t>Geslacht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r w:rsidRPr="00AF4382">
              <w:rPr>
                <w:spacing w:val="-2"/>
              </w:rPr>
              <w:t xml:space="preserve">Vrouw :      </w:t>
            </w:r>
            <w:r w:rsidRPr="00AF4382">
              <w:rPr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AF4382">
              <w:rPr>
                <w:spacing w:val="-2"/>
              </w:rPr>
              <w:instrText xml:space="preserve"> FORMCHECKBOX </w:instrText>
            </w:r>
            <w:r w:rsidR="00737CFF">
              <w:rPr>
                <w:spacing w:val="-2"/>
              </w:rPr>
            </w:r>
            <w:r w:rsidR="00737CFF">
              <w:rPr>
                <w:spacing w:val="-2"/>
              </w:rPr>
              <w:fldChar w:fldCharType="separate"/>
            </w:r>
            <w:r w:rsidRPr="00AF4382">
              <w:rPr>
                <w:spacing w:val="-2"/>
              </w:rPr>
              <w:fldChar w:fldCharType="end"/>
            </w:r>
            <w:bookmarkEnd w:id="0"/>
            <w:r w:rsidRPr="00AF4382">
              <w:rPr>
                <w:spacing w:val="-2"/>
              </w:rPr>
              <w:tab/>
            </w:r>
            <w:r w:rsidRPr="00AF4382">
              <w:rPr>
                <w:spacing w:val="-2"/>
              </w:rPr>
              <w:tab/>
            </w:r>
            <w:r w:rsidRPr="00AF4382">
              <w:rPr>
                <w:spacing w:val="-2"/>
              </w:rPr>
              <w:tab/>
              <w:t xml:space="preserve">Man :   </w:t>
            </w:r>
            <w:r w:rsidR="00F46BF4" w:rsidRPr="00AF4382">
              <w:rPr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BF4" w:rsidRPr="00AF4382">
              <w:rPr>
                <w:spacing w:val="-2"/>
              </w:rPr>
              <w:instrText xml:space="preserve"> FORMCHECKBOX </w:instrText>
            </w:r>
            <w:r w:rsidR="00737CFF">
              <w:rPr>
                <w:spacing w:val="-2"/>
              </w:rPr>
            </w:r>
            <w:r w:rsidR="00737CFF">
              <w:rPr>
                <w:spacing w:val="-2"/>
              </w:rPr>
              <w:fldChar w:fldCharType="separate"/>
            </w:r>
            <w:r w:rsidR="00F46BF4" w:rsidRPr="00AF4382">
              <w:rPr>
                <w:spacing w:val="-2"/>
              </w:rPr>
              <w:fldChar w:fldCharType="end"/>
            </w:r>
            <w:r w:rsidRPr="00AF4382">
              <w:rPr>
                <w:spacing w:val="-2"/>
              </w:rPr>
              <w:t xml:space="preserve">   </w:t>
            </w:r>
            <w:r w:rsidR="00D174EB">
              <w:rPr>
                <w:spacing w:val="-2"/>
              </w:rPr>
              <w:t xml:space="preserve"> X: </w:t>
            </w:r>
            <w:r w:rsidR="00D174EB" w:rsidRPr="00AF4382">
              <w:rPr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4EB" w:rsidRPr="00AF4382">
              <w:rPr>
                <w:spacing w:val="-2"/>
              </w:rPr>
              <w:instrText xml:space="preserve"> FORMCHECKBOX </w:instrText>
            </w:r>
            <w:r w:rsidR="00D174EB">
              <w:rPr>
                <w:spacing w:val="-2"/>
              </w:rPr>
            </w:r>
            <w:r w:rsidR="00D174EB">
              <w:rPr>
                <w:spacing w:val="-2"/>
              </w:rPr>
              <w:fldChar w:fldCharType="separate"/>
            </w:r>
            <w:r w:rsidR="00D174EB" w:rsidRPr="00AF4382">
              <w:rPr>
                <w:spacing w:val="-2"/>
              </w:rPr>
              <w:fldChar w:fldCharType="end"/>
            </w:r>
            <w:bookmarkStart w:id="1" w:name="_GoBack"/>
            <w:bookmarkEnd w:id="1"/>
          </w:p>
        </w:tc>
      </w:tr>
    </w:tbl>
    <w:p w:rsidR="003B6D82" w:rsidRPr="00AF4382" w:rsidRDefault="003B6D82" w:rsidP="003B6D82">
      <w:pPr>
        <w:pStyle w:val="Kop1"/>
      </w:pPr>
      <w:r w:rsidRPr="00AF4382">
        <w:t>Gegevens van je organisatie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3B6D82" w:rsidRPr="00AF4382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  <w:r w:rsidRPr="00AF4382">
              <w:t>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</w:p>
        </w:tc>
      </w:tr>
      <w:tr w:rsidR="003B6D82" w:rsidRPr="00AF4382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  <w:r>
              <w:t>Organisatiesoort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</w:p>
        </w:tc>
      </w:tr>
      <w:tr w:rsidR="003B6D82" w:rsidRPr="00AF4382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  <w:r w:rsidRPr="00AF4382">
              <w:t>Adres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4D58B4" w:rsidRDefault="003B6D82" w:rsidP="003B6D82">
            <w:pPr>
              <w:pStyle w:val="tabeltekst"/>
            </w:pPr>
          </w:p>
        </w:tc>
      </w:tr>
      <w:tr w:rsidR="003B6D82" w:rsidRPr="00AF4382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  <w:r w:rsidRPr="00AF4382">
              <w:t>Telefoonnummer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</w:p>
        </w:tc>
      </w:tr>
      <w:tr w:rsidR="003B6D82" w:rsidRPr="00AF4382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  <w:r w:rsidRPr="00AF4382">
              <w:t>E-mail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</w:p>
        </w:tc>
      </w:tr>
    </w:tbl>
    <w:p w:rsidR="003B6D82" w:rsidRPr="00AF4382" w:rsidRDefault="003B6D82" w:rsidP="003B6D82">
      <w:pPr>
        <w:pStyle w:val="Kop1"/>
      </w:pPr>
      <w:r w:rsidRPr="00AF4382">
        <w:br w:type="page"/>
      </w:r>
      <w:r>
        <w:lastRenderedPageBreak/>
        <w:t xml:space="preserve">Wat is jouw </w:t>
      </w:r>
      <w:r w:rsidRPr="00AF4382">
        <w:t xml:space="preserve">motivatie </w:t>
      </w:r>
      <w:r>
        <w:t>om deel uit te maken van de kerngroep van de commissie jeugdwerk</w:t>
      </w:r>
      <w:r w:rsidR="00F46BF4">
        <w:t>, zowel vanuit je persoonlijke motivatie als vanuit je organisatie/functie</w:t>
      </w:r>
      <w:r>
        <w:t>?</w:t>
      </w:r>
    </w:p>
    <w:p w:rsidR="003B6D82" w:rsidRPr="00AF4382" w:rsidRDefault="003B6D82" w:rsidP="003B6D82">
      <w:pPr>
        <w:pStyle w:val="tabeltekst"/>
      </w:pPr>
      <w:r w:rsidRPr="00AF438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55880</wp:posOffset>
                </wp:positionV>
                <wp:extent cx="6087745" cy="4436110"/>
                <wp:effectExtent l="13335" t="8255" r="13970" b="13335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443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20" w:rsidRPr="00857020" w:rsidRDefault="00857020" w:rsidP="0085702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-3.45pt;margin-top:4.4pt;width:479.35pt;height:3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">
                <v:textbox>
                  <w:txbxContent>
                    <w:p w:rsidR="00857020" w:rsidRPr="00857020" w:rsidRDefault="00857020" w:rsidP="0085702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4D58B4" w:rsidRDefault="003B6D82" w:rsidP="003B6D82">
      <w:pPr>
        <w:pStyle w:val="Kop1"/>
      </w:pPr>
      <w:r>
        <w:t xml:space="preserve">Welke </w:t>
      </w:r>
      <w:r w:rsidRPr="004D58B4">
        <w:t>plaats zal jou</w:t>
      </w:r>
      <w:r>
        <w:t xml:space="preserve">w aanwezigheid in de kerngroep </w:t>
      </w:r>
      <w:r w:rsidRPr="004D58B4">
        <w:t xml:space="preserve">krijgen binnen </w:t>
      </w:r>
      <w:r>
        <w:t>je organisatie?</w:t>
      </w:r>
      <w:r w:rsidRPr="004D58B4">
        <w:t xml:space="preserve"> </w:t>
      </w:r>
    </w:p>
    <w:p w:rsidR="003B6D82" w:rsidRPr="00AF4382" w:rsidRDefault="003B6D82" w:rsidP="003B6D82">
      <w:pPr>
        <w:rPr>
          <w:rFonts w:ascii="Calibri" w:hAnsi="Calibri" w:cs="Arial"/>
          <w:sz w:val="22"/>
          <w:szCs w:val="22"/>
        </w:rPr>
      </w:pPr>
      <w:r w:rsidRPr="00AF4382">
        <w:rPr>
          <w:rFonts w:ascii="Calibri" w:hAnsi="Calibri" w:cs="Arial"/>
          <w:noProof/>
          <w:sz w:val="22"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122555</wp:posOffset>
                </wp:positionV>
                <wp:extent cx="6087745" cy="1841500"/>
                <wp:effectExtent l="13335" t="8255" r="13970" b="762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D82" w:rsidRPr="00145FEF" w:rsidRDefault="00857020" w:rsidP="003B6D82">
                            <w:pPr>
                              <w:pStyle w:val="tabelteks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7" type="#_x0000_t202" style="position:absolute;margin-left:-1.2pt;margin-top:9.65pt;width:479.35pt;height:1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">
                <v:textbox>
                  <w:txbxContent>
                    <w:p w:rsidR="003B6D82" w:rsidRPr="00145FEF" w:rsidRDefault="00857020" w:rsidP="003B6D82">
                      <w:pPr>
                        <w:pStyle w:val="tabeltekst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B6D82" w:rsidRPr="00AF4382" w:rsidRDefault="003B6D82" w:rsidP="003B6D82">
      <w:pPr>
        <w:rPr>
          <w:rFonts w:ascii="Calibri" w:hAnsi="Calibri" w:cs="Arial"/>
          <w:sz w:val="22"/>
          <w:szCs w:val="22"/>
        </w:rPr>
      </w:pPr>
    </w:p>
    <w:p w:rsidR="000055F9" w:rsidRPr="00C423D7" w:rsidRDefault="000055F9" w:rsidP="00C423D7"/>
    <w:sectPr w:rsidR="000055F9" w:rsidRPr="00C423D7" w:rsidSect="0054649E">
      <w:headerReference w:type="default" r:id="rId11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CFF" w:rsidRDefault="00737CFF" w:rsidP="00E95A33">
      <w:pPr>
        <w:spacing w:before="0" w:line="240" w:lineRule="auto"/>
      </w:pPr>
      <w:r>
        <w:separator/>
      </w:r>
    </w:p>
  </w:endnote>
  <w:endnote w:type="continuationSeparator" w:id="0">
    <w:p w:rsidR="00737CFF" w:rsidRDefault="00737CFF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7B" w:rsidRPr="00D9486F" w:rsidRDefault="00737CFF" w:rsidP="00D9486F">
    <w:pPr>
      <w:pStyle w:val="Voettekst"/>
    </w:pPr>
    <w:sdt>
      <w:sdtPr>
        <w:alias w:val="titel_foot"/>
        <w:tag w:val="titel_foot"/>
        <w:id w:val="150641427"/>
        <w:lock w:val="sdtLocked"/>
        <w:placeholder>
          <w:docPart w:val="91C1CF2EA7094BBFA147BA1755F8138F"/>
        </w:placeholder>
        <w:dataBinding w:xpath="/root[1]/titel[1]" w:storeItemID="{CA1B0BD9-A7F3-4B5F-AAF5-B95B599EA456}"/>
        <w:text/>
      </w:sdtPr>
      <w:sdtEndPr/>
      <w:sdtContent>
        <w:r w:rsidR="003B6D82">
          <w:t>Kandidatenformulier Kerngroep Commissie Jeugdwerk</w:t>
        </w:r>
      </w:sdtContent>
    </w:sdt>
    <w:r w:rsidR="000A487B" w:rsidRPr="00D9486F">
      <w:t xml:space="preserve">   •   </w:t>
    </w:r>
    <w:sdt>
      <w:sdtPr>
        <w:alias w:val="datum_foot"/>
        <w:tag w:val="datum_foot"/>
        <w:id w:val="-2002105301"/>
        <w:lock w:val="sdtLocked"/>
        <w:dataBinding w:xpath="/root[1]/datum[1]" w:storeItemID="{CA1B0BD9-A7F3-4B5F-AAF5-B95B599EA456}"/>
        <w:date w:fullDate="2018-10-17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F46BF4">
          <w:t>17 oktober 2018</w:t>
        </w:r>
      </w:sdtContent>
    </w:sdt>
    <w:r w:rsidR="000A487B" w:rsidRPr="00D9486F">
      <w:t xml:space="preserve">   •   pagina </w:t>
    </w:r>
    <w:r w:rsidR="000A487B" w:rsidRPr="00D9486F">
      <w:fldChar w:fldCharType="begin"/>
    </w:r>
    <w:r w:rsidR="000A487B" w:rsidRPr="00D9486F">
      <w:instrText>PAGE   \* MERGEFORMAT</w:instrText>
    </w:r>
    <w:r w:rsidR="000A487B" w:rsidRPr="00D9486F">
      <w:fldChar w:fldCharType="separate"/>
    </w:r>
    <w:r w:rsidR="00D174EB">
      <w:rPr>
        <w:noProof/>
      </w:rPr>
      <w:t>2</w:t>
    </w:r>
    <w:r w:rsidR="000A487B" w:rsidRPr="00D9486F">
      <w:fldChar w:fldCharType="end"/>
    </w:r>
    <w:r w:rsidR="000A487B" w:rsidRPr="00D9486F">
      <w:t xml:space="preserve"> &gt; </w:t>
    </w:r>
    <w:r w:rsidR="00DD6AA2">
      <w:rPr>
        <w:noProof/>
      </w:rPr>
      <w:fldChar w:fldCharType="begin"/>
    </w:r>
    <w:r w:rsidR="00DD6AA2">
      <w:rPr>
        <w:noProof/>
      </w:rPr>
      <w:instrText>NUMPAGES  \* Arabic  \* MERGEFORMAT</w:instrText>
    </w:r>
    <w:r w:rsidR="00DD6AA2">
      <w:rPr>
        <w:noProof/>
      </w:rPr>
      <w:fldChar w:fldCharType="separate"/>
    </w:r>
    <w:r w:rsidR="00D174EB">
      <w:rPr>
        <w:noProof/>
      </w:rPr>
      <w:t>2</w:t>
    </w:r>
    <w:r w:rsidR="00DD6AA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CFF" w:rsidRDefault="00737CFF" w:rsidP="001125B4">
      <w:pPr>
        <w:spacing w:after="80"/>
      </w:pPr>
      <w:r>
        <w:t>_________________</w:t>
      </w:r>
    </w:p>
  </w:footnote>
  <w:footnote w:type="continuationSeparator" w:id="0">
    <w:p w:rsidR="00737CFF" w:rsidRPr="001125B4" w:rsidRDefault="00737CFF" w:rsidP="001125B4">
      <w:pPr>
        <w:spacing w:after="80"/>
      </w:pPr>
      <w:r>
        <w:t>_________________</w:t>
      </w:r>
    </w:p>
  </w:footnote>
  <w:footnote w:type="continuationNotice" w:id="1">
    <w:p w:rsidR="00737CFF" w:rsidRPr="001125B4" w:rsidRDefault="00737CFF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7B" w:rsidRDefault="003B6D82" w:rsidP="0054649E">
    <w:pPr>
      <w:pStyle w:val="Koptekst"/>
    </w:pPr>
    <w:r w:rsidRPr="0057574B">
      <w:rPr>
        <w:b/>
        <w:noProof/>
        <w:lang w:eastAsia="nl-BE"/>
      </w:rPr>
      <w:drawing>
        <wp:inline distT="0" distB="0" distL="0" distR="0" wp14:anchorId="798EED2C" wp14:editId="7B2DB9CD">
          <wp:extent cx="1110466" cy="1080654"/>
          <wp:effectExtent l="0" t="0" r="0" b="5715"/>
          <wp:docPr id="2" name="Afbeelding 2" descr="P:\Beheer\Huisstijl\Vlaamse Jeugdraad\LOGO\VJR-logo in alle formaten\VLAAMSE_JEUGDRAAD_LOGO_fin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Beheer\Huisstijl\Vlaamse Jeugdraad\LOGO\VJR-logo in alle formaten\VLAAMSE_JEUGDRAAD_LOGO_fin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557" cy="1109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487B">
      <w:rPr>
        <w:noProof/>
        <w:lang w:eastAsia="nl-BE"/>
      </w:rPr>
      <w:drawing>
        <wp:inline distT="0" distB="0" distL="0" distR="0" wp14:anchorId="1E74C00B" wp14:editId="7FF81D37">
          <wp:extent cx="1159200" cy="1101600"/>
          <wp:effectExtent l="0" t="0" r="3175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groot_de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1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BA" w:rsidRDefault="00B47CBA" w:rsidP="00133362">
    <w:pPr>
      <w:pStyle w:val="Koptekst"/>
    </w:pPr>
    <w:r>
      <w:rPr>
        <w:noProof/>
        <w:lang w:eastAsia="nl-BE"/>
      </w:rPr>
      <w:drawing>
        <wp:inline distT="0" distB="0" distL="0" distR="0" wp14:anchorId="5BAE2967" wp14:editId="43773586">
          <wp:extent cx="853200" cy="810000"/>
          <wp:effectExtent l="0" t="0" r="4445" b="9525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klein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1DD"/>
    <w:multiLevelType w:val="multilevel"/>
    <w:tmpl w:val="189437D8"/>
    <w:numStyleLink w:val="AMBRASSADETABELTITEL"/>
  </w:abstractNum>
  <w:abstractNum w:abstractNumId="1" w15:restartNumberingAfterBreak="0">
    <w:nsid w:val="04BE25FF"/>
    <w:multiLevelType w:val="multilevel"/>
    <w:tmpl w:val="D8967FE0"/>
    <w:numStyleLink w:val="AMBRASSADEKOPNUM"/>
  </w:abstractNum>
  <w:abstractNum w:abstractNumId="2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9F2302"/>
    <w:multiLevelType w:val="multilevel"/>
    <w:tmpl w:val="464655FE"/>
    <w:numStyleLink w:val="AMBRASSADEKADERNUM"/>
  </w:abstractNum>
  <w:abstractNum w:abstractNumId="5" w15:restartNumberingAfterBreak="0">
    <w:nsid w:val="13FC5AE9"/>
    <w:multiLevelType w:val="multilevel"/>
    <w:tmpl w:val="E7CE8288"/>
    <w:numStyleLink w:val="AMBRASSADETABELBULLET"/>
  </w:abstractNum>
  <w:abstractNum w:abstractNumId="6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37305E"/>
    <w:multiLevelType w:val="multilevel"/>
    <w:tmpl w:val="D8967FE0"/>
    <w:numStyleLink w:val="AMBRASSADEKOPNUM"/>
  </w:abstractNum>
  <w:abstractNum w:abstractNumId="9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A11174B"/>
    <w:multiLevelType w:val="multilevel"/>
    <w:tmpl w:val="BC72EF9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73232D9"/>
    <w:multiLevelType w:val="multilevel"/>
    <w:tmpl w:val="6B2868CA"/>
    <w:numStyleLink w:val="AMBRASSADEKADERBULLET"/>
  </w:abstractNum>
  <w:abstractNum w:abstractNumId="13" w15:restartNumberingAfterBreak="0">
    <w:nsid w:val="3E0D49AE"/>
    <w:multiLevelType w:val="multilevel"/>
    <w:tmpl w:val="997A7CB4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2501A56"/>
    <w:multiLevelType w:val="multilevel"/>
    <w:tmpl w:val="BC72EF9A"/>
    <w:numStyleLink w:val="AMBRASSADEBULLET"/>
  </w:abstractNum>
  <w:abstractNum w:abstractNumId="15" w15:restartNumberingAfterBreak="0">
    <w:nsid w:val="56C74A4B"/>
    <w:multiLevelType w:val="multilevel"/>
    <w:tmpl w:val="932C76EC"/>
    <w:numStyleLink w:val="AMBRASSADENUM"/>
  </w:abstractNum>
  <w:abstractNum w:abstractNumId="16" w15:restartNumberingAfterBreak="0">
    <w:nsid w:val="57454A7A"/>
    <w:multiLevelType w:val="hybridMultilevel"/>
    <w:tmpl w:val="5282AB70"/>
    <w:lvl w:ilvl="0" w:tplc="B3B497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93B16"/>
    <w:multiLevelType w:val="multilevel"/>
    <w:tmpl w:val="997A7CB4"/>
    <w:numStyleLink w:val="AMBRASSADETABELNUM"/>
  </w:abstractNum>
  <w:abstractNum w:abstractNumId="18" w15:restartNumberingAfterBreak="0">
    <w:nsid w:val="7B8B5C01"/>
    <w:multiLevelType w:val="multilevel"/>
    <w:tmpl w:val="D8967FE0"/>
    <w:numStyleLink w:val="AMBRASSADEKOPNUM"/>
  </w:abstractNum>
  <w:num w:numId="1">
    <w:abstractNumId w:val="3"/>
  </w:num>
  <w:num w:numId="2">
    <w:abstractNumId w:val="11"/>
  </w:num>
  <w:num w:numId="3">
    <w:abstractNumId w:val="10"/>
  </w:num>
  <w:num w:numId="4">
    <w:abstractNumId w:val="4"/>
  </w:num>
  <w:num w:numId="5">
    <w:abstractNumId w:val="6"/>
  </w:num>
  <w:num w:numId="6">
    <w:abstractNumId w:val="12"/>
  </w:num>
  <w:num w:numId="7">
    <w:abstractNumId w:val="2"/>
  </w:num>
  <w:num w:numId="8">
    <w:abstractNumId w:val="13"/>
  </w:num>
  <w:num w:numId="9">
    <w:abstractNumId w:val="7"/>
  </w:num>
  <w:num w:numId="10">
    <w:abstractNumId w:val="14"/>
  </w:num>
  <w:num w:numId="11">
    <w:abstractNumId w:val="15"/>
  </w:num>
  <w:num w:numId="12">
    <w:abstractNumId w:val="5"/>
  </w:num>
  <w:num w:numId="13">
    <w:abstractNumId w:val="17"/>
  </w:num>
  <w:num w:numId="14">
    <w:abstractNumId w:val="9"/>
  </w:num>
  <w:num w:numId="15">
    <w:abstractNumId w:val="0"/>
  </w:num>
  <w:num w:numId="16">
    <w:abstractNumId w:val="1"/>
  </w:num>
  <w:num w:numId="17">
    <w:abstractNumId w:val="18"/>
  </w:num>
  <w:num w:numId="18">
    <w:abstractNumId w:val="8"/>
  </w:num>
  <w:num w:numId="19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82"/>
    <w:rsid w:val="000012F1"/>
    <w:rsid w:val="00002604"/>
    <w:rsid w:val="000055F9"/>
    <w:rsid w:val="00005E4E"/>
    <w:rsid w:val="0003023E"/>
    <w:rsid w:val="000404E2"/>
    <w:rsid w:val="000645F7"/>
    <w:rsid w:val="00097365"/>
    <w:rsid w:val="000A0BB0"/>
    <w:rsid w:val="000A37BD"/>
    <w:rsid w:val="000A487B"/>
    <w:rsid w:val="000A7E45"/>
    <w:rsid w:val="000F54DC"/>
    <w:rsid w:val="00106D70"/>
    <w:rsid w:val="001125B4"/>
    <w:rsid w:val="00112977"/>
    <w:rsid w:val="00117326"/>
    <w:rsid w:val="0012547C"/>
    <w:rsid w:val="00133362"/>
    <w:rsid w:val="0015054C"/>
    <w:rsid w:val="00152E59"/>
    <w:rsid w:val="00162854"/>
    <w:rsid w:val="00162A94"/>
    <w:rsid w:val="00166500"/>
    <w:rsid w:val="0017129D"/>
    <w:rsid w:val="0017587B"/>
    <w:rsid w:val="001A783C"/>
    <w:rsid w:val="001C589D"/>
    <w:rsid w:val="001D64A9"/>
    <w:rsid w:val="001E50FC"/>
    <w:rsid w:val="00202A2F"/>
    <w:rsid w:val="00247C3D"/>
    <w:rsid w:val="0026467C"/>
    <w:rsid w:val="00283EFC"/>
    <w:rsid w:val="0029030D"/>
    <w:rsid w:val="00290E09"/>
    <w:rsid w:val="002E5649"/>
    <w:rsid w:val="003016F8"/>
    <w:rsid w:val="003201DE"/>
    <w:rsid w:val="003274D0"/>
    <w:rsid w:val="003324FA"/>
    <w:rsid w:val="00336F7E"/>
    <w:rsid w:val="00337A4A"/>
    <w:rsid w:val="003670BA"/>
    <w:rsid w:val="003B2F88"/>
    <w:rsid w:val="003B3E4B"/>
    <w:rsid w:val="003B6D82"/>
    <w:rsid w:val="003C141A"/>
    <w:rsid w:val="003C760D"/>
    <w:rsid w:val="003D0462"/>
    <w:rsid w:val="003F320F"/>
    <w:rsid w:val="00412891"/>
    <w:rsid w:val="00435157"/>
    <w:rsid w:val="00483005"/>
    <w:rsid w:val="00490D22"/>
    <w:rsid w:val="00491B9C"/>
    <w:rsid w:val="004D30C0"/>
    <w:rsid w:val="004F0C70"/>
    <w:rsid w:val="005062ED"/>
    <w:rsid w:val="005223B4"/>
    <w:rsid w:val="00531536"/>
    <w:rsid w:val="00537CFC"/>
    <w:rsid w:val="005417BA"/>
    <w:rsid w:val="0054649E"/>
    <w:rsid w:val="00560BD6"/>
    <w:rsid w:val="005667BB"/>
    <w:rsid w:val="00572FAB"/>
    <w:rsid w:val="00576287"/>
    <w:rsid w:val="00594DFD"/>
    <w:rsid w:val="00595F8A"/>
    <w:rsid w:val="005A48EA"/>
    <w:rsid w:val="005D2712"/>
    <w:rsid w:val="005D7667"/>
    <w:rsid w:val="005E75B7"/>
    <w:rsid w:val="0061004D"/>
    <w:rsid w:val="00623FFD"/>
    <w:rsid w:val="006243A9"/>
    <w:rsid w:val="00634162"/>
    <w:rsid w:val="00645E05"/>
    <w:rsid w:val="0066710A"/>
    <w:rsid w:val="00685172"/>
    <w:rsid w:val="006863D4"/>
    <w:rsid w:val="006B5956"/>
    <w:rsid w:val="006C231D"/>
    <w:rsid w:val="006D60CF"/>
    <w:rsid w:val="006F1EAB"/>
    <w:rsid w:val="007038D0"/>
    <w:rsid w:val="007052CA"/>
    <w:rsid w:val="0070557C"/>
    <w:rsid w:val="00705C7D"/>
    <w:rsid w:val="00715334"/>
    <w:rsid w:val="00736435"/>
    <w:rsid w:val="00737CFF"/>
    <w:rsid w:val="00742055"/>
    <w:rsid w:val="00742E96"/>
    <w:rsid w:val="00743DE6"/>
    <w:rsid w:val="007474D4"/>
    <w:rsid w:val="0075483C"/>
    <w:rsid w:val="00764715"/>
    <w:rsid w:val="00773771"/>
    <w:rsid w:val="007B01BB"/>
    <w:rsid w:val="007B2DE2"/>
    <w:rsid w:val="007C63FC"/>
    <w:rsid w:val="007D0152"/>
    <w:rsid w:val="007D7EED"/>
    <w:rsid w:val="007E7F71"/>
    <w:rsid w:val="008275DA"/>
    <w:rsid w:val="00830AAD"/>
    <w:rsid w:val="00857020"/>
    <w:rsid w:val="00871935"/>
    <w:rsid w:val="0088714A"/>
    <w:rsid w:val="0089703C"/>
    <w:rsid w:val="008B209C"/>
    <w:rsid w:val="008E013C"/>
    <w:rsid w:val="008E7A79"/>
    <w:rsid w:val="008F1F13"/>
    <w:rsid w:val="008F3994"/>
    <w:rsid w:val="00904EC5"/>
    <w:rsid w:val="0090799E"/>
    <w:rsid w:val="0091323F"/>
    <w:rsid w:val="00957ACE"/>
    <w:rsid w:val="00983444"/>
    <w:rsid w:val="009976E9"/>
    <w:rsid w:val="009D7C25"/>
    <w:rsid w:val="00A2690F"/>
    <w:rsid w:val="00A357DC"/>
    <w:rsid w:val="00A45314"/>
    <w:rsid w:val="00A657C7"/>
    <w:rsid w:val="00A77EC2"/>
    <w:rsid w:val="00A81B00"/>
    <w:rsid w:val="00AA0AB7"/>
    <w:rsid w:val="00AB37BF"/>
    <w:rsid w:val="00AC3B37"/>
    <w:rsid w:val="00AC4941"/>
    <w:rsid w:val="00AC7103"/>
    <w:rsid w:val="00AD4C26"/>
    <w:rsid w:val="00AD68DA"/>
    <w:rsid w:val="00B04707"/>
    <w:rsid w:val="00B25F02"/>
    <w:rsid w:val="00B30E49"/>
    <w:rsid w:val="00B47CBA"/>
    <w:rsid w:val="00B57F01"/>
    <w:rsid w:val="00B60A2C"/>
    <w:rsid w:val="00B62782"/>
    <w:rsid w:val="00B70513"/>
    <w:rsid w:val="00B739FB"/>
    <w:rsid w:val="00B905BF"/>
    <w:rsid w:val="00B91F10"/>
    <w:rsid w:val="00BC755C"/>
    <w:rsid w:val="00BD6E5F"/>
    <w:rsid w:val="00C13769"/>
    <w:rsid w:val="00C266F0"/>
    <w:rsid w:val="00C40E8F"/>
    <w:rsid w:val="00C423D7"/>
    <w:rsid w:val="00C744C5"/>
    <w:rsid w:val="00C80D32"/>
    <w:rsid w:val="00C81C32"/>
    <w:rsid w:val="00CC3EF5"/>
    <w:rsid w:val="00D03305"/>
    <w:rsid w:val="00D174EB"/>
    <w:rsid w:val="00D27D5A"/>
    <w:rsid w:val="00D30659"/>
    <w:rsid w:val="00D44E65"/>
    <w:rsid w:val="00D60AF7"/>
    <w:rsid w:val="00D9486F"/>
    <w:rsid w:val="00D94CF5"/>
    <w:rsid w:val="00DB02E9"/>
    <w:rsid w:val="00DB2548"/>
    <w:rsid w:val="00DB583D"/>
    <w:rsid w:val="00DC131D"/>
    <w:rsid w:val="00DD0CE4"/>
    <w:rsid w:val="00DD6AA2"/>
    <w:rsid w:val="00DE4585"/>
    <w:rsid w:val="00DF1536"/>
    <w:rsid w:val="00DF62FC"/>
    <w:rsid w:val="00E10395"/>
    <w:rsid w:val="00E12926"/>
    <w:rsid w:val="00E56808"/>
    <w:rsid w:val="00E62C5F"/>
    <w:rsid w:val="00E94BDF"/>
    <w:rsid w:val="00E9523C"/>
    <w:rsid w:val="00E95A33"/>
    <w:rsid w:val="00E97580"/>
    <w:rsid w:val="00EA5EAE"/>
    <w:rsid w:val="00EA7E39"/>
    <w:rsid w:val="00EC01AB"/>
    <w:rsid w:val="00ED132E"/>
    <w:rsid w:val="00EF5259"/>
    <w:rsid w:val="00F01649"/>
    <w:rsid w:val="00F117A8"/>
    <w:rsid w:val="00F23121"/>
    <w:rsid w:val="00F46BF4"/>
    <w:rsid w:val="00F60B28"/>
    <w:rsid w:val="00F73103"/>
    <w:rsid w:val="00FA22D2"/>
    <w:rsid w:val="00FA60B7"/>
    <w:rsid w:val="00FA64C9"/>
    <w:rsid w:val="00FB15A8"/>
    <w:rsid w:val="00FC7DFE"/>
    <w:rsid w:val="00FD3481"/>
    <w:rsid w:val="00F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555BE"/>
  <w15:docId w15:val="{AA3CFAAF-476A-4F08-8528-E7BF4B7B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4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_standaard"/>
    <w:qFormat/>
    <w:rsid w:val="00DD0CE4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"/>
    <w:basedOn w:val="Standaard"/>
    <w:next w:val="Standaard"/>
    <w:link w:val="Kop1Char"/>
    <w:uiPriority w:val="2"/>
    <w:qFormat/>
    <w:rsid w:val="00C423D7"/>
    <w:pPr>
      <w:keepNext/>
      <w:keepLines/>
      <w:numPr>
        <w:numId w:val="18"/>
      </w:numPr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customStyle="1" w:styleId="lijstopsomming1">
    <w:name w:val="_lijst opsomming 1"/>
    <w:basedOn w:val="Standaard"/>
    <w:uiPriority w:val="1"/>
    <w:qFormat/>
    <w:rsid w:val="00764715"/>
    <w:pPr>
      <w:numPr>
        <w:numId w:val="10"/>
      </w:numPr>
      <w:spacing w:before="57"/>
    </w:pPr>
  </w:style>
  <w:style w:type="paragraph" w:customStyle="1" w:styleId="lijstopsomming2">
    <w:name w:val="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lijst nummer 1"/>
    <w:basedOn w:val="Standaard"/>
    <w:uiPriority w:val="1"/>
    <w:qFormat/>
    <w:rsid w:val="00764715"/>
    <w:pPr>
      <w:numPr>
        <w:numId w:val="11"/>
      </w:numPr>
      <w:spacing w:before="57"/>
    </w:pPr>
  </w:style>
  <w:style w:type="paragraph" w:customStyle="1" w:styleId="lijstnummer2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F73103"/>
    <w:pPr>
      <w:numPr>
        <w:numId w:val="1"/>
      </w:numPr>
    </w:pPr>
  </w:style>
  <w:style w:type="numbering" w:customStyle="1" w:styleId="AMBRASSADEBULLET">
    <w:name w:val="_AMBRASSADE_BULLET"/>
    <w:uiPriority w:val="99"/>
    <w:rsid w:val="008E7A79"/>
    <w:pPr>
      <w:numPr>
        <w:numId w:val="2"/>
      </w:numPr>
    </w:pPr>
  </w:style>
  <w:style w:type="character" w:customStyle="1" w:styleId="Kop1Char">
    <w:name w:val="Kop 1 Char"/>
    <w:aliases w:val="_Kop 1 Char"/>
    <w:basedOn w:val="Standaardalinea-lettertype"/>
    <w:link w:val="Kop1"/>
    <w:uiPriority w:val="2"/>
    <w:rsid w:val="00C423D7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standaard zonder wit"/>
    <w:basedOn w:val="Standaard"/>
    <w:qFormat/>
    <w:rsid w:val="00764715"/>
    <w:pPr>
      <w:spacing w:before="0"/>
    </w:pPr>
  </w:style>
  <w:style w:type="paragraph" w:customStyle="1" w:styleId="kadertitel">
    <w:name w:val="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kader_lijst opsomming"/>
    <w:basedOn w:val="Standaard"/>
    <w:uiPriority w:val="5"/>
    <w:qFormat/>
    <w:rsid w:val="00A4531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tabel_titel"/>
    <w:basedOn w:val="Standaard"/>
    <w:uiPriority w:val="6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tabel_lijst nummer 1"/>
    <w:basedOn w:val="tabeltekst"/>
    <w:uiPriority w:val="8"/>
    <w:qFormat/>
    <w:rsid w:val="00764715"/>
    <w:pPr>
      <w:numPr>
        <w:numId w:val="13"/>
      </w:numPr>
    </w:pPr>
  </w:style>
  <w:style w:type="numbering" w:customStyle="1" w:styleId="AMBRASSADETABELNUM">
    <w:name w:val="_AMBRASSADE_TABEL_NUM"/>
    <w:uiPriority w:val="99"/>
    <w:rsid w:val="00EA5EAE"/>
    <w:pPr>
      <w:numPr>
        <w:numId w:val="8"/>
      </w:numPr>
    </w:pPr>
  </w:style>
  <w:style w:type="paragraph" w:customStyle="1" w:styleId="tabellijstnummer2">
    <w:name w:val="_tabel_lijst nummer 2"/>
    <w:basedOn w:val="tabeltekst"/>
    <w:uiPriority w:val="8"/>
    <w:qFormat/>
    <w:rsid w:val="00764715"/>
    <w:pPr>
      <w:numPr>
        <w:ilvl w:val="1"/>
        <w:numId w:val="13"/>
      </w:numPr>
    </w:pPr>
  </w:style>
  <w:style w:type="paragraph" w:customStyle="1" w:styleId="tabellijstnummer3">
    <w:name w:val="_tabel_lijst nummer 3"/>
    <w:basedOn w:val="tabeltekst"/>
    <w:uiPriority w:val="8"/>
    <w:qFormat/>
    <w:rsid w:val="00EA5EAE"/>
    <w:pPr>
      <w:numPr>
        <w:ilvl w:val="2"/>
        <w:numId w:val="13"/>
      </w:numPr>
    </w:pPr>
  </w:style>
  <w:style w:type="paragraph" w:customStyle="1" w:styleId="tabellijstopsomming1">
    <w:name w:val="_tabel_lijst opsomming 1"/>
    <w:basedOn w:val="tabeltekst"/>
    <w:uiPriority w:val="8"/>
    <w:qFormat/>
    <w:rsid w:val="00764715"/>
    <w:pPr>
      <w:numPr>
        <w:numId w:val="12"/>
      </w:numPr>
    </w:pPr>
  </w:style>
  <w:style w:type="paragraph" w:customStyle="1" w:styleId="tabellijstopsomming2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EA5EAE"/>
    <w:pPr>
      <w:numPr>
        <w:numId w:val="9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documenttype"/>
    <w:basedOn w:val="Standaard"/>
    <w:uiPriority w:val="11"/>
    <w:qFormat/>
    <w:rsid w:val="00764715"/>
    <w:pPr>
      <w:spacing w:before="40"/>
    </w:pPr>
    <w:rPr>
      <w:b/>
      <w:caps/>
      <w:sz w:val="26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5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basedOn w:val="Standaardalinea-lettertype"/>
    <w:uiPriority w:val="14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basedOn w:val="Standaardalinea-lettertype"/>
    <w:uiPriority w:val="14"/>
    <w:rsid w:val="00DD0CE4"/>
    <w:rPr>
      <w:color w:val="066FB6" w:themeColor="accent1"/>
      <w:u w:val="single"/>
    </w:rPr>
  </w:style>
  <w:style w:type="paragraph" w:styleId="Lijstalinea">
    <w:name w:val="List Paragraph"/>
    <w:basedOn w:val="Standaard"/>
    <w:uiPriority w:val="34"/>
    <w:qFormat/>
    <w:rsid w:val="00FC7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86CD26BEF34C99AF86D3C0907CD5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2384BE-A45F-46D0-B802-FD5EFBFF5C4D}"/>
      </w:docPartPr>
      <w:docPartBody>
        <w:p w:rsidR="00E14206" w:rsidRDefault="00E14206">
          <w:pPr>
            <w:pStyle w:val="CB86CD26BEF34C99AF86D3C0907CD51E"/>
          </w:pPr>
          <w:r>
            <w:rPr>
              <w:rStyle w:val="Tekstvantijdelijkeaanduiding"/>
            </w:rPr>
            <w:t>nota</w:t>
          </w:r>
        </w:p>
      </w:docPartBody>
    </w:docPart>
    <w:docPart>
      <w:docPartPr>
        <w:name w:val="851709F3D4564549B8A4C2DA582419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FA0E35-0BAD-448F-BC13-ABF7C26E0140}"/>
      </w:docPartPr>
      <w:docPartBody>
        <w:p w:rsidR="00E14206" w:rsidRDefault="00E14206">
          <w:pPr>
            <w:pStyle w:val="851709F3D4564549B8A4C2DA58241965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91C1CF2EA7094BBFA147BA1755F813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D7B4EB-374C-42BD-B609-E3287E1F337B}"/>
      </w:docPartPr>
      <w:docPartBody>
        <w:p w:rsidR="00E14206" w:rsidRDefault="00E14206">
          <w:pPr>
            <w:pStyle w:val="91C1CF2EA7094BBFA147BA1755F8138F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06"/>
    <w:rsid w:val="00002C7D"/>
    <w:rsid w:val="001E0AA4"/>
    <w:rsid w:val="002B5881"/>
    <w:rsid w:val="002E238F"/>
    <w:rsid w:val="00E1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rFonts w:ascii="Trebuchet MS" w:hAnsi="Trebuchet MS"/>
      <w:color w:val="auto"/>
    </w:rPr>
  </w:style>
  <w:style w:type="paragraph" w:customStyle="1" w:styleId="CB86CD26BEF34C99AF86D3C0907CD51E">
    <w:name w:val="CB86CD26BEF34C99AF86D3C0907CD51E"/>
  </w:style>
  <w:style w:type="paragraph" w:customStyle="1" w:styleId="851709F3D4564549B8A4C2DA58241965">
    <w:name w:val="851709F3D4564549B8A4C2DA58241965"/>
  </w:style>
  <w:style w:type="paragraph" w:customStyle="1" w:styleId="91C1CF2EA7094BBFA147BA1755F8138F">
    <w:name w:val="91C1CF2EA7094BBFA147BA1755F813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el>Kandidatenformulier Kerngroep Commissie Jeugdwerk</titel>
  <datum>2018-10-17T00:00:00</datum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CA1B0BD9-A7F3-4B5F-AAF5-B95B599EA456}">
  <ds:schemaRefs/>
</ds:datastoreItem>
</file>

<file path=customXml/itemProps2.xml><?xml version="1.0" encoding="utf-8"?>
<ds:datastoreItem xmlns:ds="http://schemas.openxmlformats.org/officeDocument/2006/customXml" ds:itemID="{02C37267-C8F1-447D-B9FC-F281AE58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De Ambrassade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subject/>
  <dc:creator>Frederique Loones</dc:creator>
  <cp:keywords/>
  <dc:description/>
  <cp:lastModifiedBy>Liesbeth Maene</cp:lastModifiedBy>
  <cp:revision>4</cp:revision>
  <cp:lastPrinted>2012-12-03T18:59:00Z</cp:lastPrinted>
  <dcterms:created xsi:type="dcterms:W3CDTF">2018-11-07T07:56:00Z</dcterms:created>
  <dcterms:modified xsi:type="dcterms:W3CDTF">2019-01-18T11:40:00Z</dcterms:modified>
</cp:coreProperties>
</file>