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documenttype"/>
        <w:tag w:val="documenttype"/>
        <w:id w:val="-884871537"/>
        <w:lock w:val="sdtContentLocked"/>
        <w:placeholder>
          <w:docPart w:val="00BD807F078144A995A356B2B8275E12"/>
        </w:placeholder>
      </w:sdtPr>
      <w:sdtEndPr/>
      <w:sdtContent>
        <w:p w:rsidR="008275DA" w:rsidRDefault="008275DA" w:rsidP="000645F7">
          <w:pPr>
            <w:pStyle w:val="documenttype"/>
            <w:sectPr w:rsidR="008275DA"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75483C" w:rsidP="000645F7">
          <w:pPr>
            <w:pStyle w:val="documenttype"/>
          </w:pPr>
          <w:r>
            <w:t>nota</w:t>
          </w:r>
        </w:p>
      </w:sdtContent>
    </w:sdt>
    <w:p w:rsidR="008275DA" w:rsidRPr="005D2712" w:rsidRDefault="00CA2EFA" w:rsidP="00DE0BE8">
      <w:pPr>
        <w:pStyle w:val="Titel"/>
      </w:pPr>
      <w:sdt>
        <w:sdt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364840" w:rsidRPr="0003152A">
            <w:t xml:space="preserve">Sollicitatieformulier </w:t>
          </w:r>
          <w:r w:rsidR="0003152A" w:rsidRPr="0003152A">
            <w:t>Campagnemanager jongerenmerk WAT WAT</w:t>
          </w:r>
          <w:r w:rsidR="0008516F" w:rsidRPr="0003152A">
            <w:t>(m/v/x)</w:t>
          </w:r>
        </w:sdtContent>
      </w:sdt>
    </w:p>
    <w:p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18-10-08T00:00:00Z">
            <w:dateFormat w:val="d MMMM yyyy"/>
            <w:lid w:val="nl-BE"/>
            <w:storeMappedDataAs w:val="dateTime"/>
            <w:calendar w:val="gregorian"/>
          </w:date>
        </w:sdtPr>
        <w:sdtEndPr/>
        <w:sdtContent>
          <w:r w:rsidR="004260E8">
            <w:t>8 oktober 2018</w:t>
          </w:r>
        </w:sdtContent>
      </w:sdt>
    </w:p>
    <w:p w:rsidR="0010549F" w:rsidRPr="00DB005D" w:rsidRDefault="0003152A" w:rsidP="002C787B">
      <w:pPr>
        <w:pStyle w:val="Normaalweb"/>
        <w:spacing w:before="57" w:beforeAutospacing="0" w:after="0" w:afterAutospacing="0" w:line="278" w:lineRule="auto"/>
        <w:jc w:val="both"/>
        <w:rPr>
          <w:rFonts w:ascii="Trebuchet MS" w:hAnsi="Trebuchet MS"/>
          <w:sz w:val="20"/>
          <w:szCs w:val="20"/>
        </w:rPr>
      </w:pPr>
      <w:r>
        <w:rPr>
          <w:rFonts w:ascii="Trebuchet MS" w:hAnsi="Trebuchet MS"/>
          <w:sz w:val="20"/>
          <w:szCs w:val="20"/>
        </w:rPr>
        <w:t>De Ambrassade zoekt een campagnemanager jongerenmerk WAT WAT</w:t>
      </w:r>
      <w:r w:rsidR="002C787B" w:rsidRPr="00DB005D">
        <w:rPr>
          <w:rFonts w:ascii="Trebuchet MS" w:hAnsi="Trebuchet MS"/>
          <w:sz w:val="20"/>
          <w:szCs w:val="20"/>
        </w:rPr>
        <w:t xml:space="preserve">, voltijds </w:t>
      </w:r>
      <w:r w:rsidR="00B377B0">
        <w:rPr>
          <w:rFonts w:ascii="Trebuchet MS" w:hAnsi="Trebuchet MS"/>
          <w:sz w:val="20"/>
          <w:szCs w:val="20"/>
        </w:rPr>
        <w:t>on</w:t>
      </w:r>
      <w:r w:rsidR="002C787B" w:rsidRPr="00DB005D">
        <w:rPr>
          <w:rFonts w:ascii="Trebuchet MS" w:hAnsi="Trebuchet MS"/>
          <w:sz w:val="20"/>
          <w:szCs w:val="20"/>
        </w:rPr>
        <w:t xml:space="preserve">bepaalde duur contract. Je kan </w:t>
      </w:r>
      <w:r w:rsidR="00C6221E" w:rsidRPr="00DB005D">
        <w:rPr>
          <w:rFonts w:ascii="Trebuchet MS" w:hAnsi="Trebuchet MS"/>
          <w:sz w:val="20"/>
          <w:szCs w:val="20"/>
        </w:rPr>
        <w:t xml:space="preserve">enkel </w:t>
      </w:r>
      <w:r w:rsidR="002C787B" w:rsidRPr="00DB005D">
        <w:rPr>
          <w:rFonts w:ascii="Trebuchet MS" w:hAnsi="Trebuchet MS"/>
          <w:sz w:val="20"/>
          <w:szCs w:val="20"/>
        </w:rPr>
        <w:t xml:space="preserve">solliciteren door </w:t>
      </w:r>
      <w:r w:rsidR="00C6221E" w:rsidRPr="00DB005D">
        <w:rPr>
          <w:rFonts w:ascii="Trebuchet MS" w:hAnsi="Trebuchet MS"/>
          <w:sz w:val="20"/>
          <w:szCs w:val="20"/>
        </w:rPr>
        <w:t xml:space="preserve">dit </w:t>
      </w:r>
      <w:r w:rsidR="002C787B" w:rsidRPr="00DB005D">
        <w:rPr>
          <w:rFonts w:ascii="Trebuchet MS" w:hAnsi="Trebuchet MS"/>
          <w:sz w:val="20"/>
          <w:szCs w:val="20"/>
        </w:rPr>
        <w:t xml:space="preserve">ingevuld sollicitatieformulier voor </w:t>
      </w:r>
      <w:r w:rsidR="003F2D4D">
        <w:rPr>
          <w:rFonts w:ascii="Trebuchet MS" w:hAnsi="Trebuchet MS"/>
          <w:b/>
          <w:sz w:val="20"/>
          <w:szCs w:val="20"/>
        </w:rPr>
        <w:t>10 januari 2019, 10u</w:t>
      </w:r>
      <w:r w:rsidR="00DB005D" w:rsidRPr="00DB005D">
        <w:rPr>
          <w:rFonts w:ascii="Trebuchet MS" w:hAnsi="Trebuchet MS"/>
          <w:b/>
          <w:sz w:val="20"/>
          <w:szCs w:val="20"/>
        </w:rPr>
        <w:t>,</w:t>
      </w:r>
      <w:r w:rsidR="002C787B" w:rsidRPr="00DB005D">
        <w:rPr>
          <w:rFonts w:ascii="Trebuchet MS" w:hAnsi="Trebuchet MS"/>
          <w:sz w:val="20"/>
          <w:szCs w:val="20"/>
        </w:rPr>
        <w:t xml:space="preserve"> te bezorgen aan </w:t>
      </w:r>
      <w:hyperlink r:id="rId11" w:history="1">
        <w:r w:rsidR="002C787B" w:rsidRPr="00DB005D">
          <w:rPr>
            <w:rStyle w:val="Hyperlink"/>
            <w:rFonts w:ascii="Trebuchet MS" w:hAnsi="Trebuchet MS"/>
            <w:sz w:val="20"/>
            <w:szCs w:val="20"/>
          </w:rPr>
          <w:t>ikwileenjob@ambrassade.be</w:t>
        </w:r>
      </w:hyperlink>
      <w:r w:rsidR="002C787B" w:rsidRPr="00DB005D">
        <w:rPr>
          <w:rFonts w:ascii="Trebuchet MS" w:hAnsi="Trebuchet MS"/>
          <w:sz w:val="20"/>
          <w:szCs w:val="20"/>
        </w:rPr>
        <w:t xml:space="preserve">. </w:t>
      </w:r>
      <w:r w:rsidR="0010549F" w:rsidRPr="00DB005D">
        <w:rPr>
          <w:rFonts w:ascii="Trebuchet MS" w:hAnsi="Trebuchet MS"/>
          <w:sz w:val="20"/>
          <w:szCs w:val="20"/>
        </w:rPr>
        <w:t xml:space="preserve">De Ambrassade hanteert een eenvormig sollicitatieformulier om sollicitanten op gelijkwaardige manier te vergelijken. We vragen om geen aparte brief of cv toe te voegen. </w:t>
      </w:r>
    </w:p>
    <w:p w:rsidR="0010549F" w:rsidRPr="006111DF" w:rsidRDefault="0010549F" w:rsidP="00007057">
      <w:pPr>
        <w:pStyle w:val="Kop1"/>
      </w:pPr>
      <w:r w:rsidRPr="006111DF">
        <w:t>Hoe ben je te weten gekomen dat deze vacature open staat bij De Ambrassade?</w:t>
      </w:r>
    </w:p>
    <w:p w:rsidR="0010549F" w:rsidRDefault="0010549F" w:rsidP="0010549F">
      <w:pPr>
        <w:pStyle w:val="kadertekst"/>
      </w:pPr>
    </w:p>
    <w:p w:rsidR="006111DF" w:rsidRDefault="006111DF" w:rsidP="0010549F">
      <w:pPr>
        <w:pStyle w:val="kadertekst"/>
      </w:pPr>
    </w:p>
    <w:p w:rsidR="0010549F" w:rsidRDefault="0010549F" w:rsidP="0010549F">
      <w:pPr>
        <w:pStyle w:val="kadertekst"/>
      </w:pPr>
    </w:p>
    <w:p w:rsidR="0010549F" w:rsidRDefault="00077FFA" w:rsidP="00077FFA">
      <w:pPr>
        <w:pStyle w:val="Kop1"/>
      </w:pPr>
      <w:r>
        <w:lastRenderedPageBreak/>
        <w:t>Persoonlijke gegevens</w:t>
      </w:r>
    </w:p>
    <w:tbl>
      <w:tblPr>
        <w:tblStyle w:val="TabelAmbrassade"/>
        <w:tblW w:w="0" w:type="auto"/>
        <w:tblLook w:val="04A0" w:firstRow="1" w:lastRow="0" w:firstColumn="1" w:lastColumn="0" w:noHBand="0" w:noVBand="1"/>
      </w:tblPr>
      <w:tblGrid>
        <w:gridCol w:w="2626"/>
        <w:gridCol w:w="6606"/>
      </w:tblGrid>
      <w:tr w:rsidR="00077FFA" w:rsidRPr="0010549F" w:rsidTr="0036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Voornaam</w:t>
            </w:r>
          </w:p>
        </w:tc>
        <w:tc>
          <w:tcPr>
            <w:tcW w:w="6606" w:type="dxa"/>
          </w:tcPr>
          <w:p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Naam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4260E8" w:rsidP="004260E8">
            <w:pPr>
              <w:pStyle w:val="tabeltekst"/>
            </w:pPr>
            <w:r>
              <w:t>Straat</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4260E8"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4260E8" w:rsidRPr="006111DF" w:rsidRDefault="004260E8" w:rsidP="006111DF">
            <w:pPr>
              <w:pStyle w:val="tabeltekst"/>
            </w:pPr>
            <w:r>
              <w:t>Gemeente</w:t>
            </w:r>
          </w:p>
        </w:tc>
        <w:tc>
          <w:tcPr>
            <w:tcW w:w="6606" w:type="dxa"/>
          </w:tcPr>
          <w:p w:rsidR="004260E8" w:rsidRDefault="004260E8"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E</w:t>
            </w:r>
            <w:r w:rsidR="00EF630B">
              <w:t>-</w:t>
            </w:r>
            <w:r w:rsidRPr="006111DF">
              <w:t>mailadres</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Geboortedatum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4260E8">
            <w:pPr>
              <w:pStyle w:val="tabeltekst"/>
            </w:pPr>
            <w:r w:rsidRPr="006111DF">
              <w:t>Telefoon</w:t>
            </w:r>
            <w:r w:rsidR="004260E8">
              <w:t xml:space="preserve">nummer </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rsidR="00DB005D" w:rsidRDefault="00DB005D" w:rsidP="00F96900">
      <w:pPr>
        <w:pStyle w:val="Kop1"/>
      </w:pPr>
    </w:p>
    <w:p w:rsidR="00DB005D" w:rsidRDefault="00DB005D">
      <w:pPr>
        <w:spacing w:before="0" w:line="240" w:lineRule="auto"/>
        <w:rPr>
          <w:rFonts w:eastAsiaTheme="majorEastAsia" w:cstheme="majorBidi"/>
          <w:b/>
          <w:bCs/>
          <w:color w:val="000000" w:themeColor="text1"/>
          <w:sz w:val="26"/>
          <w:szCs w:val="20"/>
        </w:rPr>
      </w:pPr>
      <w:r>
        <w:br w:type="page"/>
      </w:r>
    </w:p>
    <w:p w:rsidR="00F96900" w:rsidRDefault="00F96900" w:rsidP="00F96900">
      <w:pPr>
        <w:pStyle w:val="Kop1"/>
      </w:pPr>
      <w:r>
        <w:lastRenderedPageBreak/>
        <w:t>Werkervaring</w:t>
      </w:r>
    </w:p>
    <w:p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Huidige werkgever</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Jouw functie</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Contract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Sinds – tot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Reden van vertrek</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Korte omschrijving van kerntaken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tc>
        <w:tc>
          <w:tcPr>
            <w:tcW w:w="3048"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589"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190" w:type="dxa"/>
          </w:tcPr>
          <w:p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r>
              <w:rPr>
                <w:lang w:val="en-US"/>
              </w:rPr>
              <w:t>Periode (van … tot …)</w:t>
            </w: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1</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2</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3</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E33FEE" w:rsidRDefault="00E33FEE" w:rsidP="00F96900">
      <w:pPr>
        <w:pStyle w:val="Kop1"/>
        <w:rPr>
          <w:lang w:val="en-US"/>
        </w:rPr>
      </w:pPr>
    </w:p>
    <w:p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rsidR="00F96900" w:rsidRPr="00077FFA" w:rsidRDefault="00F96900" w:rsidP="00F96900">
      <w:pPr>
        <w:pStyle w:val="Kop1"/>
        <w:rPr>
          <w:lang w:val="en-US"/>
        </w:rPr>
      </w:pPr>
      <w:r>
        <w:rPr>
          <w:lang w:val="en-US"/>
        </w:rPr>
        <w:lastRenderedPageBreak/>
        <w:t>Referenties</w:t>
      </w:r>
    </w:p>
    <w:p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w:t>
            </w:r>
            <w:r>
              <w:t>-</w:t>
            </w:r>
            <w:r w:rsidRPr="006111DF">
              <w:t>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75897" w:rsidRPr="00F96900" w:rsidRDefault="00F75897" w:rsidP="00F75897">
      <w:pPr>
        <w:pStyle w:val="Kop1"/>
      </w:pPr>
      <w:r>
        <w:lastRenderedPageBreak/>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717"/>
        <w:gridCol w:w="3227"/>
        <w:gridCol w:w="2868"/>
      </w:tblGrid>
      <w:tr w:rsidR="00F75897" w:rsidRPr="004260E8"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75897" w:rsidRPr="004260E8" w:rsidRDefault="00F75897" w:rsidP="007A6545"/>
        </w:tc>
        <w:tc>
          <w:tcPr>
            <w:tcW w:w="2717"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rPr>
            </w:pPr>
            <w:r w:rsidRPr="004260E8">
              <w:rPr>
                <w:b/>
              </w:rPr>
              <w:t>Organisatie/</w:t>
            </w:r>
            <w:r w:rsidR="00030E28" w:rsidRPr="004260E8">
              <w:rPr>
                <w:b/>
              </w:rPr>
              <w:t>club/</w:t>
            </w:r>
            <w:r w:rsidRPr="004260E8">
              <w:rPr>
                <w:b/>
              </w:rPr>
              <w:t>instelling</w:t>
            </w:r>
          </w:p>
        </w:tc>
        <w:tc>
          <w:tcPr>
            <w:tcW w:w="3227" w:type="dxa"/>
          </w:tcPr>
          <w:p w:rsidR="00F75897" w:rsidRPr="004260E8" w:rsidRDefault="00F75897" w:rsidP="004260E8">
            <w:pPr>
              <w:pStyle w:val="tabeltitel"/>
              <w:numPr>
                <w:ilvl w:val="0"/>
                <w:numId w:val="0"/>
              </w:numPr>
              <w:ind w:left="227"/>
              <w:cnfStyle w:val="100000000000" w:firstRow="1" w:lastRow="0" w:firstColumn="0" w:lastColumn="0" w:oddVBand="0" w:evenVBand="0" w:oddHBand="0" w:evenHBand="0" w:firstRowFirstColumn="0" w:firstRowLastColumn="0" w:lastRowFirstColumn="0" w:lastRowLastColumn="0"/>
              <w:rPr>
                <w:b/>
              </w:rPr>
            </w:pPr>
            <w:r w:rsidRPr="004260E8">
              <w:rPr>
                <w:b/>
              </w:rPr>
              <w:t>Engagement/opgedane competenties</w:t>
            </w:r>
          </w:p>
        </w:tc>
        <w:tc>
          <w:tcPr>
            <w:tcW w:w="2868"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r w:rsidRPr="004260E8">
              <w:rPr>
                <w:b/>
                <w:lang w:val="en-US"/>
              </w:rPr>
              <w:t>Periode (van … tot …)</w:t>
            </w: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1</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2</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Pr>
                <w:b w:val="0"/>
                <w:lang w:val="en-US"/>
              </w:rPr>
              <w:t>3</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Default="00077FFA" w:rsidP="00077FFA">
      <w:pPr>
        <w:pStyle w:val="Kop1"/>
      </w:pPr>
      <w:r>
        <w:t>Opleidingen</w:t>
      </w:r>
    </w:p>
    <w:tbl>
      <w:tblPr>
        <w:tblStyle w:val="TabelAmbrassade"/>
        <w:tblW w:w="0" w:type="auto"/>
        <w:tblLook w:val="04A0" w:firstRow="1" w:lastRow="0" w:firstColumn="1" w:lastColumn="0" w:noHBand="0" w:noVBand="1"/>
      </w:tblPr>
      <w:tblGrid>
        <w:gridCol w:w="405"/>
        <w:gridCol w:w="2067"/>
        <w:gridCol w:w="3593"/>
        <w:gridCol w:w="2551"/>
      </w:tblGrid>
      <w:tr w:rsidR="004260E8" w:rsidRPr="00077FFA"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260E8" w:rsidRDefault="004260E8" w:rsidP="00077FFA"/>
        </w:tc>
        <w:tc>
          <w:tcPr>
            <w:tcW w:w="2067"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3593"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Opleiding/richting</w:t>
            </w:r>
          </w:p>
        </w:tc>
        <w:tc>
          <w:tcPr>
            <w:tcW w:w="2551" w:type="dxa"/>
          </w:tcPr>
          <w:p w:rsidR="004260E8" w:rsidRDefault="004260E8"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r>
              <w:rPr>
                <w:lang w:val="en-US"/>
              </w:rPr>
              <w:t>Periode (van … tot …)</w:t>
            </w: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1</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2</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3</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Pr>
                <w:b w:val="0"/>
                <w:lang w:val="en-US"/>
              </w:rPr>
              <w:t>…</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bl>
    <w:p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666C5C" w:rsidRDefault="00666C5C" w:rsidP="00EB43E2"/>
        </w:tc>
        <w:tc>
          <w:tcPr>
            <w:tcW w:w="2400"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r w:rsidR="004260E8">
              <w:t>/richting</w:t>
            </w:r>
          </w:p>
        </w:tc>
        <w:tc>
          <w:tcPr>
            <w:tcW w:w="3827" w:type="dxa"/>
          </w:tcPr>
          <w:p w:rsidR="00666C5C" w:rsidRPr="002E34A5"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r>
              <w:rPr>
                <w:lang w:val="en-US"/>
              </w:rPr>
              <w:t>Onderwerp bachelor-masterproef</w:t>
            </w: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1</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2</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Pr="00F96900" w:rsidRDefault="00077FFA" w:rsidP="00077FFA">
      <w:pPr>
        <w:pStyle w:val="Kop1"/>
      </w:pPr>
      <w:r w:rsidRPr="00F96900">
        <w:lastRenderedPageBreak/>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34691C" w:rsidRDefault="0034691C" w:rsidP="007F606F"/>
        </w:tc>
        <w:tc>
          <w:tcPr>
            <w:tcW w:w="2544"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lang w:val="en-US"/>
              </w:rPr>
            </w:pPr>
            <w:r>
              <w:rPr>
                <w:lang w:val="en-US"/>
              </w:rPr>
              <w:t>Periode (van … tot …)</w:t>
            </w: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1</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2</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3</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4</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Pr>
                <w:b w:val="0"/>
                <w:lang w:val="en-US"/>
              </w:rPr>
              <w:t>…</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rsidR="006111DF" w:rsidRDefault="006111DF">
      <w:pPr>
        <w:spacing w:before="0" w:line="240" w:lineRule="auto"/>
        <w:rPr>
          <w:rFonts w:eastAsiaTheme="majorEastAsia" w:cstheme="majorBidi"/>
          <w:b/>
          <w:bCs/>
          <w:color w:val="000000" w:themeColor="text1"/>
          <w:sz w:val="26"/>
          <w:szCs w:val="20"/>
        </w:rPr>
      </w:pPr>
      <w:r>
        <w:br w:type="page"/>
      </w:r>
    </w:p>
    <w:p w:rsidR="005D6A1A" w:rsidRPr="005D6A1A" w:rsidRDefault="005D6A1A" w:rsidP="005D6A1A">
      <w:pPr>
        <w:pStyle w:val="Kop1"/>
        <w:spacing w:before="120" w:after="0"/>
        <w:rPr>
          <w:sz w:val="22"/>
          <w:szCs w:val="22"/>
        </w:rPr>
      </w:pPr>
      <w:r w:rsidRPr="005D6A1A">
        <w:rPr>
          <w:sz w:val="22"/>
          <w:szCs w:val="22"/>
        </w:rPr>
        <w:lastRenderedPageBreak/>
        <w:t>Motivatie</w:t>
      </w:r>
    </w:p>
    <w:p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De Ambrassade</w:t>
      </w:r>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tc>
      </w:tr>
    </w:tbl>
    <w:p w:rsidR="005D6A1A" w:rsidRDefault="005D6A1A">
      <w:pPr>
        <w:spacing w:before="0" w:line="240" w:lineRule="auto"/>
        <w:rPr>
          <w:sz w:val="22"/>
          <w:szCs w:val="22"/>
        </w:rPr>
      </w:pPr>
      <w:r>
        <w:rPr>
          <w:sz w:val="22"/>
          <w:szCs w:val="22"/>
        </w:rPr>
        <w:lastRenderedPageBreak/>
        <w:br w:type="page"/>
      </w:r>
    </w:p>
    <w:p w:rsidR="005D6A1A" w:rsidRDefault="005D6A1A" w:rsidP="00CA64C2">
      <w:pPr>
        <w:rPr>
          <w:b/>
          <w:sz w:val="22"/>
          <w:szCs w:val="22"/>
        </w:rPr>
      </w:pPr>
      <w:r w:rsidRPr="005D6A1A">
        <w:rPr>
          <w:b/>
          <w:sz w:val="22"/>
          <w:szCs w:val="22"/>
        </w:rPr>
        <w:lastRenderedPageBreak/>
        <w:t>Visie</w:t>
      </w:r>
      <w:r w:rsidR="000F0291">
        <w:rPr>
          <w:b/>
          <w:sz w:val="22"/>
          <w:szCs w:val="22"/>
        </w:rPr>
        <w:t>vraag</w:t>
      </w:r>
    </w:p>
    <w:p w:rsidR="00DB005D" w:rsidRPr="00B377B0" w:rsidRDefault="006D6C72" w:rsidP="00B377B0">
      <w:pPr>
        <w:rPr>
          <w:rFonts w:ascii="Calibri" w:hAnsi="Calibri"/>
        </w:rPr>
      </w:pPr>
      <w:r>
        <w:t xml:space="preserve">WAT WAT wil </w:t>
      </w:r>
      <w:r w:rsidR="003F2D4D">
        <w:t>een nieuwe campagne uitwerken over pesten, gericht op middelbare scholieren. We willen daarbij zoveel mogelijk en zo divers mogelijke jongeren bereiken. Doe een voorstel voor een mogelijke campagne: Wat is de inhoudelijke focus van je campagne? Welke promotieproducten ga je uitwerken? Met wie of welke organisaties ga je samenwerken? Wat ga je doen met sociale media? Hoe bereik je de doelgroep 12- tot 18-jarigen met jouw boodschap? Hoe zorg je ervoor dat WAT WAT ook aan merkbekendheid wint door deze campagne?</w:t>
      </w:r>
      <w:r w:rsidR="00552059" w:rsidRPr="00552059">
        <w:t xml:space="preserve"> </w:t>
      </w:r>
      <w:r w:rsidR="00DB005D" w:rsidRPr="00B377B0">
        <w:t>(antwoord max. 1 bladzijde)</w:t>
      </w:r>
    </w:p>
    <w:tbl>
      <w:tblPr>
        <w:tblStyle w:val="TabelAmbrassade"/>
        <w:tblW w:w="0" w:type="auto"/>
        <w:tblInd w:w="-8" w:type="dxa"/>
        <w:tblLook w:val="04A0" w:firstRow="1" w:lastRow="0" w:firstColumn="1" w:lastColumn="0" w:noHBand="0" w:noVBand="1"/>
      </w:tblPr>
      <w:tblGrid>
        <w:gridCol w:w="9404"/>
      </w:tblGrid>
      <w:tr w:rsidR="006111DF" w:rsidTr="008C0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EA70A5" w:rsidRDefault="00EA70A5" w:rsidP="006111DF">
            <w:pPr>
              <w:pStyle w:val="tabeltekst"/>
            </w:pPr>
          </w:p>
          <w:p w:rsidR="006111DF" w:rsidRDefault="006111DF" w:rsidP="006111DF">
            <w:pPr>
              <w:pStyle w:val="tabeltekst"/>
            </w:pPr>
          </w:p>
          <w:p w:rsidR="006111DF" w:rsidRDefault="006111DF" w:rsidP="006111DF">
            <w:pPr>
              <w:pStyle w:val="tabeltekst"/>
            </w:pPr>
          </w:p>
        </w:tc>
      </w:tr>
    </w:tbl>
    <w:p w:rsidR="00E33FEE" w:rsidRPr="00077FFA" w:rsidRDefault="00E33FEE" w:rsidP="00595F8A"/>
    <w:sectPr w:rsidR="00E33FEE" w:rsidRPr="00077FFA" w:rsidSect="008275DA">
      <w:headerReference w:type="default" r:id="rId12"/>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FA" w:rsidRDefault="00CA2EFA" w:rsidP="00E95A33">
      <w:pPr>
        <w:spacing w:before="0" w:line="240" w:lineRule="auto"/>
      </w:pPr>
      <w:r>
        <w:separator/>
      </w:r>
    </w:p>
  </w:endnote>
  <w:endnote w:type="continuationSeparator" w:id="0">
    <w:p w:rsidR="00CA2EFA" w:rsidRDefault="00CA2EFA"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Pr="00D9486F" w:rsidRDefault="00CA2EFA" w:rsidP="00D9486F">
    <w:pPr>
      <w:pStyle w:val="Voettekst"/>
    </w:pPr>
    <w:sdt>
      <w:sdtPr>
        <w:alias w:val="titel_foot"/>
        <w:tag w:val="titel_foot"/>
        <w:id w:val="1845424964"/>
        <w:lock w:val="sdtLocked"/>
        <w:dataBinding w:xpath="/root[1]/titel[1]" w:storeItemID="{CA1B0BD9-A7F3-4B5F-AAF5-B95B599EA456}"/>
        <w:text/>
      </w:sdtPr>
      <w:sdtEndPr/>
      <w:sdtContent>
        <w:r w:rsidR="0003152A">
          <w:t>Sollicitatieformulier Campagnemanager jongerenmerk WAT WAT(m/v/x)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18-10-08T00:00:00Z">
          <w:dateFormat w:val="d MMMM yyyy"/>
          <w:lid w:val="nl-BE"/>
          <w:storeMappedDataAs w:val="dateTime"/>
          <w:calendar w:val="gregorian"/>
        </w:date>
      </w:sdtPr>
      <w:sdtEndPr/>
      <w:sdtContent>
        <w:r w:rsidR="004260E8">
          <w:t>8 oktober 2018</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sidR="00122439">
      <w:rPr>
        <w:noProof/>
      </w:rPr>
      <w:t>1</w:t>
    </w:r>
    <w:r w:rsidR="00B47CBA" w:rsidRPr="00D9486F">
      <w:fldChar w:fldCharType="end"/>
    </w:r>
    <w:r w:rsidR="00B47CBA" w:rsidRPr="00D9486F">
      <w:t xml:space="preserve"> &gt; </w:t>
    </w:r>
    <w:r w:rsidR="00FD3E6C">
      <w:rPr>
        <w:noProof/>
      </w:rPr>
      <w:fldChar w:fldCharType="begin"/>
    </w:r>
    <w:r w:rsidR="00FD3E6C">
      <w:rPr>
        <w:noProof/>
      </w:rPr>
      <w:instrText>NUMPAGES  \* Arabic  \* MERGEFORMAT</w:instrText>
    </w:r>
    <w:r w:rsidR="00FD3E6C">
      <w:rPr>
        <w:noProof/>
      </w:rPr>
      <w:fldChar w:fldCharType="separate"/>
    </w:r>
    <w:r w:rsidR="00122439">
      <w:rPr>
        <w:noProof/>
      </w:rPr>
      <w:t>1</w:t>
    </w:r>
    <w:r w:rsidR="00FD3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FA" w:rsidRDefault="00CA2EFA" w:rsidP="001125B4">
      <w:pPr>
        <w:spacing w:after="80"/>
      </w:pPr>
      <w:r>
        <w:t>_________________</w:t>
      </w:r>
    </w:p>
  </w:footnote>
  <w:footnote w:type="continuationSeparator" w:id="0">
    <w:p w:rsidR="00CA2EFA" w:rsidRPr="001125B4" w:rsidRDefault="00CA2EFA" w:rsidP="001125B4">
      <w:pPr>
        <w:spacing w:after="80"/>
      </w:pPr>
      <w:r>
        <w:t>_________________</w:t>
      </w:r>
    </w:p>
  </w:footnote>
  <w:footnote w:type="continuationNotice" w:id="1">
    <w:p w:rsidR="00CA2EFA" w:rsidRPr="001125B4" w:rsidRDefault="00CA2EFA">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2335" behindDoc="0" locked="0" layoutInCell="1" allowOverlap="1">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6"/>
  </w:num>
  <w:num w:numId="6">
    <w:abstractNumId w:val="10"/>
  </w:num>
  <w:num w:numId="7">
    <w:abstractNumId w:val="3"/>
  </w:num>
  <w:num w:numId="8">
    <w:abstractNumId w:val="17"/>
  </w:num>
  <w:num w:numId="9">
    <w:abstractNumId w:val="12"/>
  </w:num>
  <w:num w:numId="10">
    <w:abstractNumId w:val="7"/>
  </w:num>
  <w:num w:numId="11">
    <w:abstractNumId w:val="14"/>
  </w:num>
  <w:num w:numId="12">
    <w:abstractNumId w:val="15"/>
  </w:num>
  <w:num w:numId="13">
    <w:abstractNumId w:val="5"/>
  </w:num>
  <w:num w:numId="14">
    <w:abstractNumId w:val="16"/>
  </w:num>
  <w:num w:numId="15">
    <w:abstractNumId w:val="1"/>
  </w:num>
  <w:num w:numId="16">
    <w:abstractNumId w:val="11"/>
  </w:num>
  <w:num w:numId="17">
    <w:abstractNumId w:val="20"/>
  </w:num>
  <w:num w:numId="18">
    <w:abstractNumId w:val="19"/>
  </w:num>
  <w:num w:numId="19">
    <w:abstractNumId w:val="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8"/>
    <w:rsid w:val="000012F1"/>
    <w:rsid w:val="00005E4E"/>
    <w:rsid w:val="00007057"/>
    <w:rsid w:val="0003023E"/>
    <w:rsid w:val="00030E28"/>
    <w:rsid w:val="0003152A"/>
    <w:rsid w:val="000321D4"/>
    <w:rsid w:val="00053C60"/>
    <w:rsid w:val="000645F7"/>
    <w:rsid w:val="00065664"/>
    <w:rsid w:val="0006568B"/>
    <w:rsid w:val="00077FFA"/>
    <w:rsid w:val="0008516F"/>
    <w:rsid w:val="000A0BB0"/>
    <w:rsid w:val="000A37BD"/>
    <w:rsid w:val="000B1401"/>
    <w:rsid w:val="000C04B7"/>
    <w:rsid w:val="000C21AF"/>
    <w:rsid w:val="000F0291"/>
    <w:rsid w:val="000F54DC"/>
    <w:rsid w:val="00101AC6"/>
    <w:rsid w:val="0010549F"/>
    <w:rsid w:val="00106D70"/>
    <w:rsid w:val="001125B4"/>
    <w:rsid w:val="00112977"/>
    <w:rsid w:val="00117326"/>
    <w:rsid w:val="00122439"/>
    <w:rsid w:val="0012547C"/>
    <w:rsid w:val="00126F90"/>
    <w:rsid w:val="00133362"/>
    <w:rsid w:val="0015054C"/>
    <w:rsid w:val="00152E59"/>
    <w:rsid w:val="00155160"/>
    <w:rsid w:val="00162854"/>
    <w:rsid w:val="0016409C"/>
    <w:rsid w:val="00166500"/>
    <w:rsid w:val="00170722"/>
    <w:rsid w:val="0017129D"/>
    <w:rsid w:val="00173157"/>
    <w:rsid w:val="0017587B"/>
    <w:rsid w:val="00193FEF"/>
    <w:rsid w:val="001A783C"/>
    <w:rsid w:val="001B7185"/>
    <w:rsid w:val="001D5255"/>
    <w:rsid w:val="001D64A9"/>
    <w:rsid w:val="001E50FC"/>
    <w:rsid w:val="00202A2F"/>
    <w:rsid w:val="00247C3D"/>
    <w:rsid w:val="0026467C"/>
    <w:rsid w:val="00283EFC"/>
    <w:rsid w:val="0029030D"/>
    <w:rsid w:val="00290E09"/>
    <w:rsid w:val="002B13C8"/>
    <w:rsid w:val="002C787B"/>
    <w:rsid w:val="002D6123"/>
    <w:rsid w:val="002E34A5"/>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2380"/>
    <w:rsid w:val="003C760D"/>
    <w:rsid w:val="003D0462"/>
    <w:rsid w:val="003D3099"/>
    <w:rsid w:val="003D5441"/>
    <w:rsid w:val="003F08FE"/>
    <w:rsid w:val="003F2D4D"/>
    <w:rsid w:val="003F320F"/>
    <w:rsid w:val="00412891"/>
    <w:rsid w:val="004260E8"/>
    <w:rsid w:val="00435157"/>
    <w:rsid w:val="0044751B"/>
    <w:rsid w:val="00483005"/>
    <w:rsid w:val="00490D22"/>
    <w:rsid w:val="00491B9C"/>
    <w:rsid w:val="004B08E7"/>
    <w:rsid w:val="004D30C0"/>
    <w:rsid w:val="004F0C70"/>
    <w:rsid w:val="005062ED"/>
    <w:rsid w:val="0051004C"/>
    <w:rsid w:val="00512FF7"/>
    <w:rsid w:val="005223B4"/>
    <w:rsid w:val="00531536"/>
    <w:rsid w:val="005417BA"/>
    <w:rsid w:val="00552059"/>
    <w:rsid w:val="005541FA"/>
    <w:rsid w:val="00560BD6"/>
    <w:rsid w:val="00572FAB"/>
    <w:rsid w:val="0057492D"/>
    <w:rsid w:val="00576287"/>
    <w:rsid w:val="00594DFD"/>
    <w:rsid w:val="00595F8A"/>
    <w:rsid w:val="005A48EA"/>
    <w:rsid w:val="005B2C36"/>
    <w:rsid w:val="005D2712"/>
    <w:rsid w:val="005D6A1A"/>
    <w:rsid w:val="005D7667"/>
    <w:rsid w:val="005E7536"/>
    <w:rsid w:val="005E75B7"/>
    <w:rsid w:val="005F52BB"/>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60CF"/>
    <w:rsid w:val="006D6C72"/>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75DA"/>
    <w:rsid w:val="00830AAD"/>
    <w:rsid w:val="00842F7C"/>
    <w:rsid w:val="00851609"/>
    <w:rsid w:val="0085451C"/>
    <w:rsid w:val="008656CD"/>
    <w:rsid w:val="00871935"/>
    <w:rsid w:val="0088714A"/>
    <w:rsid w:val="0089703C"/>
    <w:rsid w:val="008B209C"/>
    <w:rsid w:val="008C0A99"/>
    <w:rsid w:val="008E013C"/>
    <w:rsid w:val="008E7A79"/>
    <w:rsid w:val="008F1F13"/>
    <w:rsid w:val="008F3994"/>
    <w:rsid w:val="0090799E"/>
    <w:rsid w:val="0091323F"/>
    <w:rsid w:val="0095354E"/>
    <w:rsid w:val="00971D1B"/>
    <w:rsid w:val="00983444"/>
    <w:rsid w:val="009A48C7"/>
    <w:rsid w:val="009D7C25"/>
    <w:rsid w:val="00A05BD7"/>
    <w:rsid w:val="00A05D83"/>
    <w:rsid w:val="00A101D0"/>
    <w:rsid w:val="00A2690F"/>
    <w:rsid w:val="00A359DB"/>
    <w:rsid w:val="00A41653"/>
    <w:rsid w:val="00A45314"/>
    <w:rsid w:val="00A657C7"/>
    <w:rsid w:val="00A83F17"/>
    <w:rsid w:val="00A96254"/>
    <w:rsid w:val="00AA0AB7"/>
    <w:rsid w:val="00AA556B"/>
    <w:rsid w:val="00AB37BF"/>
    <w:rsid w:val="00AC3B37"/>
    <w:rsid w:val="00AC474C"/>
    <w:rsid w:val="00AC4941"/>
    <w:rsid w:val="00AC7103"/>
    <w:rsid w:val="00AD4C26"/>
    <w:rsid w:val="00AD68DA"/>
    <w:rsid w:val="00B04707"/>
    <w:rsid w:val="00B1669C"/>
    <w:rsid w:val="00B25F02"/>
    <w:rsid w:val="00B30E49"/>
    <w:rsid w:val="00B34DC6"/>
    <w:rsid w:val="00B377B0"/>
    <w:rsid w:val="00B47CBA"/>
    <w:rsid w:val="00B57F01"/>
    <w:rsid w:val="00B60A2C"/>
    <w:rsid w:val="00B675C0"/>
    <w:rsid w:val="00B70513"/>
    <w:rsid w:val="00B717E5"/>
    <w:rsid w:val="00B876B0"/>
    <w:rsid w:val="00B91F10"/>
    <w:rsid w:val="00BC755C"/>
    <w:rsid w:val="00BE4A25"/>
    <w:rsid w:val="00C13769"/>
    <w:rsid w:val="00C266F0"/>
    <w:rsid w:val="00C40E8F"/>
    <w:rsid w:val="00C6221E"/>
    <w:rsid w:val="00C744C5"/>
    <w:rsid w:val="00C775A1"/>
    <w:rsid w:val="00C81C32"/>
    <w:rsid w:val="00C83321"/>
    <w:rsid w:val="00CA2EFA"/>
    <w:rsid w:val="00CA4610"/>
    <w:rsid w:val="00CA64C2"/>
    <w:rsid w:val="00CC3EF5"/>
    <w:rsid w:val="00CE2B26"/>
    <w:rsid w:val="00CF06B7"/>
    <w:rsid w:val="00CF46D2"/>
    <w:rsid w:val="00CF54D2"/>
    <w:rsid w:val="00D01EE0"/>
    <w:rsid w:val="00D03305"/>
    <w:rsid w:val="00D27D5A"/>
    <w:rsid w:val="00D30659"/>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D132E"/>
    <w:rsid w:val="00EE5F25"/>
    <w:rsid w:val="00EF5259"/>
    <w:rsid w:val="00EF630B"/>
    <w:rsid w:val="00F2575D"/>
    <w:rsid w:val="00F25EAB"/>
    <w:rsid w:val="00F53F72"/>
    <w:rsid w:val="00F60B28"/>
    <w:rsid w:val="00F73103"/>
    <w:rsid w:val="00F75897"/>
    <w:rsid w:val="00F9638C"/>
    <w:rsid w:val="00F96900"/>
    <w:rsid w:val="00FA22D2"/>
    <w:rsid w:val="00FA60B7"/>
    <w:rsid w:val="00FA64C9"/>
    <w:rsid w:val="00FB15A8"/>
    <w:rsid w:val="00FC4139"/>
    <w:rsid w:val="00FD1B41"/>
    <w:rsid w:val="00FD38E6"/>
    <w:rsid w:val="00FD3E6C"/>
    <w:rsid w:val="00FE6F0D"/>
    <w:rsid w:val="00FF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5"/>
    <w:rsid w:val="0040764C"/>
    <w:rsid w:val="00747387"/>
    <w:rsid w:val="009444ED"/>
    <w:rsid w:val="00B176AA"/>
    <w:rsid w:val="00BC601D"/>
    <w:rsid w:val="00BD2BF9"/>
    <w:rsid w:val="00F379B7"/>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Sollicitatieformulier Campagnemanager jongerenmerk WAT WAT(m/v/x)</titel>
  <datum>2018-10-08T00:00:00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F079C0F-7269-40DB-A3AA-437B8E84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Dorien Verhavert</cp:lastModifiedBy>
  <cp:revision>2</cp:revision>
  <cp:lastPrinted>2015-10-05T09:21:00Z</cp:lastPrinted>
  <dcterms:created xsi:type="dcterms:W3CDTF">2018-12-04T09:28:00Z</dcterms:created>
  <dcterms:modified xsi:type="dcterms:W3CDTF">2018-12-04T09:28:00Z</dcterms:modified>
</cp:coreProperties>
</file>