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Pr="00E54C7F" w:rsidRDefault="00A925DB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B1C0008D1CC4568B70B8086EEA9F47E"/>
          </w:placeholder>
        </w:sdtPr>
        <w:sdtEndPr/>
        <w:sdtContent>
          <w:r w:rsidR="00CC74B3">
            <w:t>Kandidatenformulier</w:t>
          </w:r>
          <w:r w:rsidR="00CC74B3">
            <w:tab/>
          </w:r>
        </w:sdtContent>
      </w:sdt>
    </w:p>
    <w:p w:rsidR="008275DA" w:rsidRPr="005D2712" w:rsidRDefault="00A925DB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ED0F38B58C464021B6B3CBF6F404B5F5"/>
          </w:placeholder>
          <w:dataBinding w:xpath="/root[1]/titel[1]" w:storeItemID="{CA1B0BD9-A7F3-4B5F-AAF5-B95B599EA456}"/>
          <w:text/>
        </w:sdtPr>
        <w:sdtEndPr/>
        <w:sdtContent>
          <w:r w:rsidR="00CC74B3">
            <w:t xml:space="preserve">Reflectiegroep </w:t>
          </w:r>
          <w:r w:rsidR="00D85AEB">
            <w:t>Europees en Internationaal Jeugd- en Kinderrechtenbeleid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8D467D2B99214F41BD313C03321FE2E2"/>
          </w:placeholder>
          <w:dataBinding w:xpath="/root[1]/datum[1]" w:storeItemID="{CA1B0BD9-A7F3-4B5F-AAF5-B95B599EA456}"/>
          <w:date w:fullDate="2018-06-27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D85AEB">
            <w:t>27 juni 2018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CC74B3" w:rsidRPr="00AF4382" w:rsidTr="003E3957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CF7297" w:rsidRDefault="00FC032E" w:rsidP="00CC74B3">
            <w:pPr>
              <w:pStyle w:val="tabeltekst"/>
            </w:pPr>
            <w:r>
              <w:t>V</w:t>
            </w:r>
            <w:r w:rsidR="00CC74B3" w:rsidRPr="00CF7297">
              <w:t xml:space="preserve">erkiezing </w:t>
            </w:r>
            <w:bookmarkStart w:id="0" w:name="_GoBack"/>
            <w:bookmarkEnd w:id="0"/>
            <w:r w:rsidR="004D3DBF">
              <w:t>tijdens kerngroep CJW</w:t>
            </w:r>
            <w:r w:rsidR="00CC74B3" w:rsidRPr="00CF7297">
              <w:t>.</w:t>
            </w:r>
          </w:p>
          <w:p w:rsidR="00CC74B3" w:rsidRPr="00CF7297" w:rsidRDefault="00CC74B3" w:rsidP="00CC74B3">
            <w:pPr>
              <w:pStyle w:val="tabeltekst"/>
            </w:pPr>
            <w:r w:rsidRPr="00CF7297">
              <w:t xml:space="preserve">Sturen naar: </w:t>
            </w:r>
            <w:r w:rsidR="004D3DBF">
              <w:t>Jan Raymaekers</w:t>
            </w:r>
            <w:r w:rsidRPr="00CF7297">
              <w:t xml:space="preserve"> – </w:t>
            </w:r>
            <w:r w:rsidR="004D3DBF">
              <w:t>jan.raymaekers</w:t>
            </w:r>
            <w:r w:rsidRPr="00CF7297">
              <w:t xml:space="preserve">@ambrassade.be </w:t>
            </w:r>
          </w:p>
          <w:p w:rsidR="00CC74B3" w:rsidRPr="00440B6A" w:rsidRDefault="00CC74B3" w:rsidP="004D3DBF">
            <w:pPr>
              <w:pStyle w:val="tabeltekst"/>
            </w:pPr>
            <w:r w:rsidRPr="00CF7297">
              <w:t xml:space="preserve">Voor meer info: 02 551 13 </w:t>
            </w:r>
            <w:r w:rsidR="004D3DBF">
              <w:t>69</w:t>
            </w:r>
          </w:p>
        </w:tc>
      </w:tr>
      <w:tr w:rsidR="00CC74B3" w:rsidRPr="00AF4382" w:rsidTr="003E3957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Default="00CC74B3" w:rsidP="00CC74B3">
            <w:pPr>
              <w:pStyle w:val="tabeltekst"/>
            </w:pPr>
            <w:r>
              <w:t>Neem zeker vooraf de verwachtingen en de procedure door! (zie oproep + box.com)</w:t>
            </w:r>
          </w:p>
          <w:p w:rsidR="00CC74B3" w:rsidRPr="003E3AC6" w:rsidRDefault="00CC74B3" w:rsidP="00CC74B3">
            <w:pPr>
              <w:pStyle w:val="tabeltekst"/>
            </w:pPr>
            <w:r w:rsidRPr="00AF4382">
              <w:t>Beperk je in je antwoorden tot de beschikbare ruimte.</w:t>
            </w:r>
          </w:p>
        </w:tc>
      </w:tr>
    </w:tbl>
    <w:p w:rsidR="00CC74B3" w:rsidRPr="00AF4382" w:rsidRDefault="00CC74B3" w:rsidP="00CC74B3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D85AEB">
            <w:pPr>
              <w:pStyle w:val="tabeltekst"/>
            </w:pPr>
            <w:r w:rsidRPr="00AF4382">
              <w:rPr>
                <w:spacing w:val="-2"/>
              </w:rPr>
              <w:t xml:space="preserve">Vrouw :      </w:t>
            </w:r>
            <w:r w:rsidR="00D85AEB">
              <w:rPr>
                <w:spacing w:val="-2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D85AEB">
              <w:rPr>
                <w:spacing w:val="-2"/>
              </w:rPr>
              <w:instrText xml:space="preserve"> FORMCHECKBOX </w:instrText>
            </w:r>
            <w:r w:rsidR="00A925DB">
              <w:rPr>
                <w:spacing w:val="-2"/>
              </w:rPr>
            </w:r>
            <w:r w:rsidR="00A925DB">
              <w:rPr>
                <w:spacing w:val="-2"/>
              </w:rPr>
              <w:fldChar w:fldCharType="separate"/>
            </w:r>
            <w:r w:rsidR="00D85AEB">
              <w:rPr>
                <w:spacing w:val="-2"/>
              </w:rPr>
              <w:fldChar w:fldCharType="end"/>
            </w:r>
            <w:bookmarkEnd w:id="1"/>
            <w:r w:rsidR="004D3DBF">
              <w:rPr>
                <w:spacing w:val="-2"/>
              </w:rPr>
              <w:tab/>
              <w:t xml:space="preserve">                       </w:t>
            </w:r>
            <w:r w:rsidRPr="00AF4382">
              <w:rPr>
                <w:spacing w:val="-2"/>
              </w:rPr>
              <w:t xml:space="preserve">Man :     </w:t>
            </w:r>
            <w:r w:rsidR="00D85AEB">
              <w:rPr>
                <w:spacing w:val="-2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AEB">
              <w:rPr>
                <w:spacing w:val="-2"/>
              </w:rPr>
              <w:instrText xml:space="preserve"> FORMCHECKBOX </w:instrText>
            </w:r>
            <w:r w:rsidR="00A925DB">
              <w:rPr>
                <w:spacing w:val="-2"/>
              </w:rPr>
            </w:r>
            <w:r w:rsidR="00A925DB">
              <w:rPr>
                <w:spacing w:val="-2"/>
              </w:rPr>
              <w:fldChar w:fldCharType="separate"/>
            </w:r>
            <w:r w:rsidR="00D85AEB">
              <w:rPr>
                <w:spacing w:val="-2"/>
              </w:rPr>
              <w:fldChar w:fldCharType="end"/>
            </w:r>
            <w:r w:rsidRPr="00AF4382">
              <w:rPr>
                <w:spacing w:val="-2"/>
              </w:rPr>
              <w:t xml:space="preserve"> </w:t>
            </w:r>
            <w:r w:rsidR="004D3DBF">
              <w:rPr>
                <w:spacing w:val="-2"/>
              </w:rPr>
              <w:t xml:space="preserve">                     X</w:t>
            </w:r>
            <w:r w:rsidR="004D3DBF" w:rsidRPr="00AF4382">
              <w:rPr>
                <w:spacing w:val="-2"/>
              </w:rPr>
              <w:t xml:space="preserve"> :      </w:t>
            </w:r>
            <w:r w:rsidR="004D3DBF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BF" w:rsidRPr="00AF4382">
              <w:rPr>
                <w:spacing w:val="-2"/>
              </w:rPr>
              <w:instrText xml:space="preserve"> FORMCHECKBOX </w:instrText>
            </w:r>
            <w:r w:rsidR="00A925DB">
              <w:rPr>
                <w:spacing w:val="-2"/>
              </w:rPr>
            </w:r>
            <w:r w:rsidR="00A925DB">
              <w:rPr>
                <w:spacing w:val="-2"/>
              </w:rPr>
              <w:fldChar w:fldCharType="separate"/>
            </w:r>
            <w:r w:rsidR="004D3DBF" w:rsidRPr="00AF4382">
              <w:rPr>
                <w:spacing w:val="-2"/>
              </w:rPr>
              <w:fldChar w:fldCharType="end"/>
            </w:r>
          </w:p>
        </w:tc>
      </w:tr>
    </w:tbl>
    <w:p w:rsidR="00CC74B3" w:rsidRPr="00AF4382" w:rsidRDefault="00CC74B3" w:rsidP="00CC74B3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Default="00CC74B3" w:rsidP="00CC74B3">
            <w:pPr>
              <w:pStyle w:val="tabeltekst"/>
            </w:pPr>
            <w:r>
              <w:t xml:space="preserve">Landelijk georganiseerde </w:t>
            </w:r>
            <w:r w:rsidR="00DF1A2B">
              <w:t>jeugdvereniging</w:t>
            </w:r>
            <w:r>
              <w:t xml:space="preserve">: </w:t>
            </w:r>
            <w:r>
              <w:tab/>
            </w:r>
            <w:r w:rsidR="00D85AEB">
              <w:rPr>
                <w:spacing w:val="-2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AEB">
              <w:rPr>
                <w:spacing w:val="-2"/>
              </w:rPr>
              <w:instrText xml:space="preserve"> FORMCHECKBOX </w:instrText>
            </w:r>
            <w:r w:rsidR="00A925DB">
              <w:rPr>
                <w:spacing w:val="-2"/>
              </w:rPr>
            </w:r>
            <w:r w:rsidR="00A925DB">
              <w:rPr>
                <w:spacing w:val="-2"/>
              </w:rPr>
              <w:fldChar w:fldCharType="separate"/>
            </w:r>
            <w:r w:rsidR="00D85AEB">
              <w:rPr>
                <w:spacing w:val="-2"/>
              </w:rPr>
              <w:fldChar w:fldCharType="end"/>
            </w:r>
          </w:p>
          <w:p w:rsidR="00CC74B3" w:rsidRDefault="00CC74B3" w:rsidP="00CC74B3">
            <w:pPr>
              <w:pStyle w:val="tabeltekst"/>
              <w:rPr>
                <w:spacing w:val="-2"/>
              </w:rPr>
            </w:pPr>
            <w:proofErr w:type="spellStart"/>
            <w:r>
              <w:t>Cultuureducatieve</w:t>
            </w:r>
            <w:proofErr w:type="spellEnd"/>
            <w:r>
              <w:t xml:space="preserve"> vereniging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A925DB">
              <w:rPr>
                <w:spacing w:val="-2"/>
              </w:rPr>
            </w:r>
            <w:r w:rsidR="00A925DB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CC74B3" w:rsidRDefault="00CC74B3" w:rsidP="00CC74B3">
            <w:pPr>
              <w:pStyle w:val="tabeltekst"/>
              <w:rPr>
                <w:spacing w:val="-2"/>
              </w:rPr>
            </w:pPr>
            <w:r>
              <w:rPr>
                <w:spacing w:val="-2"/>
              </w:rPr>
              <w:t xml:space="preserve">Vereniging participatie en informatie: 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A925DB">
              <w:rPr>
                <w:spacing w:val="-2"/>
              </w:rPr>
            </w:r>
            <w:r w:rsidR="00A925DB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CC74B3" w:rsidRPr="00AF4382" w:rsidRDefault="00CC74B3" w:rsidP="00CC74B3">
            <w:pPr>
              <w:pStyle w:val="tabeltekst"/>
            </w:pPr>
            <w:r>
              <w:rPr>
                <w:spacing w:val="-2"/>
              </w:rPr>
              <w:t>Politieke jongerenorganisatie</w:t>
            </w:r>
            <w:r>
              <w:rPr>
                <w:spacing w:val="-2"/>
              </w:rPr>
              <w:tab/>
              <w:t xml:space="preserve">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A925DB">
              <w:rPr>
                <w:spacing w:val="-2"/>
              </w:rPr>
            </w:r>
            <w:r w:rsidR="00A925DB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4D58B4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</w:tbl>
    <w:p w:rsidR="00D85AEB" w:rsidRDefault="00D85AEB" w:rsidP="00D85AEB">
      <w:pPr>
        <w:pStyle w:val="Kop1"/>
        <w:numPr>
          <w:ilvl w:val="0"/>
          <w:numId w:val="0"/>
        </w:numPr>
      </w:pPr>
    </w:p>
    <w:p w:rsidR="00232F35" w:rsidRDefault="00CC74B3" w:rsidP="00232F35">
      <w:pPr>
        <w:pStyle w:val="Kop1"/>
        <w:jc w:val="both"/>
      </w:pPr>
      <w:r>
        <w:t xml:space="preserve">Wat is jouw </w:t>
      </w:r>
      <w:r w:rsidRPr="00AF4382">
        <w:t xml:space="preserve">motivatie </w:t>
      </w:r>
      <w:r>
        <w:t xml:space="preserve">om deel uit te maken van de reflectiegroep </w:t>
      </w:r>
      <w:r w:rsidR="00D85AEB">
        <w:t>Europees en Internationaal Jeugd- en Kinderrechtenbeleid</w:t>
      </w:r>
      <w:r>
        <w:t>?</w:t>
      </w:r>
      <w:r w:rsidR="00232F35">
        <w:t xml:space="preserve"> </w:t>
      </w:r>
      <w:r w:rsidR="00232F35" w:rsidRPr="00232F35">
        <w:rPr>
          <w:sz w:val="22"/>
        </w:rPr>
        <w:t>Licht je motivatie enerzijds toe vanuit persoonlijke interesse en motivatie en anderzijds vanuit je functie.</w:t>
      </w:r>
    </w:p>
    <w:p w:rsidR="00232F35" w:rsidRPr="00232F35" w:rsidRDefault="00232F35" w:rsidP="00232F35"/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:rsidR="00CC74B3" w:rsidRDefault="00CC74B3" w:rsidP="00CC74B3">
            <w:pPr>
              <w:pStyle w:val="tabeltekst"/>
            </w:pPr>
          </w:p>
          <w:p w:rsidR="000B2F2D" w:rsidRDefault="000B2F2D" w:rsidP="00CC74B3">
            <w:pPr>
              <w:pStyle w:val="tabeltekst"/>
              <w:rPr>
                <w:b w:val="0"/>
              </w:rPr>
            </w:pPr>
          </w:p>
          <w:p w:rsidR="000B2F2D" w:rsidRPr="006C7666" w:rsidRDefault="000B2F2D" w:rsidP="00CC74B3">
            <w:pPr>
              <w:pStyle w:val="tabeltekst"/>
              <w:rPr>
                <w:b w:val="0"/>
              </w:rPr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Pr="00CC74B3" w:rsidRDefault="00CC74B3" w:rsidP="00CC74B3">
            <w:pPr>
              <w:pStyle w:val="tabeltekst"/>
            </w:pPr>
          </w:p>
        </w:tc>
      </w:tr>
    </w:tbl>
    <w:p w:rsidR="00CC74B3" w:rsidRPr="004D58B4" w:rsidRDefault="00CC74B3" w:rsidP="00CC74B3">
      <w:pPr>
        <w:pStyle w:val="Kop1"/>
      </w:pPr>
      <w:r>
        <w:t xml:space="preserve">Welke </w:t>
      </w:r>
      <w:r w:rsidRPr="004D58B4">
        <w:t>plaats zal jou</w:t>
      </w:r>
      <w:r>
        <w:t xml:space="preserve">w aanwezigheid in de reflectiegroep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P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7712A" w:rsidRDefault="0067712A" w:rsidP="00CC74B3"/>
    <w:sectPr w:rsidR="0067712A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DB" w:rsidRDefault="00A925DB" w:rsidP="00E95A33">
      <w:pPr>
        <w:spacing w:before="0" w:line="240" w:lineRule="auto"/>
      </w:pPr>
      <w:r>
        <w:separator/>
      </w:r>
    </w:p>
  </w:endnote>
  <w:endnote w:type="continuationSeparator" w:id="0">
    <w:p w:rsidR="00A925DB" w:rsidRDefault="00A925DB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A925DB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4E0023C156084D45A7AE8C4DAACF0D45"/>
        </w:placeholder>
        <w:dataBinding w:xpath="/root[1]/titel[1]" w:storeItemID="{CA1B0BD9-A7F3-4B5F-AAF5-B95B599EA456}"/>
        <w:text/>
      </w:sdtPr>
      <w:sdtEndPr/>
      <w:sdtContent>
        <w:r w:rsidR="00D85AEB">
          <w:t>Reflectiegroep Europees en Internationaal Jeugd- en Kinderrechtenbeleid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18-06-27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D85AEB">
          <w:t>27 juni 2018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FC032E">
      <w:rPr>
        <w:noProof/>
      </w:rPr>
      <w:t>3</w:t>
    </w:r>
    <w:r w:rsidR="000A487B" w:rsidRPr="00D9486F">
      <w:fldChar w:fldCharType="end"/>
    </w:r>
    <w:r w:rsidR="000A487B" w:rsidRPr="00D9486F">
      <w:t xml:space="preserve"> &gt;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FC032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DB" w:rsidRDefault="00A925DB" w:rsidP="001125B4">
      <w:pPr>
        <w:spacing w:after="80"/>
      </w:pPr>
      <w:r>
        <w:t>_________________</w:t>
      </w:r>
    </w:p>
  </w:footnote>
  <w:footnote w:type="continuationSeparator" w:id="0">
    <w:p w:rsidR="00A925DB" w:rsidRPr="001125B4" w:rsidRDefault="00A925DB" w:rsidP="001125B4">
      <w:pPr>
        <w:spacing w:after="80"/>
      </w:pPr>
      <w:r>
        <w:t>_________________</w:t>
      </w:r>
    </w:p>
  </w:footnote>
  <w:footnote w:type="continuationNotice" w:id="1">
    <w:p w:rsidR="00A925DB" w:rsidRPr="001125B4" w:rsidRDefault="00A925DB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67712A" w:rsidP="0054649E">
    <w:pPr>
      <w:pStyle w:val="Koptekst"/>
    </w:pPr>
    <w:r>
      <w:rPr>
        <w:noProof/>
        <w:lang w:eastAsia="nl-BE"/>
      </w:rPr>
      <w:drawing>
        <wp:inline distT="0" distB="0" distL="0" distR="0" wp14:anchorId="27776EF7" wp14:editId="2BE8B646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67712A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512010"/>
    <w:multiLevelType w:val="multilevel"/>
    <w:tmpl w:val="3C68ECE8"/>
    <w:numStyleLink w:val="AMBRASSADEKADERNUM"/>
  </w:abstractNum>
  <w:abstractNum w:abstractNumId="4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3C68ECE8"/>
    <w:numStyleLink w:val="AMBRASSADEKADERNUM"/>
  </w:abstractNum>
  <w:abstractNum w:abstractNumId="6" w15:restartNumberingAfterBreak="0">
    <w:nsid w:val="0F794A05"/>
    <w:multiLevelType w:val="multilevel"/>
    <w:tmpl w:val="D822475A"/>
    <w:numStyleLink w:val="AMBRASSADEBULLET"/>
  </w:abstractNum>
  <w:abstractNum w:abstractNumId="7" w15:restartNumberingAfterBreak="0">
    <w:nsid w:val="13FC5AE9"/>
    <w:multiLevelType w:val="multilevel"/>
    <w:tmpl w:val="E786B33C"/>
    <w:numStyleLink w:val="AMBRASSADETABELBULLET"/>
  </w:abstractNum>
  <w:abstractNum w:abstractNumId="8" w15:restartNumberingAfterBreak="0">
    <w:nsid w:val="15E9329A"/>
    <w:multiLevelType w:val="multilevel"/>
    <w:tmpl w:val="6A3CEB26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7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3C68ECE8"/>
    <w:styleLink w:val="AMBRASSADEKADERNUM"/>
    <w:lvl w:ilvl="0">
      <w:start w:val="1"/>
      <w:numFmt w:val="decimal"/>
      <w:pStyle w:val="kaderlijstnummer"/>
      <w:lvlText w:val="%1"/>
      <w:lvlJc w:val="left"/>
      <w:pPr>
        <w:ind w:left="57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A3CEB26"/>
    <w:numStyleLink w:val="AMBRASSADEKADERBULLET"/>
  </w:abstractNum>
  <w:abstractNum w:abstractNumId="15" w15:restartNumberingAfterBreak="0">
    <w:nsid w:val="3B747E9E"/>
    <w:multiLevelType w:val="multilevel"/>
    <w:tmpl w:val="E786B33C"/>
    <w:numStyleLink w:val="AMBRASSADETABELBULLET"/>
  </w:abstractNum>
  <w:abstractNum w:abstractNumId="16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692FF4"/>
    <w:multiLevelType w:val="multilevel"/>
    <w:tmpl w:val="48344E1A"/>
    <w:numStyleLink w:val="AMBRASSADENUM"/>
  </w:abstractNum>
  <w:abstractNum w:abstractNumId="18" w15:restartNumberingAfterBreak="0">
    <w:nsid w:val="4FF22DDA"/>
    <w:multiLevelType w:val="multilevel"/>
    <w:tmpl w:val="6A3CEB26"/>
    <w:numStyleLink w:val="AMBRASSADEKADERBULLET"/>
  </w:abstractNum>
  <w:abstractNum w:abstractNumId="19" w15:restartNumberingAfterBreak="0">
    <w:nsid w:val="52501A56"/>
    <w:multiLevelType w:val="multilevel"/>
    <w:tmpl w:val="D822475A"/>
    <w:numStyleLink w:val="AMBRASSADEBULLET"/>
  </w:abstractNum>
  <w:abstractNum w:abstractNumId="20" w15:restartNumberingAfterBreak="0">
    <w:nsid w:val="55DD3C36"/>
    <w:multiLevelType w:val="multilevel"/>
    <w:tmpl w:val="D822475A"/>
    <w:numStyleLink w:val="AMBRASSADEBULLET"/>
  </w:abstractNum>
  <w:abstractNum w:abstractNumId="21" w15:restartNumberingAfterBreak="0">
    <w:nsid w:val="56C74A4B"/>
    <w:multiLevelType w:val="multilevel"/>
    <w:tmpl w:val="48344E1A"/>
    <w:numStyleLink w:val="AMBRASSADENUM"/>
  </w:abstractNum>
  <w:abstractNum w:abstractNumId="22" w15:restartNumberingAfterBreak="0">
    <w:nsid w:val="5A872361"/>
    <w:multiLevelType w:val="multilevel"/>
    <w:tmpl w:val="E786B33C"/>
    <w:numStyleLink w:val="AMBRASSADETABELBULLET"/>
  </w:abstractNum>
  <w:abstractNum w:abstractNumId="23" w15:restartNumberingAfterBreak="0">
    <w:nsid w:val="5BA93B16"/>
    <w:multiLevelType w:val="multilevel"/>
    <w:tmpl w:val="F0BE3D38"/>
    <w:numStyleLink w:val="AMBRASSADETABELNUM"/>
  </w:abstractNum>
  <w:abstractNum w:abstractNumId="24" w15:restartNumberingAfterBreak="0">
    <w:nsid w:val="6F765A92"/>
    <w:multiLevelType w:val="multilevel"/>
    <w:tmpl w:val="F0BE3D38"/>
    <w:numStyleLink w:val="AMBRASSADETABELNUM"/>
  </w:abstractNum>
  <w:abstractNum w:abstractNumId="25" w15:restartNumberingAfterBreak="0">
    <w:nsid w:val="7B8B5C01"/>
    <w:multiLevelType w:val="multilevel"/>
    <w:tmpl w:val="D8967FE0"/>
    <w:numStyleLink w:val="AMBRASSADEKOPNUM"/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25"/>
  </w:num>
  <w:num w:numId="18">
    <w:abstractNumId w:val="10"/>
    <w:lvlOverride w:ilvl="2">
      <w:lvl w:ilvl="2">
        <w:start w:val="1"/>
        <w:numFmt w:val="decimal"/>
        <w:pStyle w:val="Kop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7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24"/>
  </w:num>
  <w:num w:numId="25">
    <w:abstractNumId w:val="3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B3"/>
    <w:rsid w:val="000012F1"/>
    <w:rsid w:val="00005E4E"/>
    <w:rsid w:val="0003023E"/>
    <w:rsid w:val="00035BCB"/>
    <w:rsid w:val="000645F7"/>
    <w:rsid w:val="000A0BB0"/>
    <w:rsid w:val="000A37BD"/>
    <w:rsid w:val="000A487B"/>
    <w:rsid w:val="000B2F2D"/>
    <w:rsid w:val="000F54DC"/>
    <w:rsid w:val="00106D70"/>
    <w:rsid w:val="001125B4"/>
    <w:rsid w:val="00112977"/>
    <w:rsid w:val="00116AB7"/>
    <w:rsid w:val="00117326"/>
    <w:rsid w:val="001227D8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202A2F"/>
    <w:rsid w:val="00232F35"/>
    <w:rsid w:val="00247C3D"/>
    <w:rsid w:val="0026467C"/>
    <w:rsid w:val="00283EFC"/>
    <w:rsid w:val="0029030D"/>
    <w:rsid w:val="00290E09"/>
    <w:rsid w:val="002C1CD1"/>
    <w:rsid w:val="002D0D5F"/>
    <w:rsid w:val="003016F8"/>
    <w:rsid w:val="00315BDA"/>
    <w:rsid w:val="003201DE"/>
    <w:rsid w:val="003324FA"/>
    <w:rsid w:val="00336F7E"/>
    <w:rsid w:val="00337A4A"/>
    <w:rsid w:val="003670BA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62A15"/>
    <w:rsid w:val="004712C0"/>
    <w:rsid w:val="00483005"/>
    <w:rsid w:val="00490D22"/>
    <w:rsid w:val="00491B9C"/>
    <w:rsid w:val="004D30C0"/>
    <w:rsid w:val="004D3DBF"/>
    <w:rsid w:val="004F0C70"/>
    <w:rsid w:val="0050402E"/>
    <w:rsid w:val="005062ED"/>
    <w:rsid w:val="005223B4"/>
    <w:rsid w:val="00531536"/>
    <w:rsid w:val="00537CFC"/>
    <w:rsid w:val="005417BA"/>
    <w:rsid w:val="0054649E"/>
    <w:rsid w:val="00555D08"/>
    <w:rsid w:val="00560BD6"/>
    <w:rsid w:val="00567A92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C7666"/>
    <w:rsid w:val="006D04C4"/>
    <w:rsid w:val="006D60CF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B512F"/>
    <w:rsid w:val="007C63FC"/>
    <w:rsid w:val="007D0152"/>
    <w:rsid w:val="007D7EED"/>
    <w:rsid w:val="007E56F6"/>
    <w:rsid w:val="008275DA"/>
    <w:rsid w:val="00830AA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57322"/>
    <w:rsid w:val="0097098C"/>
    <w:rsid w:val="00983444"/>
    <w:rsid w:val="009976E9"/>
    <w:rsid w:val="009B5469"/>
    <w:rsid w:val="009D7C25"/>
    <w:rsid w:val="00A24852"/>
    <w:rsid w:val="00A2690F"/>
    <w:rsid w:val="00A357DC"/>
    <w:rsid w:val="00A45314"/>
    <w:rsid w:val="00A657C7"/>
    <w:rsid w:val="00A77EC2"/>
    <w:rsid w:val="00A925DB"/>
    <w:rsid w:val="00AA0AB7"/>
    <w:rsid w:val="00AA1E7F"/>
    <w:rsid w:val="00AB37BF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91F10"/>
    <w:rsid w:val="00BB3E70"/>
    <w:rsid w:val="00BC755C"/>
    <w:rsid w:val="00C13769"/>
    <w:rsid w:val="00C266F0"/>
    <w:rsid w:val="00C40E8F"/>
    <w:rsid w:val="00C423D7"/>
    <w:rsid w:val="00C744C5"/>
    <w:rsid w:val="00C80CEA"/>
    <w:rsid w:val="00C81C32"/>
    <w:rsid w:val="00C8551C"/>
    <w:rsid w:val="00CC35EF"/>
    <w:rsid w:val="00CC3EF5"/>
    <w:rsid w:val="00CC74B3"/>
    <w:rsid w:val="00CF7297"/>
    <w:rsid w:val="00D03305"/>
    <w:rsid w:val="00D27D5A"/>
    <w:rsid w:val="00D30659"/>
    <w:rsid w:val="00D34FA8"/>
    <w:rsid w:val="00D44E65"/>
    <w:rsid w:val="00D60AF7"/>
    <w:rsid w:val="00D85AEB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1A2B"/>
    <w:rsid w:val="00DF62FC"/>
    <w:rsid w:val="00DF69E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4FD3"/>
    <w:rsid w:val="00F60B28"/>
    <w:rsid w:val="00F73103"/>
    <w:rsid w:val="00FA22D2"/>
    <w:rsid w:val="00FA60B7"/>
    <w:rsid w:val="00FA64C9"/>
    <w:rsid w:val="00FB15A8"/>
    <w:rsid w:val="00FC032E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A465F"/>
  <w15:docId w15:val="{16347012-D917-422D-9DF0-75FDE83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3" w:qFormat="1"/>
    <w:lsdException w:name="heading 5" w:semiHidden="1" w:uiPriority="23" w:qFormat="1"/>
    <w:lsdException w:name="heading 6" w:semiHidden="1" w:uiPriority="23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4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8" w:qFormat="1"/>
    <w:lsdException w:name="Emphasis" w:uiPriority="2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7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_standaard"/>
    <w:qFormat/>
    <w:rsid w:val="007B512F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5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next w:val="kadertekst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6"/>
    <w:qFormat/>
    <w:rsid w:val="007B512F"/>
    <w:pPr>
      <w:numPr>
        <w:numId w:val="25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paragraph" w:customStyle="1" w:styleId="kaderlijstopsomming">
    <w:name w:val="__kader_lijst opsomming"/>
    <w:basedOn w:val="Standaard"/>
    <w:uiPriority w:val="6"/>
    <w:qFormat/>
    <w:rsid w:val="007B512F"/>
    <w:pPr>
      <w:numPr>
        <w:numId w:val="2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7B512F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7B512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9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9"/>
    <w:rsid w:val="007B512F"/>
    <w:rPr>
      <w:rFonts w:ascii="Arial" w:hAnsi="Arial"/>
      <w:sz w:val="18"/>
      <w:szCs w:val="18"/>
    </w:rPr>
  </w:style>
  <w:style w:type="paragraph" w:customStyle="1" w:styleId="tabeltitel">
    <w:name w:val="__tabel_titel"/>
    <w:basedOn w:val="Standaard"/>
    <w:uiPriority w:val="8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10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10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10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10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10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10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20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20"/>
    <w:rsid w:val="007B512F"/>
    <w:rPr>
      <w:rFonts w:ascii="Arial" w:hAnsi="Arial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20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20"/>
    <w:rsid w:val="007B512F"/>
    <w:rPr>
      <w:rFonts w:ascii="Arial" w:hAnsi="Arial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7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8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8"/>
    <w:rsid w:val="007B512F"/>
    <w:rPr>
      <w:rFonts w:ascii="Arial" w:hAnsi="Arial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6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6"/>
    <w:semiHidden/>
    <w:rsid w:val="007B512F"/>
    <w:rPr>
      <w:rFonts w:ascii="Arial" w:hAnsi="Arial"/>
      <w:sz w:val="18"/>
      <w:szCs w:val="18"/>
    </w:rPr>
  </w:style>
  <w:style w:type="paragraph" w:customStyle="1" w:styleId="aanwezighedenverslag">
    <w:name w:val="__aanwezigheden verslag"/>
    <w:basedOn w:val="Standaard"/>
    <w:uiPriority w:val="19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6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9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9"/>
    <w:rsid w:val="007B512F"/>
    <w:rPr>
      <w:rFonts w:ascii="Arial" w:hAnsi="Arial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9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22"/>
    <w:qFormat/>
    <w:rsid w:val="00594DFD"/>
  </w:style>
  <w:style w:type="paragraph" w:customStyle="1" w:styleId="secundairestijlen">
    <w:name w:val="=== secundaire stijlen ==="/>
    <w:basedOn w:val="Standaard"/>
    <w:uiPriority w:val="15"/>
    <w:qFormat/>
    <w:rsid w:val="00594DFD"/>
  </w:style>
  <w:style w:type="paragraph" w:customStyle="1" w:styleId="verslaggever">
    <w:name w:val="__verslaggever"/>
    <w:basedOn w:val="aanwezighedenverslag"/>
    <w:uiPriority w:val="19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21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21"/>
    <w:rsid w:val="00DD0CE4"/>
    <w:rPr>
      <w:color w:val="066FB6" w:themeColor="accent1"/>
      <w:u w:val="single"/>
    </w:rPr>
  </w:style>
  <w:style w:type="paragraph" w:customStyle="1" w:styleId="kadertekst0">
    <w:name w:val="=== kadertekst ========"/>
    <w:basedOn w:val="Standaard"/>
    <w:uiPriority w:val="3"/>
    <w:qFormat/>
    <w:rsid w:val="007B512F"/>
    <w:pPr>
      <w:spacing w:line="278" w:lineRule="auto"/>
    </w:pPr>
    <w:rPr>
      <w:rFonts w:ascii="Trebuchet MS" w:hAnsi="Trebuchet MS"/>
    </w:rPr>
  </w:style>
  <w:style w:type="paragraph" w:customStyle="1" w:styleId="tabeltekst0">
    <w:name w:val="=== tabeltekst ========="/>
    <w:basedOn w:val="kadertekst0"/>
    <w:uiPriority w:val="7"/>
    <w:qFormat/>
    <w:rsid w:val="007B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eheer\Huisstijl\Vlaamse%20Jeugdraad\Sjablonen\VRJ_nota-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1C0008D1CC4568B70B8086EEA9F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D3AE2-EB1A-4DD5-9A05-CC68A6B093B9}"/>
      </w:docPartPr>
      <w:docPartBody>
        <w:p w:rsidR="0064299B" w:rsidRDefault="0064299B">
          <w:pPr>
            <w:pStyle w:val="1B1C0008D1CC4568B70B8086EEA9F47E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ED0F38B58C464021B6B3CBF6F404B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B9D48-FCDD-481C-B0D9-CA44BD028DCE}"/>
      </w:docPartPr>
      <w:docPartBody>
        <w:p w:rsidR="0064299B" w:rsidRDefault="0064299B">
          <w:pPr>
            <w:pStyle w:val="ED0F38B58C464021B6B3CBF6F404B5F5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D467D2B99214F41BD313C03321FE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C2DC5-1AB6-496D-BCDB-0F5CAC7BC65A}"/>
      </w:docPartPr>
      <w:docPartBody>
        <w:p w:rsidR="0064299B" w:rsidRDefault="0064299B">
          <w:pPr>
            <w:pStyle w:val="8D467D2B99214F41BD313C03321FE2E2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4E0023C156084D45A7AE8C4DAACF0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788D-1BDA-40B2-96B3-6AE7EBF8C033}"/>
      </w:docPartPr>
      <w:docPartBody>
        <w:p w:rsidR="0064299B" w:rsidRDefault="0064299B">
          <w:pPr>
            <w:pStyle w:val="4E0023C156084D45A7AE8C4DAACF0D45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B"/>
    <w:rsid w:val="005E5601"/>
    <w:rsid w:val="0064299B"/>
    <w:rsid w:val="00B93C7B"/>
    <w:rsid w:val="00C85D26"/>
    <w:rsid w:val="00E0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B1C0008D1CC4568B70B8086EEA9F47E">
    <w:name w:val="1B1C0008D1CC4568B70B8086EEA9F47E"/>
  </w:style>
  <w:style w:type="paragraph" w:customStyle="1" w:styleId="ED0F38B58C464021B6B3CBF6F404B5F5">
    <w:name w:val="ED0F38B58C464021B6B3CBF6F404B5F5"/>
  </w:style>
  <w:style w:type="paragraph" w:customStyle="1" w:styleId="8D467D2B99214F41BD313C03321FE2E2">
    <w:name w:val="8D467D2B99214F41BD313C03321FE2E2"/>
  </w:style>
  <w:style w:type="paragraph" w:customStyle="1" w:styleId="4E0023C156084D45A7AE8C4DAACF0D45">
    <w:name w:val="4E0023C156084D45A7AE8C4DAACF0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Reflectiegroep Europees en Internationaal Jeugd- en Kinderrechtenbeleid</titel>
  <datum>2018-06-27T00:00:00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C4C6EBCE-920F-4846-AF2E-227A6AFE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VRJ_nota-sjabloon.dotx</Template>
  <TotalTime>5</TotalTime>
  <Pages>3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Frederique Loones</dc:creator>
  <cp:lastModifiedBy>Liesbeth Maene</cp:lastModifiedBy>
  <cp:revision>6</cp:revision>
  <cp:lastPrinted>2013-09-08T14:55:00Z</cp:lastPrinted>
  <dcterms:created xsi:type="dcterms:W3CDTF">2018-06-27T09:40:00Z</dcterms:created>
  <dcterms:modified xsi:type="dcterms:W3CDTF">2018-12-03T12:42:00Z</dcterms:modified>
</cp:coreProperties>
</file>