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540D1E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  <w:showingPlcHdr/>
        </w:sdtPr>
        <w:sdtEndPr/>
        <w:sdtContent>
          <w:r w:rsidR="000A487B" w:rsidRPr="009B6DB0">
            <w:t>nota</w:t>
          </w:r>
        </w:sdtContent>
      </w:sdt>
    </w:p>
    <w:p w:rsidR="008275DA" w:rsidRPr="005D2712" w:rsidRDefault="00540D1E" w:rsidP="006A454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/>
        <w:sdtContent>
          <w:r w:rsidR="00F76D21">
            <w:t>Kandidatenformulier werkgroep kadervorming Departement CJM</w:t>
          </w:r>
          <w:r w:rsidR="00AA18AD">
            <w:t xml:space="preserve"> 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18-10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76D21">
            <w:t>8 oktober 2018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F76D21" w:rsidRPr="00F76D21" w:rsidTr="00C75BC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 xml:space="preserve"> </w:t>
            </w:r>
            <w:r w:rsidRPr="00F76D21">
              <w:rPr>
                <w:b/>
              </w:rPr>
              <w:t>Deadline</w:t>
            </w:r>
            <w:r w:rsidRPr="00F76D21">
              <w:t xml:space="preserve">: ingediend tegen </w:t>
            </w:r>
            <w:r>
              <w:t xml:space="preserve">woensdag </w:t>
            </w:r>
            <w:r w:rsidR="00540D1E">
              <w:t>12 december</w:t>
            </w:r>
            <w:r w:rsidRPr="00F76D21">
              <w:t xml:space="preserve"> 2018</w:t>
            </w:r>
          </w:p>
          <w:p w:rsidR="00F76D21" w:rsidRPr="00F76D21" w:rsidRDefault="00F76D21" w:rsidP="00F76D21">
            <w:pPr>
              <w:pStyle w:val="tabeltekst"/>
            </w:pPr>
          </w:p>
          <w:p w:rsidR="00F76D21" w:rsidRPr="00F76D21" w:rsidRDefault="00F76D21" w:rsidP="00F76D21">
            <w:pPr>
              <w:pStyle w:val="tabeltekst"/>
            </w:pPr>
            <w:r w:rsidRPr="00F76D21">
              <w:t xml:space="preserve">Sturen naar: </w:t>
            </w:r>
            <w:r>
              <w:t>jasmien.schutz@ambrassade.be</w:t>
            </w:r>
            <w:bookmarkStart w:id="0" w:name="_GoBack"/>
            <w:bookmarkEnd w:id="0"/>
          </w:p>
          <w:p w:rsidR="00F76D21" w:rsidRPr="00F76D21" w:rsidRDefault="00F76D21" w:rsidP="00F76D21">
            <w:pPr>
              <w:pStyle w:val="tabeltekst"/>
            </w:pPr>
            <w:r w:rsidRPr="00F76D21">
              <w:t xml:space="preserve">Voor meer info: 02 551 13 </w:t>
            </w:r>
            <w:r>
              <w:t>91</w:t>
            </w:r>
          </w:p>
        </w:tc>
      </w:tr>
      <w:tr w:rsidR="00F76D21" w:rsidRPr="00F76D21" w:rsidTr="00C75BC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 xml:space="preserve">Neem zeker vooraf de </w:t>
            </w:r>
            <w:r>
              <w:t>oproep kandidaten werkgroep kadervorming</w:t>
            </w:r>
            <w:r w:rsidRPr="00F76D21">
              <w:t xml:space="preserve"> door!</w:t>
            </w:r>
          </w:p>
          <w:p w:rsidR="00F76D21" w:rsidRPr="00F76D21" w:rsidRDefault="00F76D21" w:rsidP="00F76D21">
            <w:pPr>
              <w:pStyle w:val="tabeltekst"/>
            </w:pPr>
            <w:r w:rsidRPr="00F76D21">
              <w:t>Beperk je in je antwoorden tot de beschikbare ruimte.</w:t>
            </w:r>
          </w:p>
        </w:tc>
      </w:tr>
    </w:tbl>
    <w:p w:rsidR="00F76D21" w:rsidRPr="00F76D21" w:rsidRDefault="00F76D21" w:rsidP="00F76D21">
      <w:pPr>
        <w:pStyle w:val="Kop1"/>
      </w:pPr>
      <w:r w:rsidRPr="00F76D21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F76D21" w:rsidRPr="00F76D21" w:rsidTr="00C75BC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</w:p>
        </w:tc>
      </w:tr>
      <w:tr w:rsidR="00F76D21" w:rsidRPr="00F76D21" w:rsidTr="00C75BC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</w:p>
        </w:tc>
      </w:tr>
      <w:tr w:rsidR="00F76D21" w:rsidRPr="00F76D21" w:rsidTr="00C75BC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</w:p>
        </w:tc>
      </w:tr>
      <w:tr w:rsidR="00F76D21" w:rsidRPr="00F76D21" w:rsidTr="00C75BC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>Geslacht</w:t>
            </w:r>
            <w:r>
              <w:t xml:space="preserve"> (M/V/X)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</w:p>
        </w:tc>
      </w:tr>
    </w:tbl>
    <w:p w:rsidR="00F76D21" w:rsidRPr="00F76D21" w:rsidRDefault="00F76D21" w:rsidP="00F76D21">
      <w:pPr>
        <w:pStyle w:val="Kop1"/>
      </w:pPr>
      <w:r w:rsidRPr="00F76D21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F76D21" w:rsidRPr="00F76D21" w:rsidTr="00C75BC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</w:p>
        </w:tc>
      </w:tr>
      <w:tr w:rsidR="00F76D21" w:rsidRPr="00F76D21" w:rsidTr="00C75BC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</w:p>
        </w:tc>
      </w:tr>
      <w:tr w:rsidR="00F76D21" w:rsidRPr="00F76D21" w:rsidTr="00C75BC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</w:p>
        </w:tc>
      </w:tr>
      <w:tr w:rsidR="00F76D21" w:rsidRPr="00F76D21" w:rsidTr="00C75BC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  <w:r w:rsidRPr="00F76D21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21" w:rsidRPr="00F76D21" w:rsidRDefault="00F76D21" w:rsidP="00F76D21">
            <w:pPr>
              <w:pStyle w:val="tabeltekst"/>
            </w:pPr>
          </w:p>
        </w:tc>
      </w:tr>
    </w:tbl>
    <w:p w:rsidR="00F76D21" w:rsidRDefault="00F76D21" w:rsidP="00F76D21">
      <w:pPr>
        <w:pStyle w:val="Kop1"/>
        <w:numPr>
          <w:ilvl w:val="0"/>
          <w:numId w:val="0"/>
        </w:numPr>
        <w:ind w:left="369" w:hanging="369"/>
      </w:pPr>
      <w:r>
        <w:br w:type="page"/>
      </w:r>
    </w:p>
    <w:p w:rsidR="00F76D21" w:rsidRPr="00F76D21" w:rsidRDefault="00F76D21" w:rsidP="00F76D21">
      <w:pPr>
        <w:pStyle w:val="Kop1"/>
      </w:pPr>
      <w:r w:rsidRPr="00F76D21">
        <w:lastRenderedPageBreak/>
        <w:t xml:space="preserve">Wat is jouw motivatie om deel uit te maken van de </w:t>
      </w:r>
      <w:r>
        <w:t>werkgroep kadervorming van het Departement CJM</w:t>
      </w:r>
      <w:r w:rsidRPr="00F76D21">
        <w:t>, zowel vanuit je persoonlijke motivatie als vanuit je organisatie/functie?</w:t>
      </w:r>
    </w:p>
    <w:p w:rsidR="00F76D21" w:rsidRPr="00F76D21" w:rsidRDefault="00F76D21" w:rsidP="00F76D21">
      <w:pPr>
        <w:pStyle w:val="tabeltekst"/>
      </w:pPr>
      <w:r w:rsidRPr="00F76D2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B510" wp14:editId="24AF06F3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21" w:rsidRPr="00857020" w:rsidRDefault="00F76D21" w:rsidP="00F76D2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B51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">
                <v:textbox>
                  <w:txbxContent>
                    <w:p w:rsidR="00F76D21" w:rsidRPr="00857020" w:rsidRDefault="00F76D21" w:rsidP="00F76D2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76D21" w:rsidRPr="00F76D21" w:rsidRDefault="00F76D21" w:rsidP="00F76D21">
      <w:pPr>
        <w:keepNext/>
        <w:keepLines/>
        <w:numPr>
          <w:ilvl w:val="0"/>
          <w:numId w:val="38"/>
        </w:numPr>
        <w:spacing w:before="454" w:after="113"/>
        <w:outlineLvl w:val="0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 w:rsidRPr="00F76D21">
        <w:rPr>
          <w:rFonts w:eastAsiaTheme="majorEastAsia" w:cstheme="majorBidi"/>
          <w:b/>
          <w:bCs/>
          <w:color w:val="000000" w:themeColor="text1"/>
          <w:sz w:val="26"/>
          <w:szCs w:val="20"/>
        </w:rPr>
        <w:t xml:space="preserve">Welke plaats zal jouw </w:t>
      </w:r>
      <w:r>
        <w:rPr>
          <w:rFonts w:eastAsiaTheme="majorEastAsia" w:cstheme="majorBidi"/>
          <w:b/>
          <w:bCs/>
          <w:color w:val="000000" w:themeColor="text1"/>
          <w:sz w:val="26"/>
          <w:szCs w:val="20"/>
        </w:rPr>
        <w:t>engagement</w:t>
      </w:r>
      <w:r w:rsidRPr="00F76D21">
        <w:rPr>
          <w:rFonts w:eastAsiaTheme="majorEastAsia" w:cstheme="majorBidi"/>
          <w:b/>
          <w:bCs/>
          <w:color w:val="000000" w:themeColor="text1"/>
          <w:sz w:val="26"/>
          <w:szCs w:val="20"/>
        </w:rPr>
        <w:t xml:space="preserve"> in de </w:t>
      </w:r>
      <w:r>
        <w:rPr>
          <w:rFonts w:eastAsiaTheme="majorEastAsia" w:cstheme="majorBidi"/>
          <w:b/>
          <w:bCs/>
          <w:color w:val="000000" w:themeColor="text1"/>
          <w:sz w:val="26"/>
          <w:szCs w:val="20"/>
        </w:rPr>
        <w:t>werkgroep kadervorming van het Departement</w:t>
      </w:r>
      <w:r w:rsidRPr="00F76D21">
        <w:rPr>
          <w:rFonts w:eastAsiaTheme="majorEastAsia" w:cstheme="majorBidi"/>
          <w:b/>
          <w:bCs/>
          <w:color w:val="000000" w:themeColor="text1"/>
          <w:sz w:val="26"/>
          <w:szCs w:val="20"/>
        </w:rPr>
        <w:t xml:space="preserve"> krijgen binnen je organisatie? </w:t>
      </w:r>
    </w:p>
    <w:p w:rsidR="00F76D21" w:rsidRPr="00F76D21" w:rsidRDefault="00F76D21" w:rsidP="00F76D21">
      <w:pPr>
        <w:rPr>
          <w:rFonts w:ascii="Calibri" w:hAnsi="Calibri" w:cs="Arial"/>
          <w:sz w:val="22"/>
          <w:szCs w:val="22"/>
        </w:rPr>
      </w:pPr>
      <w:r w:rsidRPr="00F76D21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4D79" wp14:editId="456B19D0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21" w:rsidRPr="00F76D21" w:rsidRDefault="00F76D21" w:rsidP="00F76D21">
                            <w:pPr>
                              <w:pStyle w:val="tabelteks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4D79"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">
                <v:textbox>
                  <w:txbxContent>
                    <w:p w:rsidR="00F76D21" w:rsidRPr="00F76D21" w:rsidRDefault="00F76D21" w:rsidP="00F76D21">
                      <w:pPr>
                        <w:pStyle w:val="tabelteks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6D21" w:rsidRPr="00F76D21" w:rsidRDefault="00F76D21" w:rsidP="00F76D21">
      <w:pPr>
        <w:rPr>
          <w:rFonts w:ascii="Calibri" w:hAnsi="Calibri" w:cs="Arial"/>
          <w:sz w:val="22"/>
          <w:szCs w:val="22"/>
        </w:rPr>
      </w:pPr>
    </w:p>
    <w:p w:rsidR="004A57A0" w:rsidRPr="000F51FC" w:rsidRDefault="004A57A0" w:rsidP="004A57A0">
      <w:pPr>
        <w:rPr>
          <w:u w:val="single"/>
        </w:rPr>
      </w:pPr>
    </w:p>
    <w:sectPr w:rsidR="004A57A0" w:rsidRPr="000F51FC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21" w:rsidRDefault="00F76D21" w:rsidP="00E95A33">
      <w:pPr>
        <w:spacing w:before="0" w:line="240" w:lineRule="auto"/>
      </w:pPr>
      <w:r>
        <w:separator/>
      </w:r>
    </w:p>
  </w:endnote>
  <w:endnote w:type="continuationSeparator" w:id="0">
    <w:p w:rsidR="00F76D21" w:rsidRDefault="00F76D21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altName w:val="Arial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540D1E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F76D21">
          <w:t xml:space="preserve">Kandidatenformulier werkgroep kadervorming Departement CJM 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8-10-08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F76D21">
          <w:t>8 oktober 2018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F76D21">
      <w:rPr>
        <w:noProof/>
      </w:rPr>
      <w:fldChar w:fldCharType="begin"/>
    </w:r>
    <w:r w:rsidR="00F76D21">
      <w:rPr>
        <w:noProof/>
      </w:rPr>
      <w:instrText>NUMPAGES  \* Arabic  \* MERGEFORMAT</w:instrText>
    </w:r>
    <w:r w:rsidR="00F76D21">
      <w:rPr>
        <w:noProof/>
      </w:rPr>
      <w:fldChar w:fldCharType="separate"/>
    </w:r>
    <w:r>
      <w:rPr>
        <w:noProof/>
      </w:rPr>
      <w:t>2</w:t>
    </w:r>
    <w:r w:rsidR="00F76D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21" w:rsidRDefault="00F76D21" w:rsidP="001125B4">
      <w:pPr>
        <w:spacing w:after="80"/>
      </w:pPr>
      <w:r>
        <w:t>_________________</w:t>
      </w:r>
    </w:p>
  </w:footnote>
  <w:footnote w:type="continuationSeparator" w:id="0">
    <w:p w:rsidR="00F76D21" w:rsidRPr="001125B4" w:rsidRDefault="00F76D21" w:rsidP="001125B4">
      <w:pPr>
        <w:spacing w:after="80"/>
      </w:pPr>
      <w:r>
        <w:t>_________________</w:t>
      </w:r>
    </w:p>
  </w:footnote>
  <w:footnote w:type="continuationNotice" w:id="1">
    <w:p w:rsidR="00F76D21" w:rsidRPr="001125B4" w:rsidRDefault="00F76D21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F76D21" w:rsidP="0054649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DA5E951" wp14:editId="30F48199">
          <wp:simplePos x="0" y="0"/>
          <wp:positionH relativeFrom="column">
            <wp:posOffset>3084830</wp:posOffset>
          </wp:positionH>
          <wp:positionV relativeFrom="paragraph">
            <wp:posOffset>42545</wp:posOffset>
          </wp:positionV>
          <wp:extent cx="987425" cy="1152525"/>
          <wp:effectExtent l="0" t="0" r="3175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1846580</wp:posOffset>
          </wp:positionH>
          <wp:positionV relativeFrom="paragraph">
            <wp:posOffset>33020</wp:posOffset>
          </wp:positionV>
          <wp:extent cx="1158875" cy="1101090"/>
          <wp:effectExtent l="0" t="0" r="3175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5pt;height:85.5pt" o:bullet="t">
        <v:imagedata r:id="rId1" o:title="De Ambrassade_bullet points_blauw_driehoek"/>
      </v:shape>
    </w:pict>
  </w:numPicBullet>
  <w:numPicBullet w:numPicBulletId="1">
    <w:pict>
      <v:shape id="_x0000_i1027" type="#_x0000_t75" style="width:85.5pt;height:85.5pt" o:bullet="t">
        <v:imagedata r:id="rId2" o:title="De Ambrassade_bullet points_blauw_kroontje"/>
      </v:shape>
    </w:pict>
  </w:numPicBullet>
  <w:numPicBullet w:numPicBulletId="2">
    <w:pict>
      <v:shape id="_x0000_i1028" type="#_x0000_t75" style="width:85.5pt;height:85.5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17062C"/>
    <w:multiLevelType w:val="hybridMultilevel"/>
    <w:tmpl w:val="D7A46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2B4"/>
    <w:multiLevelType w:val="hybridMultilevel"/>
    <w:tmpl w:val="EB1E5DF8"/>
    <w:lvl w:ilvl="0" w:tplc="3680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774772"/>
    <w:multiLevelType w:val="hybridMultilevel"/>
    <w:tmpl w:val="95E27CFC"/>
    <w:lvl w:ilvl="0" w:tplc="61AC85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F2302"/>
    <w:multiLevelType w:val="multilevel"/>
    <w:tmpl w:val="464655FE"/>
    <w:numStyleLink w:val="AMBRASSADEKADERNUM"/>
  </w:abstractNum>
  <w:abstractNum w:abstractNumId="9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AE9"/>
    <w:multiLevelType w:val="multilevel"/>
    <w:tmpl w:val="E7CE8288"/>
    <w:numStyleLink w:val="AMBRASSADETABELBULLET"/>
  </w:abstractNum>
  <w:abstractNum w:abstractNumId="11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37305E"/>
    <w:multiLevelType w:val="multilevel"/>
    <w:tmpl w:val="D8967FE0"/>
    <w:numStyleLink w:val="AMBRASSADEKOPNUM"/>
  </w:abstractNum>
  <w:abstractNum w:abstractNumId="14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7F1BA6"/>
    <w:multiLevelType w:val="hybridMultilevel"/>
    <w:tmpl w:val="A5BE1DD6"/>
    <w:lvl w:ilvl="0" w:tplc="46489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5910"/>
    <w:multiLevelType w:val="hybridMultilevel"/>
    <w:tmpl w:val="6A66504C"/>
    <w:lvl w:ilvl="0" w:tplc="CB80965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7B8B5C01"/>
    <w:multiLevelType w:val="multilevel"/>
    <w:tmpl w:val="D8967FE0"/>
    <w:numStyleLink w:val="AMBRASSADEKOPNUM"/>
  </w:abstractNum>
  <w:abstractNum w:abstractNumId="36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34"/>
  </w:num>
  <w:num w:numId="7">
    <w:abstractNumId w:val="5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10"/>
  </w:num>
  <w:num w:numId="13">
    <w:abstractNumId w:val="27"/>
  </w:num>
  <w:num w:numId="14">
    <w:abstractNumId w:val="14"/>
  </w:num>
  <w:num w:numId="15">
    <w:abstractNumId w:val="1"/>
  </w:num>
  <w:num w:numId="16">
    <w:abstractNumId w:val="2"/>
  </w:num>
  <w:num w:numId="17">
    <w:abstractNumId w:val="35"/>
  </w:num>
  <w:num w:numId="18">
    <w:abstractNumId w:val="13"/>
    <w:lvlOverride w:ilvl="1">
      <w:lvl w:ilvl="1">
        <w:start w:val="1"/>
        <w:numFmt w:val="decimal"/>
        <w:pStyle w:val="Kop2"/>
        <w:lvlText w:val="%1.%2"/>
        <w:lvlJc w:val="left"/>
        <w:pPr>
          <w:ind w:left="510" w:hanging="510"/>
        </w:pPr>
        <w:rPr>
          <w:rFonts w:hint="default"/>
          <w:sz w:val="20"/>
        </w:rPr>
      </w:lvl>
    </w:lvlOverride>
  </w:num>
  <w:num w:numId="19">
    <w:abstractNumId w:val="31"/>
  </w:num>
  <w:num w:numId="20">
    <w:abstractNumId w:val="28"/>
  </w:num>
  <w:num w:numId="21">
    <w:abstractNumId w:val="22"/>
  </w:num>
  <w:num w:numId="22">
    <w:abstractNumId w:val="33"/>
  </w:num>
  <w:num w:numId="23">
    <w:abstractNumId w:val="17"/>
  </w:num>
  <w:num w:numId="24">
    <w:abstractNumId w:val="19"/>
  </w:num>
  <w:num w:numId="25">
    <w:abstractNumId w:val="9"/>
  </w:num>
  <w:num w:numId="26">
    <w:abstractNumId w:val="23"/>
  </w:num>
  <w:num w:numId="27">
    <w:abstractNumId w:val="20"/>
  </w:num>
  <w:num w:numId="28">
    <w:abstractNumId w:val="18"/>
  </w:num>
  <w:num w:numId="29">
    <w:abstractNumId w:val="32"/>
  </w:num>
  <w:num w:numId="30">
    <w:abstractNumId w:val="36"/>
  </w:num>
  <w:num w:numId="31">
    <w:abstractNumId w:val="30"/>
  </w:num>
  <w:num w:numId="32">
    <w:abstractNumId w:val="0"/>
  </w:num>
  <w:num w:numId="33">
    <w:abstractNumId w:val="24"/>
  </w:num>
  <w:num w:numId="34">
    <w:abstractNumId w:val="4"/>
  </w:num>
  <w:num w:numId="35">
    <w:abstractNumId w:val="29"/>
  </w:num>
  <w:num w:numId="36">
    <w:abstractNumId w:val="3"/>
  </w:num>
  <w:num w:numId="37">
    <w:abstractNumId w:val="7"/>
  </w:num>
  <w:num w:numId="3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0"/>
    <w:rsid w:val="000012F1"/>
    <w:rsid w:val="00002604"/>
    <w:rsid w:val="000055F9"/>
    <w:rsid w:val="00005E4E"/>
    <w:rsid w:val="000212C7"/>
    <w:rsid w:val="0003023E"/>
    <w:rsid w:val="000645F7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3016F8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F320F"/>
    <w:rsid w:val="00412891"/>
    <w:rsid w:val="00435157"/>
    <w:rsid w:val="00460540"/>
    <w:rsid w:val="00483005"/>
    <w:rsid w:val="00490D22"/>
    <w:rsid w:val="00491B9C"/>
    <w:rsid w:val="004A57A0"/>
    <w:rsid w:val="004D30C0"/>
    <w:rsid w:val="004F0C70"/>
    <w:rsid w:val="005062ED"/>
    <w:rsid w:val="005223B4"/>
    <w:rsid w:val="00531536"/>
    <w:rsid w:val="00537CFC"/>
    <w:rsid w:val="00540D1E"/>
    <w:rsid w:val="005417BA"/>
    <w:rsid w:val="0054649E"/>
    <w:rsid w:val="00560BD6"/>
    <w:rsid w:val="00572FAB"/>
    <w:rsid w:val="00576287"/>
    <w:rsid w:val="00594DFD"/>
    <w:rsid w:val="00595F8A"/>
    <w:rsid w:val="005A48EA"/>
    <w:rsid w:val="005C641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57F65"/>
    <w:rsid w:val="00764715"/>
    <w:rsid w:val="00773771"/>
    <w:rsid w:val="007B01BB"/>
    <w:rsid w:val="007B2DE2"/>
    <w:rsid w:val="007B6819"/>
    <w:rsid w:val="007C63FC"/>
    <w:rsid w:val="007D0152"/>
    <w:rsid w:val="007D7EED"/>
    <w:rsid w:val="00806687"/>
    <w:rsid w:val="008275DA"/>
    <w:rsid w:val="00830AAD"/>
    <w:rsid w:val="00871935"/>
    <w:rsid w:val="0088714A"/>
    <w:rsid w:val="00895982"/>
    <w:rsid w:val="0089703C"/>
    <w:rsid w:val="008B209C"/>
    <w:rsid w:val="008C6ED0"/>
    <w:rsid w:val="008E013C"/>
    <w:rsid w:val="008E7A79"/>
    <w:rsid w:val="008F1F13"/>
    <w:rsid w:val="008F3994"/>
    <w:rsid w:val="0090799E"/>
    <w:rsid w:val="0091323F"/>
    <w:rsid w:val="00983444"/>
    <w:rsid w:val="009976E9"/>
    <w:rsid w:val="009B6DB0"/>
    <w:rsid w:val="009D7C25"/>
    <w:rsid w:val="00A2690F"/>
    <w:rsid w:val="00A357DC"/>
    <w:rsid w:val="00A45314"/>
    <w:rsid w:val="00A657C7"/>
    <w:rsid w:val="00A6766A"/>
    <w:rsid w:val="00A77EC2"/>
    <w:rsid w:val="00AA0AB7"/>
    <w:rsid w:val="00AA18AD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05BF"/>
    <w:rsid w:val="00B91F10"/>
    <w:rsid w:val="00BC755C"/>
    <w:rsid w:val="00BD6E5F"/>
    <w:rsid w:val="00C13769"/>
    <w:rsid w:val="00C266F0"/>
    <w:rsid w:val="00C40E8F"/>
    <w:rsid w:val="00C423D7"/>
    <w:rsid w:val="00C744C5"/>
    <w:rsid w:val="00C81C32"/>
    <w:rsid w:val="00CC3EF5"/>
    <w:rsid w:val="00CE52A0"/>
    <w:rsid w:val="00D03305"/>
    <w:rsid w:val="00D27D5A"/>
    <w:rsid w:val="00D30574"/>
    <w:rsid w:val="00D30659"/>
    <w:rsid w:val="00D44E65"/>
    <w:rsid w:val="00D54E58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56808"/>
    <w:rsid w:val="00E62C5F"/>
    <w:rsid w:val="00E94BDF"/>
    <w:rsid w:val="00E9523C"/>
    <w:rsid w:val="00E95615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76D21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D0C1"/>
  <w15:docId w15:val="{9D7A2603-5D7C-4D8D-BB21-8255F18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0.arenberg.local\Ambrassade\Beheer\Huisstijl\Sjablonen\Sjabloon%20nota%20-%20d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altName w:val="Arial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8"/>
    <w:rsid w:val="00727AD8"/>
    <w:rsid w:val="0075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777D"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  <w:style w:type="paragraph" w:customStyle="1" w:styleId="4CBB01A7288B4A6C8B21B7CA52BCCCFC">
    <w:name w:val="4CBB01A7288B4A6C8B21B7CA52BCCCFC"/>
    <w:rsid w:val="0075777D"/>
  </w:style>
  <w:style w:type="paragraph" w:customStyle="1" w:styleId="562D867ECFFC47D482AB601E4358218A">
    <w:name w:val="562D867ECFFC47D482AB601E4358218A"/>
    <w:rsid w:val="0075777D"/>
  </w:style>
  <w:style w:type="paragraph" w:customStyle="1" w:styleId="99D2AC9CB831467093D82BF6136F8336">
    <w:name w:val="99D2AC9CB831467093D82BF6136F8336"/>
    <w:rsid w:val="00757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werkgroep kadervorming Departement CJM </titel>
  <datum>2018-10-08T00:00:00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1A2F7CC5-8C12-4787-81CD-27B7F7C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nota - def.dotx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Jasmien Schutz</cp:lastModifiedBy>
  <cp:revision>3</cp:revision>
  <cp:lastPrinted>2012-12-03T18:59:00Z</cp:lastPrinted>
  <dcterms:created xsi:type="dcterms:W3CDTF">2018-10-09T14:20:00Z</dcterms:created>
  <dcterms:modified xsi:type="dcterms:W3CDTF">2018-11-22T10:34:00Z</dcterms:modified>
</cp:coreProperties>
</file>