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E77C64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:rsidR="008275DA" w:rsidRPr="005D2712" w:rsidRDefault="00E77C64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</w:t>
          </w:r>
          <w:r>
            <w:t>Jeugd- en Kinderrechtenbeleid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8-11-1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77C64">
            <w:t>16 november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CF7297" w:rsidRDefault="00CC74B3" w:rsidP="00E77C64">
            <w:pPr>
              <w:pStyle w:val="tabeltekst"/>
              <w:spacing w:after="240"/>
            </w:pPr>
            <w:r w:rsidRPr="00CF7297">
              <w:rPr>
                <w:u w:val="single"/>
              </w:rPr>
              <w:t xml:space="preserve">Deadline: </w:t>
            </w:r>
            <w:r w:rsidR="00F54FD3">
              <w:rPr>
                <w:u w:val="single"/>
              </w:rPr>
              <w:t xml:space="preserve">woensdag </w:t>
            </w:r>
            <w:r w:rsidR="00E77C64">
              <w:rPr>
                <w:u w:val="single"/>
              </w:rPr>
              <w:t>12 december 2018</w:t>
            </w:r>
            <w:r w:rsidR="004D3DBF">
              <w:t>,</w:t>
            </w:r>
            <w:r w:rsidRPr="00CF7297">
              <w:t xml:space="preserve">, verkiezing op </w:t>
            </w:r>
            <w:r w:rsidR="00E77C64">
              <w:t>19</w:t>
            </w:r>
            <w:r w:rsidR="00A73938">
              <w:t>/</w:t>
            </w:r>
            <w:r w:rsidR="00E77C64">
              <w:t>12</w:t>
            </w:r>
            <w:r w:rsidR="004D3DBF">
              <w:t>/2017 tijdens kerngroep CJW</w:t>
            </w:r>
            <w:r w:rsidRPr="00CF7297">
              <w:t>.</w:t>
            </w:r>
          </w:p>
          <w:p w:rsidR="00CC74B3" w:rsidRPr="00CF7297" w:rsidRDefault="00CC74B3" w:rsidP="00E77C64">
            <w:pPr>
              <w:pStyle w:val="tabeltekst"/>
              <w:spacing w:after="240"/>
            </w:pPr>
            <w:r w:rsidRPr="00CF7297">
              <w:t xml:space="preserve">Sturen naar: </w:t>
            </w:r>
            <w:r w:rsidR="004D3DBF">
              <w:t>Jan Raymaekers</w:t>
            </w:r>
            <w:r w:rsidRPr="00CF7297">
              <w:t xml:space="preserve"> – </w:t>
            </w:r>
            <w:r w:rsidR="004D3DBF">
              <w:t>jan.raymaekers</w:t>
            </w:r>
            <w:r w:rsidRPr="00CF7297">
              <w:t xml:space="preserve">@ambrassade.be </w:t>
            </w:r>
          </w:p>
          <w:p w:rsidR="00CC74B3" w:rsidRPr="00440B6A" w:rsidRDefault="00CC74B3" w:rsidP="00E77C64">
            <w:pPr>
              <w:pStyle w:val="tabeltekst"/>
              <w:spacing w:before="0" w:after="240"/>
            </w:pPr>
            <w:r w:rsidRPr="00CF7297">
              <w:t xml:space="preserve">Voor meer info: 02 551 13 </w:t>
            </w:r>
            <w:r w:rsidR="004D3DBF">
              <w:t>69</w:t>
            </w:r>
          </w:p>
        </w:tc>
      </w:tr>
      <w:tr w:rsidR="00CC74B3" w:rsidRPr="00AF4382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E77C64">
            <w:pPr>
              <w:pStyle w:val="tabeltekst"/>
              <w:spacing w:after="240"/>
            </w:pPr>
            <w:r>
              <w:t>Neem zeker vooraf de verwachtingen en de procedure door! (zie oproep + box.com)</w:t>
            </w:r>
          </w:p>
          <w:p w:rsidR="00CC74B3" w:rsidRPr="003E3AC6" w:rsidRDefault="00CC74B3" w:rsidP="00E77C64">
            <w:pPr>
              <w:pStyle w:val="tabeltekst"/>
              <w:spacing w:after="240"/>
            </w:pPr>
            <w:r w:rsidRPr="00AF4382">
              <w:t>Beperk je in je antwoorden tot de beschikbare ruimte.</w:t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4D3DBF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 w:rsidR="004D3DBF"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77C64">
              <w:rPr>
                <w:spacing w:val="-2"/>
              </w:rPr>
            </w:r>
            <w:r w:rsidR="00E77C64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4D58B4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</w:tbl>
    <w:p w:rsidR="00CC74B3" w:rsidRPr="00AF4382" w:rsidRDefault="00CC74B3" w:rsidP="00E77C64">
      <w:pPr>
        <w:pStyle w:val="Kop1"/>
      </w:pPr>
      <w:r>
        <w:lastRenderedPageBreak/>
        <w:t xml:space="preserve">Wat is jouw </w:t>
      </w:r>
      <w:r w:rsidRPr="00AF4382">
        <w:t xml:space="preserve">motivatie </w:t>
      </w:r>
      <w:r>
        <w:t xml:space="preserve">om deel uit te maken van de reflectiegroep </w:t>
      </w:r>
      <w:r w:rsidR="00E77C64">
        <w:t>Jeugd-en Kinderrechtenbeleid</w:t>
      </w:r>
      <w:r>
        <w:t>?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Pr="00CC74B3" w:rsidRDefault="00CC74B3" w:rsidP="00CC74B3">
            <w:pPr>
              <w:pStyle w:val="tabeltekst"/>
            </w:pPr>
          </w:p>
        </w:tc>
      </w:tr>
    </w:tbl>
    <w:p w:rsidR="00CC74B3" w:rsidRPr="004D58B4" w:rsidRDefault="00CC74B3" w:rsidP="00CC74B3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  <w:bookmarkStart w:id="1" w:name="_GoBack"/>
            <w:bookmarkEnd w:id="1"/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712A" w:rsidRDefault="0067712A" w:rsidP="00CC74B3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B3" w:rsidRDefault="00CC74B3" w:rsidP="00E95A33">
      <w:pPr>
        <w:spacing w:before="0" w:line="240" w:lineRule="auto"/>
      </w:pPr>
      <w:r>
        <w:separator/>
      </w:r>
    </w:p>
  </w:endnote>
  <w:endnote w:type="continuationSeparator" w:id="0">
    <w:p w:rsidR="00CC74B3" w:rsidRDefault="00CC74B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E77C64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>
          <w:t>Reflectiegroep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11-16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16 november 2018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B3" w:rsidRDefault="00CC74B3" w:rsidP="001125B4">
      <w:pPr>
        <w:spacing w:after="80"/>
      </w:pPr>
      <w:r>
        <w:t>_________________</w:t>
      </w:r>
    </w:p>
  </w:footnote>
  <w:footnote w:type="continuationSeparator" w:id="0">
    <w:p w:rsidR="00CC74B3" w:rsidRPr="001125B4" w:rsidRDefault="00CC74B3" w:rsidP="001125B4">
      <w:pPr>
        <w:spacing w:after="80"/>
      </w:pPr>
      <w:r>
        <w:t>_________________</w:t>
      </w:r>
    </w:p>
  </w:footnote>
  <w:footnote w:type="continuationNotice" w:id="1">
    <w:p w:rsidR="00CC74B3" w:rsidRPr="001125B4" w:rsidRDefault="00CC74B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474C7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57322"/>
    <w:rsid w:val="00983444"/>
    <w:rsid w:val="009976E9"/>
    <w:rsid w:val="009B5469"/>
    <w:rsid w:val="009D7C25"/>
    <w:rsid w:val="00A24852"/>
    <w:rsid w:val="00A2690F"/>
    <w:rsid w:val="00A357DC"/>
    <w:rsid w:val="00A45314"/>
    <w:rsid w:val="00A657C7"/>
    <w:rsid w:val="00A73938"/>
    <w:rsid w:val="00A77EC2"/>
    <w:rsid w:val="00AA0AB7"/>
    <w:rsid w:val="00AA1E7F"/>
    <w:rsid w:val="00AB37BF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10395"/>
    <w:rsid w:val="00E12926"/>
    <w:rsid w:val="00E54C7F"/>
    <w:rsid w:val="00E56808"/>
    <w:rsid w:val="00E62C5F"/>
    <w:rsid w:val="00E77C64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BFAB4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heer\Huisstijl\Vlaamse%20Jeugdraad\Sjablonen\VRJ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B"/>
    <w:rsid w:val="006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Reflectiegroep Jeugd- en Kinderrechtenbeleid</titel>
  <datum>2018-11-16T00:00:00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AA4C9E38-CACD-4EA0-BD9C-30041AF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VRJ_nota-sjabloon.dotx</Template>
  <TotalTime>0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Jan Raymaekers</cp:lastModifiedBy>
  <cp:revision>2</cp:revision>
  <cp:lastPrinted>2013-09-08T14:55:00Z</cp:lastPrinted>
  <dcterms:created xsi:type="dcterms:W3CDTF">2018-11-16T13:55:00Z</dcterms:created>
  <dcterms:modified xsi:type="dcterms:W3CDTF">2018-11-16T13:55:00Z</dcterms:modified>
</cp:coreProperties>
</file>