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19169" w14:textId="77777777"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6F445C15" w14:textId="77777777" w:rsidR="008275DA" w:rsidRPr="00E54C7F" w:rsidRDefault="006A71FC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6D54D0EE8B4948409AF720580F748394"/>
          </w:placeholder>
        </w:sdtPr>
        <w:sdtEndPr/>
        <w:sdtContent>
          <w:r w:rsidR="0056715B">
            <w:t>Nota</w:t>
          </w:r>
        </w:sdtContent>
      </w:sdt>
    </w:p>
    <w:p w14:paraId="2C8D83E5" w14:textId="77777777" w:rsidR="008275DA" w:rsidRPr="005D2712" w:rsidRDefault="006A71FC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48E2954B8A4746D9AAF4F6E96192FF09"/>
          </w:placeholder>
          <w:dataBinding w:xpath="/root[1]/titel[1]" w:storeItemID="{CA1B0BD9-A7F3-4B5F-AAF5-B95B599EA456}"/>
          <w:text/>
        </w:sdtPr>
        <w:sdtEndPr/>
        <w:sdtContent>
          <w:r w:rsidR="0056715B">
            <w:t>Kandidatenformulier AV Jint</w:t>
          </w:r>
        </w:sdtContent>
      </w:sdt>
    </w:p>
    <w:p w14:paraId="4C09C22E" w14:textId="6722C4E0" w:rsidR="008275DA" w:rsidRPr="0075483C" w:rsidRDefault="006A71FC" w:rsidP="0075483C">
      <w:pPr>
        <w:pStyle w:val="datumnota"/>
      </w:pPr>
      <w:sdt>
        <w:sdtPr>
          <w:alias w:val="publicatiedatum"/>
          <w:tag w:val="publicatiedatum"/>
          <w:id w:val="212547194"/>
          <w:lock w:val="sdtLocked"/>
          <w:placeholder>
            <w:docPart w:val="87D82F3CA7C84FDAA0D704936C1647D6"/>
          </w:placeholder>
          <w:dataBinding w:xpath="/root[1]/datum[1]" w:storeItemID="{CA1B0BD9-A7F3-4B5F-AAF5-B95B599EA456}"/>
          <w:date w:fullDate="2018-11-08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>
            <w:t>8 november 2018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56715B" w:rsidRPr="006A4D89" w14:paraId="4524E629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3E52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A4D89">
              <w:rPr>
                <w:rFonts w:cs="Arial"/>
                <w:b/>
                <w:bCs/>
                <w:sz w:val="20"/>
                <w:szCs w:val="20"/>
              </w:rPr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A0F1" w14:textId="341B92F1" w:rsidR="00A47598" w:rsidRPr="006A4D89" w:rsidRDefault="00A47598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2ABEFB56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9DF8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Familie</w:t>
            </w:r>
            <w:r w:rsidRPr="006A4D89">
              <w:rPr>
                <w:rFonts w:cs="Arial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FC39" w14:textId="20E10690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06266B9D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E9E8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Geboortedatum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70E" w14:textId="73C58213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439EAC5D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0A01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8308" w14:textId="7B1C02D8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7DE8ADA5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3930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Telefoonnummer/Gsm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B243" w14:textId="7CA600B1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2A32D16C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9624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BF04" w14:textId="0775799F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38FAC413" w14:textId="6A8D45B1" w:rsidR="000C624D" w:rsidRDefault="000C624D" w:rsidP="0056715B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Deadline: woensdag </w:t>
      </w:r>
      <w:r w:rsidR="006A71FC">
        <w:rPr>
          <w:rFonts w:cs="Arial"/>
          <w:b/>
          <w:bCs/>
          <w:sz w:val="20"/>
          <w:szCs w:val="20"/>
        </w:rPr>
        <w:t>12 december</w:t>
      </w:r>
      <w:r>
        <w:rPr>
          <w:rFonts w:cs="Arial"/>
          <w:b/>
          <w:bCs/>
          <w:sz w:val="20"/>
          <w:szCs w:val="20"/>
        </w:rPr>
        <w:t xml:space="preserve"> via jan.raymaekers@ambrassade.be</w:t>
      </w:r>
    </w:p>
    <w:p w14:paraId="7A98F552" w14:textId="22127D95" w:rsidR="0056715B" w:rsidRPr="006B61C9" w:rsidRDefault="0056715B" w:rsidP="0056715B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6B61C9">
        <w:rPr>
          <w:rFonts w:cs="Arial"/>
          <w:b/>
          <w:bCs/>
          <w:sz w:val="20"/>
          <w:szCs w:val="20"/>
        </w:rPr>
        <w:t>Wat is jouw motivatie</w:t>
      </w:r>
      <w:r>
        <w:rPr>
          <w:rFonts w:cs="Arial"/>
          <w:b/>
          <w:bCs/>
          <w:sz w:val="20"/>
          <w:szCs w:val="20"/>
        </w:rPr>
        <w:t xml:space="preserve"> of die van je organisatie</w:t>
      </w:r>
      <w:r w:rsidRPr="006B61C9">
        <w:rPr>
          <w:rFonts w:cs="Arial"/>
          <w:b/>
          <w:bCs/>
          <w:sz w:val="20"/>
          <w:szCs w:val="20"/>
        </w:rPr>
        <w:t xml:space="preserve"> om je kandidaat te stellen voor de AV</w:t>
      </w:r>
      <w:r>
        <w:rPr>
          <w:rFonts w:cs="Arial"/>
          <w:b/>
          <w:bCs/>
          <w:sz w:val="20"/>
          <w:szCs w:val="20"/>
        </w:rPr>
        <w:t xml:space="preserve"> </w:t>
      </w:r>
      <w:r w:rsidRPr="006B61C9">
        <w:rPr>
          <w:rFonts w:cs="Arial"/>
          <w:b/>
          <w:bCs/>
          <w:sz w:val="20"/>
          <w:szCs w:val="20"/>
        </w:rPr>
        <w:t xml:space="preserve">van </w:t>
      </w:r>
      <w:r w:rsidR="00E257CD">
        <w:rPr>
          <w:rFonts w:cs="Arial"/>
          <w:b/>
          <w:bCs/>
          <w:sz w:val="20"/>
          <w:szCs w:val="20"/>
        </w:rPr>
        <w:t>JINT?</w:t>
      </w:r>
    </w:p>
    <w:p w14:paraId="590849DE" w14:textId="7AE72DAE" w:rsidR="0056715B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50F50" wp14:editId="57765314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087745" cy="3429000"/>
                <wp:effectExtent l="0" t="0" r="33655" b="2540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6262" w14:textId="77777777" w:rsidR="00AC1056" w:rsidRPr="003B2A6F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C702FFF" w14:textId="77777777" w:rsidR="00AC1056" w:rsidRPr="003B2A6F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50F50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0;margin-top:6.75pt;width:479.3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">
                <v:textbox>
                  <w:txbxContent>
                    <w:p w14:paraId="58E96262" w14:textId="77777777" w:rsidR="00AC1056" w:rsidRPr="003B2A6F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C702FFF" w14:textId="77777777" w:rsidR="00AC1056" w:rsidRPr="003B2A6F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6A5E3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5016BFF1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3CE6F86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1991B87" w14:textId="54B9C018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9C1FE8F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24F78CF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DDA7443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340A43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01E8373C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49BB231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40FE0E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033423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97F8149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28D7BCE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8D370F7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2A1997C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0AB3117" w14:textId="77777777" w:rsidR="0056715B" w:rsidRPr="006B61C9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6B61C9">
        <w:rPr>
          <w:rFonts w:cs="Arial"/>
          <w:b/>
          <w:bCs/>
          <w:sz w:val="20"/>
          <w:szCs w:val="20"/>
        </w:rPr>
        <w:t xml:space="preserve">Welke </w:t>
      </w:r>
      <w:r>
        <w:rPr>
          <w:rFonts w:cs="Arial"/>
          <w:b/>
          <w:bCs/>
          <w:sz w:val="20"/>
          <w:szCs w:val="20"/>
        </w:rPr>
        <w:t>thema’s/aandachtspunten</w:t>
      </w:r>
      <w:r w:rsidRPr="006B61C9">
        <w:rPr>
          <w:rFonts w:cs="Arial"/>
          <w:b/>
          <w:bCs/>
          <w:sz w:val="20"/>
          <w:szCs w:val="20"/>
        </w:rPr>
        <w:t xml:space="preserve"> </w:t>
      </w:r>
      <w:r w:rsidR="00D112F0">
        <w:rPr>
          <w:rFonts w:cs="Arial"/>
          <w:b/>
          <w:bCs/>
          <w:sz w:val="20"/>
          <w:szCs w:val="20"/>
        </w:rPr>
        <w:t>voor het jeugdwerk wil jij</w:t>
      </w:r>
      <w:r w:rsidRPr="006B61C9">
        <w:rPr>
          <w:rFonts w:cs="Arial"/>
          <w:b/>
          <w:bCs/>
          <w:sz w:val="20"/>
          <w:szCs w:val="20"/>
        </w:rPr>
        <w:t xml:space="preserve"> op de agenda van </w:t>
      </w:r>
      <w:r>
        <w:rPr>
          <w:rFonts w:cs="Arial"/>
          <w:b/>
          <w:bCs/>
          <w:sz w:val="20"/>
          <w:szCs w:val="20"/>
        </w:rPr>
        <w:t>JINT</w:t>
      </w:r>
      <w:r w:rsidRPr="006B61C9">
        <w:rPr>
          <w:rFonts w:cs="Arial"/>
          <w:b/>
          <w:bCs/>
          <w:sz w:val="20"/>
          <w:szCs w:val="20"/>
        </w:rPr>
        <w:t xml:space="preserve"> plaatsen? </w:t>
      </w:r>
    </w:p>
    <w:p w14:paraId="1630BA01" w14:textId="255BAA57" w:rsidR="0056715B" w:rsidRDefault="00A8640D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bCs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52C67" wp14:editId="40544A49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087745" cy="3874770"/>
                <wp:effectExtent l="0" t="0" r="33655" b="3683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387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DE82" w14:textId="77777777" w:rsidR="00AC1056" w:rsidRPr="00B848A9" w:rsidRDefault="00AC1056" w:rsidP="00B848A9">
                            <w:pPr>
                              <w:ind w:left="709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2C67" id="Tekstvak 4" o:spid="_x0000_s1027" type="#_x0000_t202" style="position:absolute;margin-left:0;margin-top:15.2pt;width:479.35pt;height:30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">
                <v:textbox>
                  <w:txbxContent>
                    <w:p w14:paraId="3D6BDE82" w14:textId="77777777" w:rsidR="00AC1056" w:rsidRPr="00B848A9" w:rsidRDefault="00AC1056" w:rsidP="00B848A9">
                      <w:pPr>
                        <w:ind w:left="709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C852A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66D7D12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163C2BA" w14:textId="5EC0E21D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B323355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FE834F2" w14:textId="209AABC1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A44056C" w14:textId="7296194B" w:rsidR="0056715B" w:rsidRDefault="0056715B" w:rsidP="0056715B">
      <w:pPr>
        <w:spacing w:after="200"/>
        <w:rPr>
          <w:rFonts w:cs="Arial"/>
          <w:sz w:val="20"/>
          <w:szCs w:val="20"/>
        </w:rPr>
      </w:pPr>
    </w:p>
    <w:p w14:paraId="1E90F473" w14:textId="3C24855D" w:rsidR="0056715B" w:rsidRPr="00E97AEF" w:rsidRDefault="0056715B" w:rsidP="0056715B">
      <w:pPr>
        <w:rPr>
          <w:rFonts w:cs="Arial"/>
          <w:sz w:val="20"/>
          <w:szCs w:val="20"/>
        </w:rPr>
      </w:pPr>
    </w:p>
    <w:p w14:paraId="39FEAF21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7A91462C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323E073D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10A86F60" w14:textId="35220A55" w:rsidR="0056715B" w:rsidRDefault="0056715B" w:rsidP="0056715B">
      <w:pPr>
        <w:rPr>
          <w:rFonts w:cs="Arial"/>
          <w:sz w:val="20"/>
          <w:szCs w:val="20"/>
        </w:rPr>
      </w:pPr>
    </w:p>
    <w:p w14:paraId="6A2C683D" w14:textId="77777777" w:rsidR="00A8640D" w:rsidRDefault="00A8640D" w:rsidP="0056715B">
      <w:pPr>
        <w:rPr>
          <w:rFonts w:cs="Arial"/>
          <w:sz w:val="20"/>
          <w:szCs w:val="20"/>
        </w:rPr>
      </w:pPr>
    </w:p>
    <w:p w14:paraId="55263758" w14:textId="77777777" w:rsidR="00672FFA" w:rsidRDefault="00672FFA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36261358" w14:textId="77777777" w:rsidR="00672FFA" w:rsidRDefault="00672FFA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35737B00" w14:textId="77777777" w:rsidR="00A8640D" w:rsidRPr="006B61C9" w:rsidRDefault="00A8640D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In welke mate ben je vertrouwd met de werking van JINT en de thema’s waarmee JINT bezig is? </w:t>
      </w:r>
    </w:p>
    <w:p w14:paraId="7ADFB46B" w14:textId="59F7C18C" w:rsidR="0056715B" w:rsidRPr="00E97AEF" w:rsidRDefault="00672FFA" w:rsidP="0056715B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46B6F" wp14:editId="10C8F200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172200" cy="2702560"/>
                <wp:effectExtent l="0" t="0" r="25400" b="1524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0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F95F" w14:textId="77777777" w:rsidR="00AC1056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6119817" w14:textId="77777777" w:rsidR="00AC1056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C047761" w14:textId="77777777" w:rsidR="00AC1056" w:rsidRDefault="00AC1056" w:rsidP="00567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6B6F" id="Tekstvak 2" o:spid="_x0000_s1028" type="#_x0000_t202" style="position:absolute;margin-left:0;margin-top:10.85pt;width:486pt;height:2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">
                <v:textbox>
                  <w:txbxContent>
                    <w:p w14:paraId="65DEF95F" w14:textId="77777777" w:rsidR="00AC1056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6119817" w14:textId="77777777" w:rsidR="00AC1056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C047761" w14:textId="77777777" w:rsidR="00AC1056" w:rsidRDefault="00AC1056" w:rsidP="0056715B"/>
                  </w:txbxContent>
                </v:textbox>
              </v:shape>
            </w:pict>
          </mc:Fallback>
        </mc:AlternateContent>
      </w:r>
    </w:p>
    <w:p w14:paraId="731966C7" w14:textId="77777777" w:rsidR="0056715B" w:rsidRDefault="0056715B" w:rsidP="0056715B">
      <w:pPr>
        <w:rPr>
          <w:rFonts w:cs="Arial"/>
          <w:sz w:val="20"/>
          <w:szCs w:val="20"/>
        </w:rPr>
      </w:pPr>
    </w:p>
    <w:p w14:paraId="3088CE84" w14:textId="77777777" w:rsidR="0056715B" w:rsidRDefault="0056715B" w:rsidP="0056715B">
      <w:pPr>
        <w:rPr>
          <w:rFonts w:cs="Arial"/>
          <w:sz w:val="20"/>
          <w:szCs w:val="20"/>
        </w:rPr>
      </w:pPr>
    </w:p>
    <w:p w14:paraId="0B6758ED" w14:textId="77777777" w:rsidR="0056715B" w:rsidRPr="00E97AEF" w:rsidRDefault="0056715B" w:rsidP="0056715B">
      <w:pPr>
        <w:ind w:firstLine="708"/>
        <w:rPr>
          <w:rFonts w:cs="Arial"/>
          <w:sz w:val="20"/>
          <w:szCs w:val="20"/>
        </w:rPr>
      </w:pPr>
    </w:p>
    <w:p w14:paraId="16CB2DB4" w14:textId="77777777" w:rsidR="0067712A" w:rsidRDefault="0067712A" w:rsidP="00C423D7"/>
    <w:sectPr w:rsidR="0067712A" w:rsidSect="0054649E">
      <w:headerReference w:type="default" r:id="rId11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3770C" w14:textId="77777777" w:rsidR="00AC1056" w:rsidRDefault="00AC1056" w:rsidP="00E95A33">
      <w:pPr>
        <w:spacing w:before="0" w:line="240" w:lineRule="auto"/>
      </w:pPr>
      <w:r>
        <w:separator/>
      </w:r>
    </w:p>
  </w:endnote>
  <w:endnote w:type="continuationSeparator" w:id="0">
    <w:p w14:paraId="22951B9D" w14:textId="77777777" w:rsidR="00AC1056" w:rsidRDefault="00AC1056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38A1" w14:textId="43809FE4" w:rsidR="00AC1056" w:rsidRPr="00D9486F" w:rsidRDefault="006A71FC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251D47F297324917B707F3AF5EE087A6"/>
        </w:placeholder>
        <w:dataBinding w:xpath="/root[1]/titel[1]" w:storeItemID="{CA1B0BD9-A7F3-4B5F-AAF5-B95B599EA456}"/>
        <w:text/>
      </w:sdtPr>
      <w:sdtEndPr/>
      <w:sdtContent>
        <w:r w:rsidR="00AC1056">
          <w:t>Kandidatenformulier AV Jint</w:t>
        </w:r>
      </w:sdtContent>
    </w:sdt>
    <w:r w:rsidR="00AC1056" w:rsidRPr="00D9486F">
      <w:t xml:space="preserve">   </w:t>
    </w:r>
    <w:r w:rsidR="00AC1056" w:rsidRPr="00AC5212">
      <w:rPr>
        <w:i w:val="0"/>
      </w:rPr>
      <w:t>•</w:t>
    </w:r>
    <w:r w:rsidR="00AC1056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18-11-08T00:00:00Z">
          <w:dateFormat w:val="d MMMM yyyy"/>
          <w:lid w:val="nl-BE"/>
          <w:storeMappedDataAs w:val="dateTime"/>
          <w:calendar w:val="gregorian"/>
        </w:date>
      </w:sdtPr>
      <w:sdtEndPr/>
      <w:sdtContent>
        <w:r>
          <w:t>8 november 2018</w:t>
        </w:r>
      </w:sdtContent>
    </w:sdt>
    <w:r w:rsidR="00AC1056" w:rsidRPr="00D9486F">
      <w:t xml:space="preserve">   </w:t>
    </w:r>
    <w:r w:rsidR="00AC1056" w:rsidRPr="00AC5212">
      <w:rPr>
        <w:i w:val="0"/>
      </w:rPr>
      <w:t>•</w:t>
    </w:r>
    <w:r w:rsidR="00AC1056" w:rsidRPr="00D9486F">
      <w:t xml:space="preserve">   pagina </w:t>
    </w:r>
    <w:r w:rsidR="00AC1056" w:rsidRPr="00D9486F">
      <w:fldChar w:fldCharType="begin"/>
    </w:r>
    <w:r w:rsidR="00AC1056" w:rsidRPr="00D9486F">
      <w:instrText>PAGE   \* MERGEFORMAT</w:instrText>
    </w:r>
    <w:r w:rsidR="00AC1056" w:rsidRPr="00D9486F">
      <w:fldChar w:fldCharType="separate"/>
    </w:r>
    <w:r>
      <w:rPr>
        <w:noProof/>
      </w:rPr>
      <w:t>2</w:t>
    </w:r>
    <w:r w:rsidR="00AC1056" w:rsidRPr="00D9486F">
      <w:fldChar w:fldCharType="end"/>
    </w:r>
    <w:r w:rsidR="00AC1056" w:rsidRPr="00D9486F">
      <w:t xml:space="preserve"> &gt; </w:t>
    </w:r>
    <w:fldSimple w:instr="NUMPAGES  \* Arabic  \* MERGEFORMAT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18E62" w14:textId="77777777" w:rsidR="00AC1056" w:rsidRDefault="00AC1056" w:rsidP="001125B4">
      <w:pPr>
        <w:spacing w:after="80"/>
      </w:pPr>
      <w:r>
        <w:t>_________________</w:t>
      </w:r>
    </w:p>
  </w:footnote>
  <w:footnote w:type="continuationSeparator" w:id="0">
    <w:p w14:paraId="67ADDFB7" w14:textId="77777777" w:rsidR="00AC1056" w:rsidRPr="001125B4" w:rsidRDefault="00AC1056" w:rsidP="001125B4">
      <w:pPr>
        <w:spacing w:after="80"/>
      </w:pPr>
      <w:r>
        <w:t>_________________</w:t>
      </w:r>
    </w:p>
  </w:footnote>
  <w:footnote w:type="continuationNotice" w:id="1">
    <w:p w14:paraId="1D870F73" w14:textId="77777777" w:rsidR="00AC1056" w:rsidRPr="001125B4" w:rsidRDefault="00AC1056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54C5" w14:textId="77777777" w:rsidR="00AC1056" w:rsidRDefault="00AC1056" w:rsidP="0054649E">
    <w:pPr>
      <w:pStyle w:val="Koptekst"/>
    </w:pPr>
    <w:r>
      <w:rPr>
        <w:noProof/>
        <w:lang w:eastAsia="nl-BE"/>
      </w:rPr>
      <w:drawing>
        <wp:inline distT="0" distB="0" distL="0" distR="0" wp14:anchorId="31F824C2" wp14:editId="17A70138">
          <wp:extent cx="990771" cy="1152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771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05E8" w14:textId="77777777" w:rsidR="00AC1056" w:rsidRDefault="00AC1056" w:rsidP="00133362">
    <w:pPr>
      <w:pStyle w:val="Koptekst"/>
    </w:pPr>
    <w:r>
      <w:rPr>
        <w:noProof/>
        <w:lang w:eastAsia="nl-BE"/>
      </w:rPr>
      <w:drawing>
        <wp:inline distT="0" distB="0" distL="0" distR="0" wp14:anchorId="7CE6738B" wp14:editId="2FEB9029">
          <wp:extent cx="698872" cy="810000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72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0F794A05"/>
    <w:multiLevelType w:val="multilevel"/>
    <w:tmpl w:val="D822475A"/>
    <w:numStyleLink w:val="AMBRASSADEBULLET"/>
  </w:abstractNum>
  <w:abstractNum w:abstractNumId="6" w15:restartNumberingAfterBreak="0">
    <w:nsid w:val="13FC5AE9"/>
    <w:multiLevelType w:val="multilevel"/>
    <w:tmpl w:val="E786B33C"/>
    <w:numStyleLink w:val="AMBRASSADETABELBULLET"/>
  </w:abstractNum>
  <w:abstractNum w:abstractNumId="7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7305E"/>
    <w:multiLevelType w:val="multilevel"/>
    <w:tmpl w:val="D8967FE0"/>
    <w:numStyleLink w:val="AMBRASSADEKOPNUM"/>
  </w:abstractNum>
  <w:abstractNum w:abstractNumId="10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3232D9"/>
    <w:multiLevelType w:val="multilevel"/>
    <w:tmpl w:val="6B2868CA"/>
    <w:numStyleLink w:val="AMBRASSADEKADERBULLET"/>
  </w:abstractNum>
  <w:abstractNum w:abstractNumId="14" w15:restartNumberingAfterBreak="0">
    <w:nsid w:val="3B747E9E"/>
    <w:multiLevelType w:val="multilevel"/>
    <w:tmpl w:val="E786B33C"/>
    <w:numStyleLink w:val="AMBRASSADETABELBULLET"/>
  </w:abstractNum>
  <w:abstractNum w:abstractNumId="15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B692FF4"/>
    <w:multiLevelType w:val="multilevel"/>
    <w:tmpl w:val="48344E1A"/>
    <w:numStyleLink w:val="AMBRASSADENUM"/>
  </w:abstractNum>
  <w:abstractNum w:abstractNumId="17" w15:restartNumberingAfterBreak="0">
    <w:nsid w:val="52501A56"/>
    <w:multiLevelType w:val="multilevel"/>
    <w:tmpl w:val="D822475A"/>
    <w:numStyleLink w:val="AMBRASSADEBULLET"/>
  </w:abstractNum>
  <w:abstractNum w:abstractNumId="18" w15:restartNumberingAfterBreak="0">
    <w:nsid w:val="55DD3C36"/>
    <w:multiLevelType w:val="multilevel"/>
    <w:tmpl w:val="D822475A"/>
    <w:numStyleLink w:val="AMBRASSADEBULLET"/>
  </w:abstractNum>
  <w:abstractNum w:abstractNumId="19" w15:restartNumberingAfterBreak="0">
    <w:nsid w:val="56C74A4B"/>
    <w:multiLevelType w:val="multilevel"/>
    <w:tmpl w:val="48344E1A"/>
    <w:numStyleLink w:val="AMBRASSADENUM"/>
  </w:abstractNum>
  <w:abstractNum w:abstractNumId="20" w15:restartNumberingAfterBreak="0">
    <w:nsid w:val="5A872361"/>
    <w:multiLevelType w:val="multilevel"/>
    <w:tmpl w:val="E786B33C"/>
    <w:numStyleLink w:val="AMBRASSADETABELBULLET"/>
  </w:abstractNum>
  <w:abstractNum w:abstractNumId="21" w15:restartNumberingAfterBreak="0">
    <w:nsid w:val="5BA93B16"/>
    <w:multiLevelType w:val="multilevel"/>
    <w:tmpl w:val="F0BE3D38"/>
    <w:numStyleLink w:val="AMBRASSADETABELNUM"/>
  </w:abstractNum>
  <w:abstractNum w:abstractNumId="22" w15:restartNumberingAfterBreak="0">
    <w:nsid w:val="6A36581F"/>
    <w:multiLevelType w:val="hybridMultilevel"/>
    <w:tmpl w:val="C68A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65A92"/>
    <w:multiLevelType w:val="multilevel"/>
    <w:tmpl w:val="F0BE3D38"/>
    <w:numStyleLink w:val="AMBRASSADETABELNUM"/>
  </w:abstractNum>
  <w:abstractNum w:abstractNumId="24" w15:restartNumberingAfterBreak="0">
    <w:nsid w:val="7B8B5C01"/>
    <w:multiLevelType w:val="multilevel"/>
    <w:tmpl w:val="D8967FE0"/>
    <w:numStyleLink w:val="AMBRASSADEKOPNUM"/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13"/>
  </w:num>
  <w:num w:numId="7">
    <w:abstractNumId w:val="2"/>
  </w:num>
  <w:num w:numId="8">
    <w:abstractNumId w:val="15"/>
  </w:num>
  <w:num w:numId="9">
    <w:abstractNumId w:val="8"/>
  </w:num>
  <w:num w:numId="10">
    <w:abstractNumId w:val="17"/>
  </w:num>
  <w:num w:numId="11">
    <w:abstractNumId w:val="19"/>
  </w:num>
  <w:num w:numId="12">
    <w:abstractNumId w:val="6"/>
  </w:num>
  <w:num w:numId="13">
    <w:abstractNumId w:val="21"/>
  </w:num>
  <w:num w:numId="14">
    <w:abstractNumId w:val="10"/>
  </w:num>
  <w:num w:numId="15">
    <w:abstractNumId w:val="0"/>
  </w:num>
  <w:num w:numId="16">
    <w:abstractNumId w:val="1"/>
  </w:num>
  <w:num w:numId="17">
    <w:abstractNumId w:val="24"/>
  </w:num>
  <w:num w:numId="18">
    <w:abstractNumId w:val="9"/>
    <w:lvlOverride w:ilvl="2">
      <w:lvl w:ilvl="2">
        <w:start w:val="1"/>
        <w:numFmt w:val="decimal"/>
        <w:pStyle w:val="Kop3"/>
        <w:lvlText w:val="%1.%2.%3"/>
        <w:lvlJc w:val="left"/>
        <w:pPr>
          <w:ind w:left="680" w:hanging="680"/>
        </w:pPr>
        <w:rPr>
          <w:rFonts w:hint="default"/>
          <w:sz w:val="18"/>
        </w:rPr>
      </w:lvl>
    </w:lvlOverride>
  </w:num>
  <w:num w:numId="19">
    <w:abstractNumId w:val="16"/>
  </w:num>
  <w:num w:numId="20">
    <w:abstractNumId w:val="5"/>
  </w:num>
  <w:num w:numId="21">
    <w:abstractNumId w:val="18"/>
  </w:num>
  <w:num w:numId="22">
    <w:abstractNumId w:val="20"/>
  </w:num>
  <w:num w:numId="23">
    <w:abstractNumId w:val="14"/>
  </w:num>
  <w:num w:numId="24">
    <w:abstractNumId w:val="23"/>
  </w:num>
  <w:num w:numId="25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5B"/>
    <w:rsid w:val="000012F1"/>
    <w:rsid w:val="00005E4E"/>
    <w:rsid w:val="0003023E"/>
    <w:rsid w:val="00035BCB"/>
    <w:rsid w:val="000645F7"/>
    <w:rsid w:val="0008510E"/>
    <w:rsid w:val="000A0BB0"/>
    <w:rsid w:val="000A37BD"/>
    <w:rsid w:val="000A487B"/>
    <w:rsid w:val="000C624D"/>
    <w:rsid w:val="000F54DC"/>
    <w:rsid w:val="00106D70"/>
    <w:rsid w:val="001125B4"/>
    <w:rsid w:val="00112977"/>
    <w:rsid w:val="00116AB7"/>
    <w:rsid w:val="00117326"/>
    <w:rsid w:val="0012547C"/>
    <w:rsid w:val="00133362"/>
    <w:rsid w:val="00146253"/>
    <w:rsid w:val="0015054C"/>
    <w:rsid w:val="00152E59"/>
    <w:rsid w:val="00162854"/>
    <w:rsid w:val="00166500"/>
    <w:rsid w:val="0017129D"/>
    <w:rsid w:val="0017587B"/>
    <w:rsid w:val="001A783C"/>
    <w:rsid w:val="001D64A9"/>
    <w:rsid w:val="001E50FC"/>
    <w:rsid w:val="001F6B93"/>
    <w:rsid w:val="00202A2F"/>
    <w:rsid w:val="00247C3D"/>
    <w:rsid w:val="0026467C"/>
    <w:rsid w:val="00283EFC"/>
    <w:rsid w:val="00284C04"/>
    <w:rsid w:val="0029030D"/>
    <w:rsid w:val="00290E09"/>
    <w:rsid w:val="00296E82"/>
    <w:rsid w:val="002C1CD1"/>
    <w:rsid w:val="002D0D5F"/>
    <w:rsid w:val="003016F8"/>
    <w:rsid w:val="003201DE"/>
    <w:rsid w:val="003324FA"/>
    <w:rsid w:val="00336F7E"/>
    <w:rsid w:val="00337A4A"/>
    <w:rsid w:val="003670BA"/>
    <w:rsid w:val="00370E8B"/>
    <w:rsid w:val="003B2F88"/>
    <w:rsid w:val="003B3E4B"/>
    <w:rsid w:val="003C141A"/>
    <w:rsid w:val="003C760D"/>
    <w:rsid w:val="003D0462"/>
    <w:rsid w:val="003D5F35"/>
    <w:rsid w:val="003F320F"/>
    <w:rsid w:val="00412891"/>
    <w:rsid w:val="00435157"/>
    <w:rsid w:val="00451BB3"/>
    <w:rsid w:val="00462A15"/>
    <w:rsid w:val="004712C0"/>
    <w:rsid w:val="00483005"/>
    <w:rsid w:val="00490D22"/>
    <w:rsid w:val="00491B9C"/>
    <w:rsid w:val="004A4CC9"/>
    <w:rsid w:val="004D30C0"/>
    <w:rsid w:val="004F0C70"/>
    <w:rsid w:val="0050402E"/>
    <w:rsid w:val="005062ED"/>
    <w:rsid w:val="005223B4"/>
    <w:rsid w:val="00531536"/>
    <w:rsid w:val="00537CFC"/>
    <w:rsid w:val="005417BA"/>
    <w:rsid w:val="0054649E"/>
    <w:rsid w:val="00560BD6"/>
    <w:rsid w:val="0056715B"/>
    <w:rsid w:val="00572FAB"/>
    <w:rsid w:val="00576287"/>
    <w:rsid w:val="00594DFD"/>
    <w:rsid w:val="00595F8A"/>
    <w:rsid w:val="005A48EA"/>
    <w:rsid w:val="005D25CD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72FFA"/>
    <w:rsid w:val="0067712A"/>
    <w:rsid w:val="00685172"/>
    <w:rsid w:val="006A71FC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2643F"/>
    <w:rsid w:val="00736435"/>
    <w:rsid w:val="00742E96"/>
    <w:rsid w:val="007474D4"/>
    <w:rsid w:val="0075483C"/>
    <w:rsid w:val="00764715"/>
    <w:rsid w:val="00773771"/>
    <w:rsid w:val="00790911"/>
    <w:rsid w:val="007B01BB"/>
    <w:rsid w:val="007B2DE2"/>
    <w:rsid w:val="007C63FC"/>
    <w:rsid w:val="007D0152"/>
    <w:rsid w:val="007D7EED"/>
    <w:rsid w:val="007E56F6"/>
    <w:rsid w:val="008275DA"/>
    <w:rsid w:val="00830AAD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2A4C"/>
    <w:rsid w:val="0091323F"/>
    <w:rsid w:val="00957322"/>
    <w:rsid w:val="00983444"/>
    <w:rsid w:val="009976E9"/>
    <w:rsid w:val="009B5469"/>
    <w:rsid w:val="009D7C25"/>
    <w:rsid w:val="00A24852"/>
    <w:rsid w:val="00A2690F"/>
    <w:rsid w:val="00A357DC"/>
    <w:rsid w:val="00A45314"/>
    <w:rsid w:val="00A47598"/>
    <w:rsid w:val="00A657C7"/>
    <w:rsid w:val="00A77EC2"/>
    <w:rsid w:val="00A8640D"/>
    <w:rsid w:val="00AA0AB7"/>
    <w:rsid w:val="00AA1E7F"/>
    <w:rsid w:val="00AB37BF"/>
    <w:rsid w:val="00AC1056"/>
    <w:rsid w:val="00AC3B37"/>
    <w:rsid w:val="00AC4941"/>
    <w:rsid w:val="00AC5212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848A9"/>
    <w:rsid w:val="00B91F10"/>
    <w:rsid w:val="00BC755C"/>
    <w:rsid w:val="00C13769"/>
    <w:rsid w:val="00C266F0"/>
    <w:rsid w:val="00C40E8F"/>
    <w:rsid w:val="00C423D7"/>
    <w:rsid w:val="00C744C5"/>
    <w:rsid w:val="00C80CEA"/>
    <w:rsid w:val="00C81C32"/>
    <w:rsid w:val="00CB6952"/>
    <w:rsid w:val="00CC35EF"/>
    <w:rsid w:val="00CC3EF5"/>
    <w:rsid w:val="00D03305"/>
    <w:rsid w:val="00D112F0"/>
    <w:rsid w:val="00D27D5A"/>
    <w:rsid w:val="00D30659"/>
    <w:rsid w:val="00D34FA8"/>
    <w:rsid w:val="00D44E65"/>
    <w:rsid w:val="00D60AF7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DF69EB"/>
    <w:rsid w:val="00E01E84"/>
    <w:rsid w:val="00E10395"/>
    <w:rsid w:val="00E12926"/>
    <w:rsid w:val="00E257CD"/>
    <w:rsid w:val="00E54C7F"/>
    <w:rsid w:val="00E56808"/>
    <w:rsid w:val="00E62C5F"/>
    <w:rsid w:val="00E94BDF"/>
    <w:rsid w:val="00E9523C"/>
    <w:rsid w:val="00E95A33"/>
    <w:rsid w:val="00E97580"/>
    <w:rsid w:val="00EA5EAE"/>
    <w:rsid w:val="00ED132E"/>
    <w:rsid w:val="00EF5259"/>
    <w:rsid w:val="00F02FA6"/>
    <w:rsid w:val="00F23121"/>
    <w:rsid w:val="00F312F3"/>
    <w:rsid w:val="00F550E1"/>
    <w:rsid w:val="00F60B28"/>
    <w:rsid w:val="00F73103"/>
    <w:rsid w:val="00FA22D2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3047D6B"/>
  <w15:docId w15:val="{32867E72-D096-4134-862D-B2E28CEB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qFormat="1"/>
    <w:lsdException w:name="heading 5" w:semiHidden="1" w:uiPriority="17" w:qFormat="1"/>
    <w:lsdException w:name="heading 6" w:semiHidden="1" w:uiPriority="17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_standaard"/>
    <w:qFormat/>
    <w:rsid w:val="007E56F6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numPr>
        <w:numId w:val="21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Standaard"/>
    <w:uiPriority w:val="1"/>
    <w:qFormat/>
    <w:rsid w:val="00C80CEA"/>
    <w:pPr>
      <w:numPr>
        <w:numId w:val="19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8"/>
    <w:qFormat/>
    <w:rsid w:val="00F02FA6"/>
    <w:pPr>
      <w:numPr>
        <w:numId w:val="24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8"/>
    <w:qFormat/>
    <w:rsid w:val="00F02FA6"/>
    <w:pPr>
      <w:numPr>
        <w:ilvl w:val="1"/>
        <w:numId w:val="24"/>
      </w:numPr>
    </w:pPr>
  </w:style>
  <w:style w:type="paragraph" w:customStyle="1" w:styleId="tabellijstnummer3">
    <w:name w:val="__tabel_lijst nummer 3"/>
    <w:basedOn w:val="tabeltekst"/>
    <w:uiPriority w:val="8"/>
    <w:qFormat/>
    <w:rsid w:val="00F02FA6"/>
    <w:pPr>
      <w:numPr>
        <w:ilvl w:val="2"/>
        <w:numId w:val="24"/>
      </w:numPr>
    </w:pPr>
  </w:style>
  <w:style w:type="paragraph" w:customStyle="1" w:styleId="tabellijstopsomming1">
    <w:name w:val="__tabel_lijst opsomming 1"/>
    <w:basedOn w:val="tabeltekst"/>
    <w:uiPriority w:val="8"/>
    <w:qFormat/>
    <w:rsid w:val="00F02FA6"/>
    <w:pPr>
      <w:numPr>
        <w:numId w:val="23"/>
      </w:numPr>
    </w:pPr>
  </w:style>
  <w:style w:type="paragraph" w:customStyle="1" w:styleId="tabellijstopsomming2">
    <w:name w:val="_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1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6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uiPriority w:val="15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15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B8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54D0EE8B4948409AF720580F7483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EE6BC-50AA-4142-83CF-36EA8D87B062}"/>
      </w:docPartPr>
      <w:docPartBody>
        <w:p w:rsidR="00E10AD4" w:rsidRDefault="00E10AD4">
          <w:pPr>
            <w:pStyle w:val="6D54D0EE8B4948409AF720580F748394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48E2954B8A4746D9AAF4F6E96192FF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2CBD88-5C3F-4739-B460-3B2ED4277B7F}"/>
      </w:docPartPr>
      <w:docPartBody>
        <w:p w:rsidR="00E10AD4" w:rsidRDefault="00E10AD4">
          <w:pPr>
            <w:pStyle w:val="48E2954B8A4746D9AAF4F6E96192FF09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87D82F3CA7C84FDAA0D704936C164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F9FF4-A5FF-4D24-A53F-54CB9117AA26}"/>
      </w:docPartPr>
      <w:docPartBody>
        <w:p w:rsidR="00E10AD4" w:rsidRDefault="00E10AD4">
          <w:pPr>
            <w:pStyle w:val="87D82F3CA7C84FDAA0D704936C1647D6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251D47F297324917B707F3AF5EE08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AF582D-9408-4B64-9EEC-39A220BA1A34}"/>
      </w:docPartPr>
      <w:docPartBody>
        <w:p w:rsidR="00E10AD4" w:rsidRDefault="00E10AD4">
          <w:pPr>
            <w:pStyle w:val="251D47F297324917B707F3AF5EE087A6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D4"/>
    <w:rsid w:val="00002033"/>
    <w:rsid w:val="00E1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D54D0EE8B4948409AF720580F748394">
    <w:name w:val="6D54D0EE8B4948409AF720580F748394"/>
  </w:style>
  <w:style w:type="paragraph" w:customStyle="1" w:styleId="48E2954B8A4746D9AAF4F6E96192FF09">
    <w:name w:val="48E2954B8A4746D9AAF4F6E96192FF09"/>
  </w:style>
  <w:style w:type="paragraph" w:customStyle="1" w:styleId="87D82F3CA7C84FDAA0D704936C1647D6">
    <w:name w:val="87D82F3CA7C84FDAA0D704936C1647D6"/>
  </w:style>
  <w:style w:type="paragraph" w:customStyle="1" w:styleId="251D47F297324917B707F3AF5EE087A6">
    <w:name w:val="251D47F297324917B707F3AF5EE08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Kandidatenformulier AV Jint</titel>
  <datum>2018-11-08T00:00:00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F52D8C8D-25F8-4126-BE8C-3D2417FB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Wout Van Caimere</dc:creator>
  <cp:lastModifiedBy>Jan Raymaekers</cp:lastModifiedBy>
  <cp:revision>2</cp:revision>
  <cp:lastPrinted>2013-09-08T14:55:00Z</cp:lastPrinted>
  <dcterms:created xsi:type="dcterms:W3CDTF">2018-11-08T09:55:00Z</dcterms:created>
  <dcterms:modified xsi:type="dcterms:W3CDTF">2018-11-08T09:55:00Z</dcterms:modified>
</cp:coreProperties>
</file>