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  <w:bookmarkStart w:id="0" w:name="_GoBack"/>
      <w:bookmarkEnd w:id="0"/>
    </w:p>
    <w:p w:rsidR="008275DA" w:rsidRDefault="00BB455E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37F36E782404160AC890E8A91BD3D4B"/>
          </w:placeholder>
        </w:sdtPr>
        <w:sdtEndPr/>
        <w:sdtContent>
          <w:r w:rsidR="00780AEC">
            <w:t>stage</w:t>
          </w:r>
          <w:r w:rsidR="00586BEA">
            <w:t>FORMULIER</w:t>
          </w:r>
          <w:r w:rsidR="00780AEC">
            <w:t xml:space="preserve"> </w:t>
          </w:r>
        </w:sdtContent>
      </w:sdt>
    </w:p>
    <w:p w:rsidR="008275DA" w:rsidRPr="00586BEA" w:rsidRDefault="00BB455E" w:rsidP="006A4542">
      <w:pPr>
        <w:pStyle w:val="Titel"/>
        <w:rPr>
          <w:sz w:val="32"/>
        </w:rPr>
      </w:pPr>
      <w:sdt>
        <w:sdtPr>
          <w:rPr>
            <w:sz w:val="32"/>
          </w:rPr>
          <w:alias w:val="titel_document"/>
          <w:tag w:val="titel_document"/>
          <w:id w:val="964857934"/>
          <w:lock w:val="sdtLocked"/>
          <w:placeholder>
            <w:docPart w:val="D41A5A8C079A4E4E957C832234CE7ED5"/>
          </w:placeholder>
          <w:dataBinding w:xpath="/root[1]/titel[1]" w:storeItemID="{CA1B0BD9-A7F3-4B5F-AAF5-B95B599EA456}"/>
          <w:text/>
        </w:sdtPr>
        <w:sdtEndPr/>
        <w:sdtContent>
          <w:r w:rsidR="00586BEA" w:rsidRPr="00586BEA">
            <w:rPr>
              <w:sz w:val="32"/>
            </w:rPr>
            <w:t>Stel je KAN</w:t>
          </w:r>
          <w:r w:rsidR="00E36913">
            <w:rPr>
              <w:sz w:val="32"/>
            </w:rPr>
            <w:t>DIDAAT om een stage te volgen bij</w:t>
          </w:r>
          <w:r w:rsidR="00586BEA" w:rsidRPr="00586BEA">
            <w:rPr>
              <w:sz w:val="32"/>
            </w:rPr>
            <w:t xml:space="preserve"> De Ambrassade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2FBB13576824B5CAD1F8DF44770F08C"/>
          </w:placeholder>
          <w:dataBinding w:xpath="/root[1]/datum[1]" w:storeItemID="{CA1B0BD9-A7F3-4B5F-AAF5-B95B599EA456}"/>
          <w:date w:fullDate="2018-09-0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00095D">
            <w:t>1 september 2018</w:t>
          </w:r>
        </w:sdtContent>
      </w:sdt>
    </w:p>
    <w:p w:rsidR="00C63389" w:rsidRDefault="00C63389" w:rsidP="00586BEA">
      <w:pPr>
        <w:rPr>
          <w:rFonts w:cs="Arial"/>
        </w:rPr>
      </w:pPr>
      <w:r>
        <w:rPr>
          <w:rFonts w:cs="Arial"/>
        </w:rPr>
        <w:t xml:space="preserve">Invullen en opsturen naar </w:t>
      </w:r>
      <w:hyperlink r:id="rId11" w:history="1">
        <w:r w:rsidRPr="0009538D">
          <w:rPr>
            <w:rStyle w:val="Hyperlink"/>
            <w:rFonts w:cs="Arial"/>
          </w:rPr>
          <w:t>stage@ambrassade.be</w:t>
        </w:r>
      </w:hyperlink>
      <w:r>
        <w:rPr>
          <w:rFonts w:cs="Arial"/>
        </w:rPr>
        <w:t xml:space="preserve"> minstens 2 maanden voor de aanvang van je stage.</w:t>
      </w:r>
    </w:p>
    <w:p w:rsidR="00017546" w:rsidRDefault="00BA1283" w:rsidP="00394744">
      <w:pPr>
        <w:spacing w:before="0" w:line="240" w:lineRule="auto"/>
        <w:rPr>
          <w:rFonts w:cs="Arial"/>
        </w:rPr>
      </w:pPr>
      <w:r w:rsidRPr="00FF6F4D">
        <w:rPr>
          <w:rFonts w:cs="Arial"/>
        </w:rPr>
        <w:t>Binnen de twee weken kan</w:t>
      </w:r>
      <w:r>
        <w:rPr>
          <w:rFonts w:cs="Arial"/>
        </w:rPr>
        <w:t xml:space="preserve"> je van ons antwoord verwachten of een uitnodiging voor een vrijblijvend kennismakingsgesprek. </w:t>
      </w:r>
      <w:r w:rsidRPr="00FF6F4D">
        <w:rPr>
          <w:rFonts w:cs="Arial"/>
        </w:rPr>
        <w:t xml:space="preserve"> </w:t>
      </w:r>
      <w:r w:rsidR="00394744">
        <w:rPr>
          <w:rFonts w:cs="Arial"/>
        </w:rPr>
        <w:br/>
      </w:r>
    </w:p>
    <w:p w:rsidR="00586BEA" w:rsidRDefault="00BA1283" w:rsidP="00394744">
      <w:pPr>
        <w:spacing w:before="0" w:line="240" w:lineRule="auto"/>
        <w:rPr>
          <w:rFonts w:cs="Arial"/>
        </w:rPr>
      </w:pPr>
      <w:r>
        <w:rPr>
          <w:rFonts w:cs="Arial"/>
        </w:rPr>
        <w:t xml:space="preserve">Geen antwoord gekregen of nog bijkomende vragen, dan kan je terecht bij </w:t>
      </w:r>
      <w:r>
        <w:rPr>
          <w:rFonts w:cs="Arial"/>
        </w:rPr>
        <w:br/>
      </w:r>
      <w:hyperlink r:id="rId12" w:history="1">
        <w:r w:rsidR="00586BEA" w:rsidRPr="00746C53">
          <w:rPr>
            <w:rStyle w:val="Hyperlink"/>
            <w:rFonts w:cs="Arial"/>
          </w:rPr>
          <w:t>timmy.boutsen@ambrassade.be</w:t>
        </w:r>
      </w:hyperlink>
      <w:r w:rsidR="00586BEA">
        <w:rPr>
          <w:rFonts w:cs="Arial"/>
        </w:rPr>
        <w:t>, 02 551 13 65.</w:t>
      </w:r>
    </w:p>
    <w:p w:rsidR="00780AEC" w:rsidRDefault="00BA1283" w:rsidP="004A57A0">
      <w:pPr>
        <w:rPr>
          <w:i/>
        </w:rPr>
      </w:pPr>
      <w:r w:rsidRPr="00BA1283">
        <w:rPr>
          <w:i/>
        </w:rPr>
        <w:t>Tip: Hoe beter je dit formulier kan invullen, hoe beter wij kunnen bekijken of we een geschikte stageplaats voor jou hebben!</w:t>
      </w:r>
    </w:p>
    <w:p w:rsidR="00394744" w:rsidRPr="00394744" w:rsidRDefault="00394744" w:rsidP="004A57A0">
      <w:pPr>
        <w:rPr>
          <w:i/>
          <w:sz w:val="16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2127"/>
        <w:gridCol w:w="141"/>
        <w:gridCol w:w="284"/>
        <w:gridCol w:w="850"/>
        <w:gridCol w:w="6002"/>
      </w:tblGrid>
      <w:tr w:rsidR="00780AEC" w:rsidRPr="00780AEC" w:rsidTr="00780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  <w:u w:val="single"/>
              </w:rPr>
              <w:t>Persoonlijke gegevens</w:t>
            </w:r>
            <w:r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V</w:t>
            </w:r>
            <w:r w:rsidR="00780AEC" w:rsidRPr="00394744">
              <w:rPr>
                <w:sz w:val="16"/>
              </w:rPr>
              <w:t>oornaam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chternaam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dres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T</w:t>
            </w:r>
            <w:r w:rsidR="00780AEC" w:rsidRPr="00394744">
              <w:rPr>
                <w:sz w:val="16"/>
              </w:rPr>
              <w:t>elefoonnummer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E</w:t>
            </w:r>
            <w:r w:rsidR="00780AEC" w:rsidRPr="00394744">
              <w:rPr>
                <w:sz w:val="16"/>
              </w:rPr>
              <w:t>-mail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G</w:t>
            </w:r>
            <w:r w:rsidR="00780AEC" w:rsidRPr="00394744">
              <w:rPr>
                <w:sz w:val="16"/>
              </w:rPr>
              <w:t>eboortedatum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Is je stage in het kader van een </w:t>
            </w:r>
            <w:r w:rsidRPr="00780AEC">
              <w:rPr>
                <w:rFonts w:cs="Arial"/>
                <w:color w:val="FFFFFF" w:themeColor="background1"/>
                <w:u w:val="single"/>
              </w:rPr>
              <w:t>opleiding</w:t>
            </w:r>
            <w:r w:rsidRPr="00780AEC">
              <w:rPr>
                <w:rFonts w:cs="Arial"/>
                <w:color w:val="FFFFFF" w:themeColor="background1"/>
              </w:rPr>
              <w:t>? Indien zo, vul dan de gegevens over je opleiding ook in:</w:t>
            </w: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opleiding:</w:t>
            </w:r>
          </w:p>
        </w:tc>
        <w:tc>
          <w:tcPr>
            <w:tcW w:w="6002" w:type="dxa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onderwijs instelling</w:t>
            </w:r>
            <w:r w:rsidR="00586BEA" w:rsidRPr="00394744">
              <w:rPr>
                <w:rFonts w:cs="Arial"/>
                <w:sz w:val="16"/>
              </w:rPr>
              <w:t xml:space="preserve"> </w:t>
            </w:r>
            <w:r w:rsidR="001B2057" w:rsidRPr="00394744">
              <w:rPr>
                <w:rFonts w:cs="Arial"/>
                <w:sz w:val="16"/>
              </w:rPr>
              <w:br/>
            </w:r>
            <w:r w:rsidR="00586BEA" w:rsidRPr="00394744">
              <w:rPr>
                <w:rFonts w:cs="Arial"/>
                <w:sz w:val="16"/>
              </w:rPr>
              <w:t>waar je deze opleiding volgt:</w:t>
            </w:r>
          </w:p>
        </w:tc>
        <w:tc>
          <w:tcPr>
            <w:tcW w:w="6002" w:type="dxa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Van welk opleidingsjaar maakt je stage onderdeel uit</w:t>
            </w:r>
            <w:r w:rsidR="00586BEA" w:rsidRPr="00394744">
              <w:rPr>
                <w:rFonts w:cs="Arial"/>
                <w:sz w:val="16"/>
              </w:rPr>
              <w:t>?</w:t>
            </w:r>
          </w:p>
        </w:tc>
        <w:tc>
          <w:tcPr>
            <w:tcW w:w="6002" w:type="dxa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Voor 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periode</w:t>
            </w:r>
            <w:r>
              <w:rPr>
                <w:rFonts w:cs="Arial"/>
                <w:color w:val="FFFFFF" w:themeColor="background1"/>
              </w:rPr>
              <w:t xml:space="preserve"> zoek je een stage?</w:t>
            </w: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Startdatum (vanaf)</w:t>
            </w:r>
          </w:p>
        </w:tc>
        <w:tc>
          <w:tcPr>
            <w:tcW w:w="6852" w:type="dxa"/>
            <w:gridSpan w:val="2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780AEC" w:rsidRPr="00394744" w:rsidRDefault="001B2057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Einddatum (</w:t>
            </w:r>
            <w:r w:rsidR="00780AEC" w:rsidRPr="00394744">
              <w:rPr>
                <w:rFonts w:cs="Arial"/>
                <w:sz w:val="16"/>
              </w:rPr>
              <w:t>tot</w:t>
            </w:r>
            <w:r w:rsidRPr="00394744">
              <w:rPr>
                <w:rFonts w:cs="Arial"/>
                <w:sz w:val="16"/>
              </w:rPr>
              <w:t xml:space="preserve"> maximum</w:t>
            </w:r>
            <w:r w:rsidR="00780AEC" w:rsidRPr="00394744">
              <w:rPr>
                <w:rFonts w:cs="Arial"/>
                <w:sz w:val="16"/>
              </w:rPr>
              <w:t>)</w:t>
            </w:r>
          </w:p>
        </w:tc>
        <w:tc>
          <w:tcPr>
            <w:tcW w:w="6852" w:type="dxa"/>
            <w:gridSpan w:val="2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Totaal aantal stageuren</w:t>
            </w:r>
            <w:r w:rsidR="001B2057" w:rsidRPr="00394744">
              <w:rPr>
                <w:rFonts w:cs="Arial"/>
                <w:sz w:val="16"/>
              </w:rPr>
              <w:t xml:space="preserve"> of stagedagen</w:t>
            </w:r>
            <w:r w:rsidRPr="00394744">
              <w:rPr>
                <w:rFonts w:cs="Arial"/>
                <w:sz w:val="16"/>
              </w:rPr>
              <w:t>:</w:t>
            </w:r>
          </w:p>
        </w:tc>
        <w:tc>
          <w:tcPr>
            <w:tcW w:w="6852" w:type="dxa"/>
            <w:gridSpan w:val="2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lastRenderedPageBreak/>
              <w:t xml:space="preserve">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soort</w:t>
            </w:r>
            <w:r>
              <w:rPr>
                <w:rFonts w:cs="Arial"/>
                <w:color w:val="FFFFFF" w:themeColor="background1"/>
              </w:rPr>
              <w:t xml:space="preserve"> stage zoek je</w:t>
            </w:r>
          </w:p>
        </w:tc>
      </w:tr>
      <w:tr w:rsidR="00780AEC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vorm</w:t>
            </w:r>
          </w:p>
        </w:tc>
        <w:tc>
          <w:tcPr>
            <w:tcW w:w="7136" w:type="dxa"/>
            <w:gridSpan w:val="3"/>
          </w:tcPr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zelfstandig (en/of in samenwerking) een project kan uitwerken.</w:t>
            </w:r>
          </w:p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enkel meeloop met een medewerker (kijk of observatiestage)</w:t>
            </w:r>
          </w:p>
          <w:p w:rsidR="00780AEC" w:rsidRDefault="00780AEC" w:rsidP="0078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anders: </w:t>
            </w:r>
          </w:p>
        </w:tc>
      </w:tr>
      <w:tr w:rsidR="00780AEC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inhoud</w:t>
            </w:r>
          </w:p>
        </w:tc>
        <w:tc>
          <w:tcPr>
            <w:tcW w:w="7136" w:type="dxa"/>
            <w:gridSpan w:val="3"/>
          </w:tcPr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Pr="00780AEC">
              <w:rPr>
                <w:rFonts w:cs="Arial"/>
              </w:rPr>
              <w:t>en inhoudelijke stage (over jeugdwerk, jeu</w:t>
            </w:r>
            <w:r>
              <w:rPr>
                <w:rFonts w:cs="Arial"/>
              </w:rPr>
              <w:t>g</w:t>
            </w:r>
            <w:r w:rsidRPr="00780AEC">
              <w:rPr>
                <w:rFonts w:cs="Arial"/>
              </w:rPr>
              <w:t>dbeleid of jeugdinfo)</w:t>
            </w:r>
          </w:p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Pr="00780AEC">
              <w:rPr>
                <w:rFonts w:cs="Arial"/>
              </w:rPr>
              <w:t>en administratieve of logistieke stage</w:t>
            </w:r>
          </w:p>
          <w:p w:rsidR="00780AEC" w:rsidRP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een stage als communicatiemedewerker</w:t>
            </w: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Geef je </w:t>
            </w:r>
            <w:r w:rsidRPr="00780AEC">
              <w:rPr>
                <w:rFonts w:cs="Arial"/>
                <w:color w:val="FFFFFF" w:themeColor="background1"/>
                <w:u w:val="single"/>
              </w:rPr>
              <w:t>motivatie</w:t>
            </w:r>
            <w:r w:rsidRPr="00780AEC">
              <w:rPr>
                <w:rFonts w:cs="Arial"/>
                <w:color w:val="FFFFFF" w:themeColor="background1"/>
              </w:rPr>
              <w:t xml:space="preserve"> weer waarom je stage wil lopen bij De Ambrassade</w:t>
            </w:r>
          </w:p>
        </w:tc>
      </w:tr>
      <w:tr w:rsidR="00780AEC" w:rsidTr="00496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:rsidR="00780AEC" w:rsidRDefault="00780AEC" w:rsidP="006058C2">
            <w:pPr>
              <w:rPr>
                <w:b w:val="0"/>
              </w:rPr>
            </w:pPr>
          </w:p>
          <w:p w:rsidR="00500A24" w:rsidRPr="00500A24" w:rsidRDefault="00500A24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Beschrijf waar je interesses liggen en </w:t>
            </w:r>
            <w:r w:rsidRPr="00500A24">
              <w:rPr>
                <w:rFonts w:cs="Arial"/>
                <w:color w:val="FFFFFF" w:themeColor="background1"/>
                <w:u w:val="single"/>
              </w:rPr>
              <w:t>wat je wil leren</w:t>
            </w:r>
            <w:r>
              <w:rPr>
                <w:rFonts w:cs="Arial"/>
                <w:color w:val="FFFFFF" w:themeColor="background1"/>
              </w:rPr>
              <w:t xml:space="preserve"> in je stage</w:t>
            </w:r>
            <w:r>
              <w:rPr>
                <w:rFonts w:cs="Arial"/>
                <w:color w:val="FFFFFF" w:themeColor="background1"/>
              </w:rPr>
              <w:br/>
              <w:t xml:space="preserve">(Hoe beter je dit kan beschrijven, hoe beter wij kunnen inschatten of we een leerrijke stage </w:t>
            </w:r>
            <w:r w:rsidR="001B2057">
              <w:rPr>
                <w:rFonts w:cs="Arial"/>
                <w:color w:val="FFFFFF" w:themeColor="background1"/>
              </w:rPr>
              <w:t xml:space="preserve">kunnen </w:t>
            </w:r>
            <w:r>
              <w:rPr>
                <w:rFonts w:cs="Arial"/>
                <w:color w:val="FFFFFF" w:themeColor="background1"/>
              </w:rPr>
              <w:t>vinden voor jou)</w:t>
            </w:r>
          </w:p>
        </w:tc>
      </w:tr>
      <w:tr w:rsidR="00780AEC" w:rsidTr="0083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:rsidR="00780AEC" w:rsidRDefault="00780AEC" w:rsidP="006058C2">
            <w:pPr>
              <w:rPr>
                <w:b w:val="0"/>
              </w:rPr>
            </w:pPr>
          </w:p>
          <w:p w:rsidR="00500A24" w:rsidRPr="00500A24" w:rsidRDefault="00500A24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1B2057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Overige info (indien nodig)</w:t>
            </w:r>
            <w:r w:rsidR="00780AEC"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:rsidTr="00A8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</w:tc>
      </w:tr>
    </w:tbl>
    <w:p w:rsidR="00780AEC" w:rsidRPr="000F51FC" w:rsidRDefault="00780AEC" w:rsidP="004A57A0">
      <w:pPr>
        <w:rPr>
          <w:u w:val="single"/>
        </w:rPr>
      </w:pPr>
    </w:p>
    <w:sectPr w:rsidR="00780AEC" w:rsidRPr="000F51FC" w:rsidSect="0054649E">
      <w:headerReference w:type="default" r:id="rId13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27" w:rsidRDefault="00B15427" w:rsidP="00E95A33">
      <w:pPr>
        <w:spacing w:before="0" w:line="240" w:lineRule="auto"/>
      </w:pPr>
      <w:r>
        <w:separator/>
      </w:r>
    </w:p>
  </w:endnote>
  <w:endnote w:type="continuationSeparator" w:id="0">
    <w:p w:rsidR="00B15427" w:rsidRDefault="00B15427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BB455E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2FBB13576824B5CAD1F8DF44770F08C"/>
        </w:placeholder>
        <w:dataBinding w:xpath="/root[1]/titel[1]" w:storeItemID="{CA1B0BD9-A7F3-4B5F-AAF5-B95B599EA456}"/>
        <w:text/>
      </w:sdtPr>
      <w:sdtEndPr/>
      <w:sdtContent>
        <w:r w:rsidR="00E36913">
          <w:t>Stel je KANDIDAAT om een stage te volgen bij De Ambrassade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8-09-01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00095D">
          <w:t>1 september 2018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B15427">
      <w:rPr>
        <w:noProof/>
      </w:rPr>
      <w:fldChar w:fldCharType="begin"/>
    </w:r>
    <w:r w:rsidR="00B15427">
      <w:rPr>
        <w:noProof/>
      </w:rPr>
      <w:instrText>NUMPAGES  \* Arabic  \* MERGEFORMAT</w:instrText>
    </w:r>
    <w:r w:rsidR="00B15427">
      <w:rPr>
        <w:noProof/>
      </w:rPr>
      <w:fldChar w:fldCharType="separate"/>
    </w:r>
    <w:r>
      <w:rPr>
        <w:noProof/>
      </w:rPr>
      <w:t>2</w:t>
    </w:r>
    <w:r w:rsidR="00B154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27" w:rsidRDefault="00B15427" w:rsidP="001125B4">
      <w:pPr>
        <w:spacing w:after="80"/>
      </w:pPr>
      <w:r>
        <w:t>_________________</w:t>
      </w:r>
    </w:p>
  </w:footnote>
  <w:footnote w:type="continuationSeparator" w:id="0">
    <w:p w:rsidR="00B15427" w:rsidRPr="001125B4" w:rsidRDefault="00B15427" w:rsidP="001125B4">
      <w:pPr>
        <w:spacing w:after="80"/>
      </w:pPr>
      <w:r>
        <w:t>_________________</w:t>
      </w:r>
    </w:p>
  </w:footnote>
  <w:footnote w:type="continuationNotice" w:id="1">
    <w:p w:rsidR="00B15427" w:rsidRPr="001125B4" w:rsidRDefault="00B15427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56B9451D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5.5pt;height:85.5pt" o:bullet="t">
        <v:imagedata r:id="rId1" o:title="De Ambrassade_bullet points_blauw_driehoek"/>
      </v:shape>
    </w:pict>
  </w:numPicBullet>
  <w:numPicBullet w:numPicBulletId="1">
    <w:pict>
      <v:shape id="_x0000_i1036" type="#_x0000_t75" style="width:85.5pt;height:85.5pt" o:bullet="t">
        <v:imagedata r:id="rId2" o:title="De Ambrassade_bullet points_blauw_kroontje"/>
      </v:shape>
    </w:pict>
  </w:numPicBullet>
  <w:numPicBullet w:numPicBulletId="2">
    <w:pict>
      <v:shape id="_x0000_i1037" type="#_x0000_t75" style="width:85.5pt;height:85.5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17062C"/>
    <w:multiLevelType w:val="hybridMultilevel"/>
    <w:tmpl w:val="D7A46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2B4"/>
    <w:multiLevelType w:val="hybridMultilevel"/>
    <w:tmpl w:val="EB1E5DF8"/>
    <w:lvl w:ilvl="0" w:tplc="3680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774772"/>
    <w:multiLevelType w:val="hybridMultilevel"/>
    <w:tmpl w:val="95E27CFC"/>
    <w:lvl w:ilvl="0" w:tplc="61AC85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F2302"/>
    <w:multiLevelType w:val="multilevel"/>
    <w:tmpl w:val="464655FE"/>
    <w:numStyleLink w:val="AMBRASSADEKADERNUM"/>
  </w:abstractNum>
  <w:abstractNum w:abstractNumId="9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AE9"/>
    <w:multiLevelType w:val="multilevel"/>
    <w:tmpl w:val="E7CE8288"/>
    <w:numStyleLink w:val="AMBRASSADETABELBULLET"/>
  </w:abstractNum>
  <w:abstractNum w:abstractNumId="11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37305E"/>
    <w:multiLevelType w:val="multilevel"/>
    <w:tmpl w:val="D8967FE0"/>
    <w:numStyleLink w:val="AMBRASSADEKOPNUM"/>
  </w:abstractNum>
  <w:abstractNum w:abstractNumId="14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7F1BA6"/>
    <w:multiLevelType w:val="hybridMultilevel"/>
    <w:tmpl w:val="A5BE1DD6"/>
    <w:lvl w:ilvl="0" w:tplc="46489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74A4B"/>
    <w:multiLevelType w:val="multilevel"/>
    <w:tmpl w:val="932C76EC"/>
    <w:numStyleLink w:val="AMBRASSADENUM"/>
  </w:abstractNum>
  <w:abstractNum w:abstractNumId="26" w15:restartNumberingAfterBreak="0">
    <w:nsid w:val="5A0F3750"/>
    <w:multiLevelType w:val="single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BA93B16"/>
    <w:multiLevelType w:val="multilevel"/>
    <w:tmpl w:val="997A7CB4"/>
    <w:numStyleLink w:val="AMBRASSADETABELNUM"/>
  </w:abstractNum>
  <w:abstractNum w:abstractNumId="28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5910"/>
    <w:multiLevelType w:val="hybridMultilevel"/>
    <w:tmpl w:val="6A66504C"/>
    <w:lvl w:ilvl="0" w:tplc="CB80965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7B8B5C01"/>
    <w:multiLevelType w:val="multilevel"/>
    <w:tmpl w:val="D8967FE0"/>
    <w:numStyleLink w:val="AMBRASSADEKOPNUM"/>
  </w:abstractNum>
  <w:abstractNum w:abstractNumId="36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34"/>
  </w:num>
  <w:num w:numId="7">
    <w:abstractNumId w:val="5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10"/>
  </w:num>
  <w:num w:numId="13">
    <w:abstractNumId w:val="27"/>
  </w:num>
  <w:num w:numId="14">
    <w:abstractNumId w:val="14"/>
  </w:num>
  <w:num w:numId="15">
    <w:abstractNumId w:val="1"/>
  </w:num>
  <w:num w:numId="16">
    <w:abstractNumId w:val="2"/>
  </w:num>
  <w:num w:numId="17">
    <w:abstractNumId w:val="35"/>
  </w:num>
  <w:num w:numId="18">
    <w:abstractNumId w:val="13"/>
    <w:lvlOverride w:ilvl="1">
      <w:lvl w:ilvl="1">
        <w:start w:val="1"/>
        <w:numFmt w:val="decimal"/>
        <w:pStyle w:val="Kop2"/>
        <w:lvlText w:val="%1.%2"/>
        <w:lvlJc w:val="left"/>
        <w:pPr>
          <w:ind w:left="510" w:hanging="510"/>
        </w:pPr>
        <w:rPr>
          <w:rFonts w:hint="default"/>
          <w:sz w:val="20"/>
        </w:rPr>
      </w:lvl>
    </w:lvlOverride>
  </w:num>
  <w:num w:numId="19">
    <w:abstractNumId w:val="31"/>
  </w:num>
  <w:num w:numId="20">
    <w:abstractNumId w:val="28"/>
  </w:num>
  <w:num w:numId="21">
    <w:abstractNumId w:val="22"/>
  </w:num>
  <w:num w:numId="22">
    <w:abstractNumId w:val="33"/>
  </w:num>
  <w:num w:numId="23">
    <w:abstractNumId w:val="17"/>
  </w:num>
  <w:num w:numId="24">
    <w:abstractNumId w:val="19"/>
  </w:num>
  <w:num w:numId="25">
    <w:abstractNumId w:val="9"/>
  </w:num>
  <w:num w:numId="26">
    <w:abstractNumId w:val="23"/>
  </w:num>
  <w:num w:numId="27">
    <w:abstractNumId w:val="20"/>
  </w:num>
  <w:num w:numId="28">
    <w:abstractNumId w:val="18"/>
  </w:num>
  <w:num w:numId="29">
    <w:abstractNumId w:val="32"/>
  </w:num>
  <w:num w:numId="30">
    <w:abstractNumId w:val="36"/>
  </w:num>
  <w:num w:numId="31">
    <w:abstractNumId w:val="30"/>
  </w:num>
  <w:num w:numId="32">
    <w:abstractNumId w:val="0"/>
  </w:num>
  <w:num w:numId="33">
    <w:abstractNumId w:val="24"/>
  </w:num>
  <w:num w:numId="34">
    <w:abstractNumId w:val="4"/>
  </w:num>
  <w:num w:numId="35">
    <w:abstractNumId w:val="29"/>
  </w:num>
  <w:num w:numId="36">
    <w:abstractNumId w:val="3"/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0"/>
    <w:rsid w:val="0000095D"/>
    <w:rsid w:val="000012F1"/>
    <w:rsid w:val="00002604"/>
    <w:rsid w:val="000055F9"/>
    <w:rsid w:val="00005E4E"/>
    <w:rsid w:val="00017546"/>
    <w:rsid w:val="000212C7"/>
    <w:rsid w:val="0003023E"/>
    <w:rsid w:val="000645F7"/>
    <w:rsid w:val="000A0BB0"/>
    <w:rsid w:val="000A37BD"/>
    <w:rsid w:val="000A487B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B2057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3016F8"/>
    <w:rsid w:val="003201DE"/>
    <w:rsid w:val="003324FA"/>
    <w:rsid w:val="00336F7E"/>
    <w:rsid w:val="00337A4A"/>
    <w:rsid w:val="003670BA"/>
    <w:rsid w:val="00394744"/>
    <w:rsid w:val="003B2F88"/>
    <w:rsid w:val="003B3E4B"/>
    <w:rsid w:val="003C141A"/>
    <w:rsid w:val="003C760D"/>
    <w:rsid w:val="003D0462"/>
    <w:rsid w:val="003F320F"/>
    <w:rsid w:val="00412891"/>
    <w:rsid w:val="00435157"/>
    <w:rsid w:val="00460540"/>
    <w:rsid w:val="00483005"/>
    <w:rsid w:val="00490D22"/>
    <w:rsid w:val="00491B9C"/>
    <w:rsid w:val="004A57A0"/>
    <w:rsid w:val="004C604A"/>
    <w:rsid w:val="004D30C0"/>
    <w:rsid w:val="004F0C70"/>
    <w:rsid w:val="00500A24"/>
    <w:rsid w:val="005062ED"/>
    <w:rsid w:val="005223B4"/>
    <w:rsid w:val="00531536"/>
    <w:rsid w:val="00537CFC"/>
    <w:rsid w:val="005417BA"/>
    <w:rsid w:val="0054649E"/>
    <w:rsid w:val="0056030E"/>
    <w:rsid w:val="00560BD6"/>
    <w:rsid w:val="00572FAB"/>
    <w:rsid w:val="00576287"/>
    <w:rsid w:val="00586BEA"/>
    <w:rsid w:val="00594DFD"/>
    <w:rsid w:val="00595F8A"/>
    <w:rsid w:val="005A48EA"/>
    <w:rsid w:val="005C641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0A9"/>
    <w:rsid w:val="00742E96"/>
    <w:rsid w:val="007474D4"/>
    <w:rsid w:val="0075483C"/>
    <w:rsid w:val="00757F65"/>
    <w:rsid w:val="00764715"/>
    <w:rsid w:val="00773771"/>
    <w:rsid w:val="00780AEC"/>
    <w:rsid w:val="007B01BB"/>
    <w:rsid w:val="007B2DE2"/>
    <w:rsid w:val="007B6819"/>
    <w:rsid w:val="007C63FC"/>
    <w:rsid w:val="007D0152"/>
    <w:rsid w:val="007D7EED"/>
    <w:rsid w:val="00806687"/>
    <w:rsid w:val="008275DA"/>
    <w:rsid w:val="00830AAD"/>
    <w:rsid w:val="00871935"/>
    <w:rsid w:val="0088714A"/>
    <w:rsid w:val="00895982"/>
    <w:rsid w:val="0089703C"/>
    <w:rsid w:val="008B209C"/>
    <w:rsid w:val="008C6ED0"/>
    <w:rsid w:val="008E013C"/>
    <w:rsid w:val="008E7A79"/>
    <w:rsid w:val="008F1F13"/>
    <w:rsid w:val="008F3994"/>
    <w:rsid w:val="0090799E"/>
    <w:rsid w:val="0091323F"/>
    <w:rsid w:val="00983444"/>
    <w:rsid w:val="009976E9"/>
    <w:rsid w:val="009B6DB0"/>
    <w:rsid w:val="009D7C25"/>
    <w:rsid w:val="00A2690F"/>
    <w:rsid w:val="00A357DC"/>
    <w:rsid w:val="00A45314"/>
    <w:rsid w:val="00A64ABA"/>
    <w:rsid w:val="00A657C7"/>
    <w:rsid w:val="00A6766A"/>
    <w:rsid w:val="00A77EC2"/>
    <w:rsid w:val="00AA0AB7"/>
    <w:rsid w:val="00AA18AD"/>
    <w:rsid w:val="00AB37BF"/>
    <w:rsid w:val="00AC3B37"/>
    <w:rsid w:val="00AC4941"/>
    <w:rsid w:val="00AC7103"/>
    <w:rsid w:val="00AD4C26"/>
    <w:rsid w:val="00AD68DA"/>
    <w:rsid w:val="00B04707"/>
    <w:rsid w:val="00B15427"/>
    <w:rsid w:val="00B25F02"/>
    <w:rsid w:val="00B3018D"/>
    <w:rsid w:val="00B30E49"/>
    <w:rsid w:val="00B47CBA"/>
    <w:rsid w:val="00B57F01"/>
    <w:rsid w:val="00B60A2C"/>
    <w:rsid w:val="00B70513"/>
    <w:rsid w:val="00B905BF"/>
    <w:rsid w:val="00B91F10"/>
    <w:rsid w:val="00BA1283"/>
    <w:rsid w:val="00BB455E"/>
    <w:rsid w:val="00BC755C"/>
    <w:rsid w:val="00BD6E5F"/>
    <w:rsid w:val="00C13769"/>
    <w:rsid w:val="00C266F0"/>
    <w:rsid w:val="00C40E8F"/>
    <w:rsid w:val="00C423D7"/>
    <w:rsid w:val="00C63389"/>
    <w:rsid w:val="00C744C5"/>
    <w:rsid w:val="00C81C32"/>
    <w:rsid w:val="00CC3EF5"/>
    <w:rsid w:val="00CE52A0"/>
    <w:rsid w:val="00D03305"/>
    <w:rsid w:val="00D27D5A"/>
    <w:rsid w:val="00D30574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36913"/>
    <w:rsid w:val="00E56808"/>
    <w:rsid w:val="00E62C5F"/>
    <w:rsid w:val="00E94BDF"/>
    <w:rsid w:val="00E9523C"/>
    <w:rsid w:val="00E95615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A2603-5D7C-4D8D-BB21-8255F18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8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17"/>
    <w:semiHidden/>
    <w:unhideWhenUsed/>
    <w:qFormat/>
    <w:rsid w:val="00FF6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45288" w:themeColor="accent1" w:themeShade="BF"/>
    </w:rPr>
  </w:style>
  <w:style w:type="paragraph" w:styleId="Kop5">
    <w:name w:val="heading 5"/>
    <w:basedOn w:val="Standaard"/>
    <w:next w:val="Standaard"/>
    <w:link w:val="Kop5Char"/>
    <w:uiPriority w:val="17"/>
    <w:semiHidden/>
    <w:unhideWhenUsed/>
    <w:qFormat/>
    <w:rsid w:val="00FF6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5288" w:themeColor="accent1" w:themeShade="BF"/>
    </w:rPr>
  </w:style>
  <w:style w:type="paragraph" w:styleId="Kop6">
    <w:name w:val="heading 6"/>
    <w:basedOn w:val="Standaard"/>
    <w:next w:val="Standaard"/>
    <w:link w:val="Kop6Char"/>
    <w:uiPriority w:val="17"/>
    <w:semiHidden/>
    <w:unhideWhenUsed/>
    <w:qFormat/>
    <w:rsid w:val="00FF6F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3375A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customStyle="1" w:styleId="Kop4Char">
    <w:name w:val="Kop 4 Char"/>
    <w:basedOn w:val="Standaardalinea-lettertype"/>
    <w:link w:val="Kop4"/>
    <w:uiPriority w:val="17"/>
    <w:semiHidden/>
    <w:rsid w:val="00FF6F4D"/>
    <w:rPr>
      <w:rFonts w:asciiTheme="majorHAnsi" w:eastAsiaTheme="majorEastAsia" w:hAnsiTheme="majorHAnsi" w:cstheme="majorBidi"/>
      <w:i/>
      <w:iCs/>
      <w:color w:val="045288" w:themeColor="accent1" w:themeShade="BF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17"/>
    <w:semiHidden/>
    <w:rsid w:val="00FF6F4D"/>
    <w:rPr>
      <w:rFonts w:asciiTheme="majorHAnsi" w:eastAsiaTheme="majorEastAsia" w:hAnsiTheme="majorHAnsi" w:cstheme="majorBidi"/>
      <w:color w:val="045288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17"/>
    <w:semiHidden/>
    <w:rsid w:val="00FF6F4D"/>
    <w:rPr>
      <w:rFonts w:asciiTheme="majorHAnsi" w:eastAsiaTheme="majorEastAsia" w:hAnsiTheme="majorHAnsi" w:cstheme="majorBidi"/>
      <w:color w:val="03375A" w:themeColor="accent1" w:themeShade="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427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2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mmy.boutsen@ambrassad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ge@ambrassade.b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0.arenberg.local\Ambrassade\Beheer\Huisstijl\Sjablonen\Sjabloon%20nota%20-%20d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36E782404160AC890E8A91BD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FE4A1-26D6-4E67-8AE1-9F7C3A72EDC2}"/>
      </w:docPartPr>
      <w:docPartBody>
        <w:p w:rsidR="00727AD8" w:rsidRDefault="00727AD8">
          <w:pPr>
            <w:pStyle w:val="137F36E782404160AC890E8A91BD3D4B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D41A5A8C079A4E4E957C832234CE7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51A3-5619-41A3-A54E-7BA0168183EB}"/>
      </w:docPartPr>
      <w:docPartBody>
        <w:p w:rsidR="00727AD8" w:rsidRDefault="00727AD8">
          <w:pPr>
            <w:pStyle w:val="D41A5A8C079A4E4E957C832234CE7ED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2FBB13576824B5CAD1F8DF44770F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FB5FC-D7A8-4462-8DB5-B486C3D97D5F}"/>
      </w:docPartPr>
      <w:docPartBody>
        <w:p w:rsidR="00727AD8" w:rsidRDefault="00727AD8">
          <w:pPr>
            <w:pStyle w:val="62FBB13576824B5CAD1F8DF44770F08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8"/>
    <w:rsid w:val="00727AD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137F36E782404160AC890E8A91BD3D4B">
    <w:name w:val="137F36E782404160AC890E8A91BD3D4B"/>
  </w:style>
  <w:style w:type="paragraph" w:customStyle="1" w:styleId="D41A5A8C079A4E4E957C832234CE7ED5">
    <w:name w:val="D41A5A8C079A4E4E957C832234CE7ED5"/>
  </w:style>
  <w:style w:type="paragraph" w:customStyle="1" w:styleId="62FBB13576824B5CAD1F8DF44770F08C">
    <w:name w:val="62FBB13576824B5CAD1F8DF44770F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Stel je KANDIDAAT om een stage te volgen bij De Ambrassade</titel>
  <datum>2018-09-01T00:00:00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F23369A1-E7DF-4B41-9115-978EE79B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nota - def.dotx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Timmy Boutsen</dc:creator>
  <cp:keywords/>
  <dc:description/>
  <cp:lastModifiedBy>Lisa De Deken</cp:lastModifiedBy>
  <cp:revision>2</cp:revision>
  <cp:lastPrinted>2012-12-03T18:59:00Z</cp:lastPrinted>
  <dcterms:created xsi:type="dcterms:W3CDTF">2018-09-26T09:20:00Z</dcterms:created>
  <dcterms:modified xsi:type="dcterms:W3CDTF">2018-09-26T09:20:00Z</dcterms:modified>
</cp:coreProperties>
</file>